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536"/>
      </w:tblGrid>
      <w:tr w:rsidR="006A4CAD" w:rsidRPr="00ED3CDC" w:rsidTr="006A4CAD">
        <w:tc>
          <w:tcPr>
            <w:tcW w:w="5211" w:type="dxa"/>
          </w:tcPr>
          <w:p w:rsidR="006A4CAD" w:rsidRDefault="006A4CAD" w:rsidP="00ED3CDC">
            <w:pPr>
              <w:spacing w:after="0" w:line="240" w:lineRule="auto"/>
            </w:pPr>
            <w:r>
              <w:br w:type="page"/>
            </w:r>
          </w:p>
          <w:p w:rsidR="006A4CAD" w:rsidRPr="00ED3CDC" w:rsidRDefault="006A4CAD" w:rsidP="00ED3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A4CAD" w:rsidRPr="006A4CAD" w:rsidRDefault="006A4CAD" w:rsidP="006A4CAD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6A4C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6A4CAD" w:rsidRPr="006A4CAD" w:rsidRDefault="006A4CAD" w:rsidP="006A4CAD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6A4CAD">
              <w:rPr>
                <w:rFonts w:ascii="Times New Roman" w:hAnsi="Times New Roman" w:cs="Times New Roman"/>
                <w:sz w:val="28"/>
                <w:szCs w:val="28"/>
              </w:rPr>
              <w:t>муниципальной бюджетной средней общеобразовательной школы № 45</w:t>
            </w:r>
          </w:p>
          <w:p w:rsidR="006A4CAD" w:rsidRDefault="006A4CAD" w:rsidP="006A4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CAD">
              <w:rPr>
                <w:rFonts w:ascii="Times New Roman" w:hAnsi="Times New Roman" w:cs="Times New Roman"/>
                <w:sz w:val="28"/>
                <w:szCs w:val="28"/>
              </w:rPr>
              <w:t>Е.А. Стародубцевой</w:t>
            </w:r>
          </w:p>
        </w:tc>
      </w:tr>
    </w:tbl>
    <w:p w:rsidR="00570518" w:rsidRDefault="00570518" w:rsidP="00570518"/>
    <w:p w:rsidR="00570518" w:rsidRDefault="00570518" w:rsidP="00570518">
      <w:pPr>
        <w:pStyle w:val="consplusnonformat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СОГЛАСИЕ</w:t>
      </w:r>
    </w:p>
    <w:p w:rsidR="00570518" w:rsidRDefault="00570518" w:rsidP="00570518">
      <w:pPr>
        <w:pStyle w:val="consplusnonforma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на обработку персональных данных</w:t>
      </w:r>
    </w:p>
    <w:p w:rsidR="00570518" w:rsidRDefault="00570518" w:rsidP="00570518">
      <w:pPr>
        <w:pStyle w:val="consplusnonformat"/>
        <w:spacing w:before="0" w:beforeAutospacing="0" w:after="0" w:afterAutospacing="0"/>
        <w:jc w:val="right"/>
      </w:pPr>
      <w:r>
        <w:t>«___» _____________ 20__ г.</w:t>
      </w:r>
    </w:p>
    <w:p w:rsidR="00570518" w:rsidRDefault="00570518" w:rsidP="00570518">
      <w:pPr>
        <w:pStyle w:val="consplusnonformat"/>
        <w:spacing w:before="0" w:beforeAutospacing="0" w:after="0" w:afterAutospacing="0"/>
        <w:jc w:val="right"/>
      </w:pPr>
    </w:p>
    <w:p w:rsidR="00570518" w:rsidRDefault="00570518" w:rsidP="00570518">
      <w:pPr>
        <w:pStyle w:val="consplusnonformat"/>
        <w:spacing w:before="0" w:beforeAutospacing="0" w:after="0" w:afterAutospacing="0"/>
        <w:ind w:firstLine="708"/>
        <w:jc w:val="both"/>
      </w:pPr>
      <w:r>
        <w:t>В соответствии с Федеральным законом от 27.07.2006г. № 152-ФЗ «О персональных данных», я,</w:t>
      </w:r>
      <w:r w:rsidR="00126CD3">
        <w:t xml:space="preserve"> несовершеннолетний (</w:t>
      </w:r>
      <w:proofErr w:type="spellStart"/>
      <w:r w:rsidR="00126CD3">
        <w:t>яя</w:t>
      </w:r>
      <w:proofErr w:type="spellEnd"/>
      <w:r w:rsidR="00126CD3">
        <w:t>)</w:t>
      </w:r>
      <w:r>
        <w:t xml:space="preserve"> __________________</w:t>
      </w:r>
      <w:r w:rsidR="00126CD3">
        <w:t>_____________________________</w:t>
      </w:r>
      <w:r>
        <w:t>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(Ф.И.О)</w:t>
      </w:r>
    </w:p>
    <w:p w:rsidR="00570518" w:rsidRDefault="00126CD3" w:rsidP="00570518">
      <w:pPr>
        <w:pStyle w:val="consplusnonformat"/>
        <w:spacing w:before="0" w:beforeAutospacing="0" w:after="0" w:afterAutospacing="0"/>
        <w:jc w:val="both"/>
      </w:pPr>
      <w:proofErr w:type="gramStart"/>
      <w:r>
        <w:t>з</w:t>
      </w:r>
      <w:r w:rsidR="00570518" w:rsidRPr="009F5EFC">
        <w:t>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</w:t>
      </w:r>
      <w:r w:rsidR="00570518" w:rsidRPr="009F5EFC">
        <w:t xml:space="preserve"> по адресу: _____________________</w:t>
      </w:r>
      <w:r w:rsidR="00570518">
        <w:t>_</w:t>
      </w:r>
      <w:r w:rsidR="00570518" w:rsidRPr="009F5EFC">
        <w:t>___________________</w:t>
      </w:r>
      <w:r w:rsidR="00ED3CDC">
        <w:t>__</w:t>
      </w:r>
      <w:r w:rsidR="00570518" w:rsidRPr="009F5EFC">
        <w:t>______</w:t>
      </w:r>
    </w:p>
    <w:p w:rsidR="00570518" w:rsidRPr="009F5EFC" w:rsidRDefault="00570518" w:rsidP="00570518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</w:t>
      </w:r>
      <w:r w:rsidR="00ED3CDC">
        <w:t>__</w:t>
      </w:r>
      <w:r>
        <w:t>___,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 xml:space="preserve">_________________________ серия _______ № _______ </w:t>
      </w:r>
      <w:proofErr w:type="gramStart"/>
      <w:r>
        <w:t>выдан</w:t>
      </w:r>
      <w:proofErr w:type="gramEnd"/>
      <w:r>
        <w:t xml:space="preserve">  «___» ________</w:t>
      </w:r>
      <w:r w:rsidR="00ED3CDC">
        <w:t>___</w:t>
      </w:r>
      <w:r>
        <w:t>_ ______ г.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(вид документа, удостоверяющего личность)</w:t>
      </w:r>
    </w:p>
    <w:p w:rsidR="00570518" w:rsidRDefault="00570518" w:rsidP="00570518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r>
        <w:t>___________</w:t>
      </w:r>
      <w:r w:rsidR="00ED3CDC">
        <w:t>____</w:t>
      </w:r>
      <w:r>
        <w:t>_________________________________</w:t>
      </w:r>
      <w:r w:rsidR="00ED3CDC">
        <w:t>_______________________________</w:t>
      </w:r>
      <w:r>
        <w:t>,</w:t>
      </w:r>
      <w:r>
        <w:br/>
      </w:r>
      <w:r>
        <w:rPr>
          <w:sz w:val="16"/>
          <w:szCs w:val="16"/>
        </w:rPr>
        <w:t>(когда и кем</w:t>
      </w:r>
      <w:r w:rsidR="00126CD3">
        <w:rPr>
          <w:sz w:val="16"/>
          <w:szCs w:val="16"/>
        </w:rPr>
        <w:t xml:space="preserve"> </w:t>
      </w:r>
      <w:proofErr w:type="gramStart"/>
      <w:r w:rsidR="00126CD3"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126CD3" w:rsidRDefault="00570518" w:rsidP="00126CD3">
      <w:pPr>
        <w:pStyle w:val="consplusnonformat"/>
        <w:spacing w:before="0" w:beforeAutospacing="0" w:after="0" w:afterAutospacing="0"/>
        <w:jc w:val="both"/>
      </w:pPr>
      <w:r>
        <w:t xml:space="preserve">(далее - </w:t>
      </w:r>
      <w:proofErr w:type="gramStart"/>
      <w:r>
        <w:t>Обучающийся</w:t>
      </w:r>
      <w:proofErr w:type="gramEnd"/>
      <w:r>
        <w:t xml:space="preserve">), </w:t>
      </w:r>
      <w:r w:rsidR="00126CD3">
        <w:t>действующий (</w:t>
      </w:r>
      <w:proofErr w:type="spellStart"/>
      <w:r w:rsidR="00126CD3">
        <w:t>щая</w:t>
      </w:r>
      <w:proofErr w:type="spellEnd"/>
      <w:r w:rsidR="00126CD3">
        <w:t>) с согласия законного представителя, _______________________________________________________________________________,</w:t>
      </w:r>
    </w:p>
    <w:p w:rsidR="00126CD3" w:rsidRDefault="00126CD3" w:rsidP="00126CD3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(Ф.И.О)</w:t>
      </w:r>
    </w:p>
    <w:p w:rsidR="00126CD3" w:rsidRDefault="00126CD3" w:rsidP="00126CD3">
      <w:pPr>
        <w:pStyle w:val="consplusnonformat"/>
        <w:spacing w:before="0" w:beforeAutospacing="0" w:after="0" w:afterAutospacing="0"/>
        <w:jc w:val="both"/>
      </w:pPr>
      <w:proofErr w:type="gramStart"/>
      <w:r>
        <w:t>з</w:t>
      </w:r>
      <w:r w:rsidRPr="009F5EFC">
        <w:t>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</w:t>
      </w:r>
      <w:r w:rsidRPr="009F5EFC">
        <w:t xml:space="preserve"> по адресу: _____________________</w:t>
      </w:r>
      <w:r>
        <w:t>_</w:t>
      </w:r>
      <w:r w:rsidRPr="009F5EFC">
        <w:t>___________________</w:t>
      </w:r>
      <w:r>
        <w:t>__</w:t>
      </w:r>
      <w:r w:rsidRPr="009F5EFC">
        <w:t>______</w:t>
      </w:r>
    </w:p>
    <w:p w:rsidR="00126CD3" w:rsidRPr="009F5EFC" w:rsidRDefault="00126CD3" w:rsidP="00126CD3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_______________________________________________________________________________,</w:t>
      </w:r>
    </w:p>
    <w:p w:rsidR="00126CD3" w:rsidRDefault="00126CD3" w:rsidP="00126CD3">
      <w:pPr>
        <w:pStyle w:val="consplusnonformat"/>
        <w:spacing w:before="0" w:beforeAutospacing="0" w:after="0" w:afterAutospacing="0"/>
        <w:jc w:val="both"/>
      </w:pPr>
      <w:r>
        <w:t xml:space="preserve">_________________________ серия _______ № _______ </w:t>
      </w:r>
      <w:proofErr w:type="gramStart"/>
      <w:r>
        <w:t>выдан</w:t>
      </w:r>
      <w:proofErr w:type="gramEnd"/>
      <w:r>
        <w:t xml:space="preserve">  «___» ____________ ______ г.</w:t>
      </w:r>
    </w:p>
    <w:p w:rsidR="00126CD3" w:rsidRDefault="00126CD3" w:rsidP="00126CD3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(вид документа, удостоверяющего личность)</w:t>
      </w:r>
    </w:p>
    <w:p w:rsidR="00126CD3" w:rsidRDefault="00126CD3" w:rsidP="00126CD3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r>
        <w:t>_______________________________________________________________________________,</w:t>
      </w:r>
      <w:r>
        <w:br/>
      </w:r>
      <w:r>
        <w:rPr>
          <w:sz w:val="16"/>
          <w:szCs w:val="16"/>
        </w:rPr>
        <w:t>(когда и кем)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 xml:space="preserve">даю согласие на обработку </w:t>
      </w:r>
      <w:r w:rsidR="004E0B60">
        <w:t xml:space="preserve">моих </w:t>
      </w:r>
      <w:r>
        <w:t>персональных данных муниципальн</w:t>
      </w:r>
      <w:r w:rsidR="00C8646E">
        <w:t>ому</w:t>
      </w:r>
      <w:r>
        <w:t xml:space="preserve"> бюджетн</w:t>
      </w:r>
      <w:r w:rsidR="00C8646E">
        <w:t>ому</w:t>
      </w:r>
      <w:r>
        <w:t xml:space="preserve"> общеобразовательн</w:t>
      </w:r>
      <w:r w:rsidR="00C8646E">
        <w:t>ому</w:t>
      </w:r>
      <w:r>
        <w:t xml:space="preserve"> учреждени</w:t>
      </w:r>
      <w:r w:rsidR="00C8646E">
        <w:t>ю</w:t>
      </w:r>
      <w:r>
        <w:t xml:space="preserve"> – средней общеобразовательной школ</w:t>
      </w:r>
      <w:r w:rsidR="00C8646E">
        <w:t>е</w:t>
      </w:r>
      <w:r>
        <w:t xml:space="preserve"> № 45 имени Д.И. Блынского города Орла, расположенн</w:t>
      </w:r>
      <w:r w:rsidR="00126CD3">
        <w:t>ому</w:t>
      </w:r>
      <w:r>
        <w:t xml:space="preserve"> по адресу: </w:t>
      </w:r>
      <w:smartTag w:uri="urn:schemas-microsoft-com:office:smarttags" w:element="metricconverter">
        <w:smartTagPr>
          <w:attr w:name="ProductID" w:val="302025, г"/>
        </w:smartTagPr>
        <w:r>
          <w:t>302025, г</w:t>
        </w:r>
      </w:smartTag>
      <w:r>
        <w:t xml:space="preserve">. Орел, ул. </w:t>
      </w:r>
      <w:r w:rsidR="00126CD3">
        <w:t xml:space="preserve">Дмитрия </w:t>
      </w:r>
      <w:r>
        <w:t>Блынского д. 6 (далее – Учреждение)</w:t>
      </w:r>
      <w:r w:rsidRPr="00B1092B">
        <w:t xml:space="preserve"> </w:t>
      </w:r>
      <w:r>
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</w:r>
      <w:proofErr w:type="gramStart"/>
      <w:r>
        <w:t>архивах</w:t>
      </w:r>
      <w:proofErr w:type="gramEnd"/>
      <w:r>
        <w:t xml:space="preserve"> данных об этих результатах.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Перечень персональных данных, на обработку которых я даю согласие, включает:</w:t>
      </w:r>
    </w:p>
    <w:p w:rsidR="00570518" w:rsidRDefault="00570518" w:rsidP="00570518">
      <w:pPr>
        <w:pStyle w:val="consplusnonformat"/>
        <w:numPr>
          <w:ilvl w:val="0"/>
          <w:numId w:val="15"/>
        </w:numPr>
        <w:spacing w:before="0" w:beforeAutospacing="0" w:after="0" w:afterAutospacing="0"/>
        <w:jc w:val="both"/>
      </w:pPr>
      <w:r>
        <w:t>Сведения для личного дела Обучающегося:</w:t>
      </w:r>
    </w:p>
    <w:p w:rsidR="00570518" w:rsidRPr="00454C42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 w:rsidRPr="00454C42">
        <w:rPr>
          <w:color w:val="000000"/>
        </w:rPr>
        <w:t xml:space="preserve">- </w:t>
      </w:r>
      <w:r>
        <w:rPr>
          <w:color w:val="000000"/>
        </w:rPr>
        <w:t>ф</w:t>
      </w:r>
      <w:r w:rsidRPr="00454C42">
        <w:rPr>
          <w:color w:val="000000"/>
        </w:rPr>
        <w:t>амилия, имя, отчество;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 w:rsidRPr="00454C42">
        <w:rPr>
          <w:color w:val="000000"/>
        </w:rPr>
        <w:t xml:space="preserve">- </w:t>
      </w:r>
      <w:r>
        <w:rPr>
          <w:color w:val="000000"/>
        </w:rPr>
        <w:t>год; месяц; дата; место рождения</w:t>
      </w:r>
      <w:r w:rsidRPr="00454C42">
        <w:rPr>
          <w:color w:val="000000"/>
        </w:rPr>
        <w:t>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адрес (</w:t>
      </w:r>
      <w:r w:rsidRPr="00454C42">
        <w:rPr>
          <w:color w:val="000000"/>
        </w:rPr>
        <w:t>домашний адрес (регистрация)</w:t>
      </w:r>
      <w:r>
        <w:rPr>
          <w:color w:val="000000"/>
        </w:rPr>
        <w:t>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фотографии;</w:t>
      </w:r>
    </w:p>
    <w:p w:rsidR="00570518" w:rsidRPr="00454C42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 w:rsidRPr="00454C42">
        <w:rPr>
          <w:color w:val="000000"/>
        </w:rPr>
        <w:t>- данные, удостоверяющие личность (данные свидетельства о рождении, паспортные данные);</w:t>
      </w:r>
    </w:p>
    <w:p w:rsidR="00570518" w:rsidRPr="00454C42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 w:rsidRPr="00454C42">
        <w:rPr>
          <w:color w:val="000000"/>
        </w:rPr>
        <w:t>- пол;</w:t>
      </w:r>
    </w:p>
    <w:p w:rsidR="00570518" w:rsidRPr="00454C42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 w:rsidRPr="00454C42">
        <w:rPr>
          <w:color w:val="000000"/>
        </w:rPr>
        <w:t>- фамилия, имя, отчеств</w:t>
      </w:r>
      <w:r w:rsidR="00ED3CDC">
        <w:rPr>
          <w:color w:val="000000"/>
        </w:rPr>
        <w:t>о</w:t>
      </w:r>
      <w:r w:rsidRPr="00454C42">
        <w:rPr>
          <w:color w:val="000000"/>
        </w:rPr>
        <w:t xml:space="preserve"> родителей (законных представителей), контактные телефоны. 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8"/>
        <w:jc w:val="both"/>
      </w:pPr>
      <w:r>
        <w:t>2. Сведения об учебном процессе и занятости обучающегося: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перечень изученных, изучаемых предметов, факультативных курсов, занятий;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успеваемость, в том числе результаты текущего контроля успеваемости, промежуточной и итоговой аттестации;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данные о посещаемости уроков, причины отсутствия на уроках;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- поведение </w:t>
      </w:r>
      <w:proofErr w:type="gramStart"/>
      <w:r>
        <w:t>Обучающегося</w:t>
      </w:r>
      <w:proofErr w:type="gramEnd"/>
      <w:r>
        <w:t>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награды и поощрения;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lastRenderedPageBreak/>
        <w:t>- расписание уроков;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расписание звонков;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содержание уроков, факультативных занятий;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содержание домашних заданий;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фамилии, имена, отчества педагогов, ведущих обучение.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8"/>
        <w:jc w:val="both"/>
      </w:pPr>
      <w:r>
        <w:t>3. Иные сведения, необходимые для определения отношений обучения и воспитания.</w:t>
      </w:r>
    </w:p>
    <w:p w:rsidR="00ED3CDC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proofErr w:type="gramStart"/>
      <w:r>
        <w:t>Я предоставляю Учреждению право осуществлять следующие действия (операции) с</w:t>
      </w:r>
      <w:r w:rsidR="004E0B60">
        <w:t xml:space="preserve"> моими</w:t>
      </w:r>
      <w:r>
        <w:t xml:space="preserve">  персональными данными: </w:t>
      </w:r>
      <w:r w:rsidR="00ED3CDC" w:rsidRPr="006610C4">
        <w:t>сбор, запись, систематизаци</w:t>
      </w:r>
      <w:r w:rsidR="00ED3CDC">
        <w:t>ю</w:t>
      </w:r>
      <w:r w:rsidR="00ED3CDC" w:rsidRPr="006610C4">
        <w:t>, накопление, хранение, уточнение (обновление, изменение), извлечение, использование, передач</w:t>
      </w:r>
      <w:r w:rsidR="006B786E">
        <w:t>у</w:t>
      </w:r>
      <w:r w:rsidR="00ED3CDC" w:rsidRPr="006610C4">
        <w:t xml:space="preserve"> (распространение, предоставление, доступ), обезличивание, блокирование, удаление, уничтожение персональных данных; бухгалтерский учет</w:t>
      </w:r>
      <w:r w:rsidR="000327BF">
        <w:t>.</w:t>
      </w:r>
      <w:proofErr w:type="gramEnd"/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Учреждение вправе размещать обрабатываемые персональные данные Обучающегося </w:t>
      </w:r>
      <w:r w:rsidRPr="00C73D72">
        <w:rPr>
          <w:color w:val="000000" w:themeColor="text1"/>
        </w:rPr>
        <w:t>в информационно-телекоммуникационных сетях (в.т. числе ИСОУ «Виртуальная школа») с</w:t>
      </w:r>
      <w:r>
        <w:t xml:space="preserve"> целью предоставления к ним </w:t>
      </w:r>
      <w:r w:rsidRPr="003833F4">
        <w:rPr>
          <w:color w:val="000000"/>
        </w:rPr>
        <w:t>доступа</w:t>
      </w:r>
      <w:r>
        <w:t xml:space="preserve"> ограниченному кругу лиц (Обучающемуся, родителям (законным представителям), а также административным и педагогическим работникам Учреждения).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Данные об </w:t>
      </w:r>
      <w:proofErr w:type="gramStart"/>
      <w:r>
        <w:t>обучающихся</w:t>
      </w:r>
      <w:proofErr w:type="gramEnd"/>
      <w:r>
        <w:t xml:space="preserve"> используются и передаются: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медицинские учреждения (в поликлинику при прохождении медосмотра, стоматологическую поликлинику),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санитарно-эпидемиологическую службу (при возникновении нештатных ситуаций),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охранные службы в экстренных ситуациях (пожар и т.д.),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военкомат (при постановке юношей на воинский учет),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 xml:space="preserve">- в управление образования администрации </w:t>
      </w:r>
      <w:proofErr w:type="gramStart"/>
      <w:r>
        <w:t>г</w:t>
      </w:r>
      <w:proofErr w:type="gramEnd"/>
      <w:r>
        <w:t>. Орла, Департамент образования Орловской области, в органы опеки и попечительства (льготное питание, защита интересов детей),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структурные подразделения органов внутренних дел (Комиссию по делам несовершеннолетних и т.д.),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органы управления образования (статистические отчеты по численности и успеваемости, организация и проведение ЕГЭ в 9 и 11 классах, при проведении конкурсов и олимпиад и т.д.).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Настоящее согласие дано мной и действует на время обучения (пребывания) в данном образовательном учреждении.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685"/>
        <w:gridCol w:w="1985"/>
      </w:tblGrid>
      <w:tr w:rsidR="00147E5E" w:rsidTr="002514CF">
        <w:tc>
          <w:tcPr>
            <w:tcW w:w="3227" w:type="dxa"/>
          </w:tcPr>
          <w:p w:rsidR="00147E5E" w:rsidRDefault="00147E5E" w:rsidP="00147E5E">
            <w:pPr>
              <w:pStyle w:val="consplusnonformat"/>
              <w:tabs>
                <w:tab w:val="left" w:pos="6804"/>
              </w:tabs>
              <w:spacing w:before="0" w:beforeAutospacing="0" w:after="0" w:afterAutospacing="0"/>
              <w:jc w:val="center"/>
            </w:pPr>
            <w:r>
              <w:t>_________________________</w:t>
            </w:r>
            <w:r>
              <w:tab/>
              <w:t>___________________</w:t>
            </w:r>
          </w:p>
          <w:p w:rsidR="00147E5E" w:rsidRPr="00147E5E" w:rsidRDefault="00147E5E" w:rsidP="00147E5E">
            <w:pPr>
              <w:pStyle w:val="consplusnonformat"/>
              <w:tabs>
                <w:tab w:val="left" w:pos="6804"/>
              </w:tabs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Ф.И.О. (несовершеннолетнего) лица,</w:t>
            </w:r>
          </w:p>
          <w:p w:rsidR="00147E5E" w:rsidRDefault="00147E5E" w:rsidP="00147E5E">
            <w:pPr>
              <w:pStyle w:val="consplusnonformat"/>
              <w:spacing w:before="0" w:beforeAutospacing="0" w:after="0" w:afterAutospacing="0"/>
              <w:jc w:val="center"/>
            </w:pPr>
            <w:proofErr w:type="gramStart"/>
            <w:r>
              <w:rPr>
                <w:sz w:val="16"/>
                <w:szCs w:val="16"/>
              </w:rPr>
              <w:t>давшего</w:t>
            </w:r>
            <w:proofErr w:type="gramEnd"/>
            <w:r>
              <w:rPr>
                <w:sz w:val="16"/>
                <w:szCs w:val="16"/>
              </w:rPr>
              <w:t xml:space="preserve"> согласие</w:t>
            </w:r>
          </w:p>
        </w:tc>
        <w:tc>
          <w:tcPr>
            <w:tcW w:w="3685" w:type="dxa"/>
          </w:tcPr>
          <w:p w:rsidR="00147E5E" w:rsidRDefault="00147E5E" w:rsidP="00570518">
            <w:pPr>
              <w:pStyle w:val="consplusnonformat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147E5E" w:rsidRDefault="00147E5E" w:rsidP="00147E5E">
            <w:pPr>
              <w:pStyle w:val="consplusnonformat"/>
              <w:spacing w:before="0" w:beforeAutospacing="0" w:after="0" w:afterAutospacing="0"/>
              <w:jc w:val="center"/>
            </w:pPr>
            <w:r>
              <w:t>______________</w:t>
            </w:r>
          </w:p>
          <w:p w:rsidR="00147E5E" w:rsidRDefault="00147E5E" w:rsidP="00147E5E">
            <w:pPr>
              <w:pStyle w:val="consplusnonformat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подпись</w:t>
            </w:r>
          </w:p>
        </w:tc>
      </w:tr>
      <w:tr w:rsidR="00147E5E" w:rsidTr="003C67AD">
        <w:tc>
          <w:tcPr>
            <w:tcW w:w="3227" w:type="dxa"/>
          </w:tcPr>
          <w:p w:rsidR="00147E5E" w:rsidRDefault="00147E5E" w:rsidP="00570518">
            <w:pPr>
              <w:pStyle w:val="consplusnonformat"/>
              <w:spacing w:before="0" w:beforeAutospacing="0" w:after="0" w:afterAutospacing="0"/>
              <w:jc w:val="both"/>
            </w:pPr>
          </w:p>
          <w:p w:rsidR="002514CF" w:rsidRDefault="002514CF" w:rsidP="00570518">
            <w:pPr>
              <w:pStyle w:val="consplusnonformat"/>
              <w:spacing w:before="0" w:beforeAutospacing="0" w:after="0" w:afterAutospacing="0"/>
              <w:jc w:val="both"/>
            </w:pPr>
          </w:p>
        </w:tc>
        <w:tc>
          <w:tcPr>
            <w:tcW w:w="3685" w:type="dxa"/>
          </w:tcPr>
          <w:p w:rsidR="00147E5E" w:rsidRDefault="00147E5E" w:rsidP="00570518">
            <w:pPr>
              <w:pStyle w:val="consplusnonformat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147E5E" w:rsidRDefault="00147E5E" w:rsidP="00570518">
            <w:pPr>
              <w:pStyle w:val="consplusnonformat"/>
              <w:spacing w:before="0" w:beforeAutospacing="0" w:after="0" w:afterAutospacing="0"/>
              <w:jc w:val="both"/>
            </w:pPr>
          </w:p>
        </w:tc>
      </w:tr>
      <w:tr w:rsidR="00147E5E" w:rsidTr="003C67AD">
        <w:tc>
          <w:tcPr>
            <w:tcW w:w="3227" w:type="dxa"/>
          </w:tcPr>
          <w:p w:rsidR="003C67AD" w:rsidRDefault="00147E5E" w:rsidP="003C67AD">
            <w:pPr>
              <w:pStyle w:val="consplusnonformat"/>
              <w:spacing w:before="0" w:beforeAutospacing="0" w:after="0" w:afterAutospacing="0"/>
              <w:jc w:val="both"/>
            </w:pPr>
            <w:r>
              <w:t>Согласна (согласен)</w:t>
            </w:r>
            <w:r w:rsidR="003C67AD">
              <w:t>.</w:t>
            </w:r>
          </w:p>
        </w:tc>
        <w:tc>
          <w:tcPr>
            <w:tcW w:w="5670" w:type="dxa"/>
            <w:gridSpan w:val="2"/>
          </w:tcPr>
          <w:p w:rsidR="00147E5E" w:rsidRDefault="00147E5E" w:rsidP="00570518">
            <w:pPr>
              <w:pStyle w:val="consplusnonformat"/>
              <w:spacing w:before="0" w:beforeAutospacing="0" w:after="0" w:afterAutospacing="0"/>
              <w:jc w:val="both"/>
            </w:pPr>
          </w:p>
        </w:tc>
      </w:tr>
    </w:tbl>
    <w:p w:rsidR="003C67AD" w:rsidRDefault="003C67AD" w:rsidP="003C67AD">
      <w:pPr>
        <w:pStyle w:val="consplusnonformat"/>
        <w:spacing w:before="0" w:beforeAutospacing="0" w:after="0" w:afterAutospacing="0"/>
        <w:ind w:firstLine="709"/>
        <w:jc w:val="both"/>
      </w:pPr>
      <w:r>
        <w:t>Также не возражаю против обработки моих персональных данных, необходимых для осуществления образовательного процесса.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670"/>
        <w:gridCol w:w="2000"/>
      </w:tblGrid>
      <w:tr w:rsidR="002514CF" w:rsidTr="003C67AD">
        <w:tc>
          <w:tcPr>
            <w:tcW w:w="3227" w:type="dxa"/>
          </w:tcPr>
          <w:p w:rsidR="002514CF" w:rsidRDefault="002514CF" w:rsidP="00657D70">
            <w:pPr>
              <w:pStyle w:val="consplusnonformat"/>
              <w:tabs>
                <w:tab w:val="left" w:pos="6804"/>
              </w:tabs>
              <w:spacing w:before="0" w:beforeAutospacing="0" w:after="0" w:afterAutospacing="0"/>
              <w:jc w:val="center"/>
            </w:pPr>
            <w:r>
              <w:t>_________________________</w:t>
            </w:r>
            <w:r>
              <w:tab/>
              <w:t>___________________</w:t>
            </w:r>
          </w:p>
          <w:p w:rsidR="002514CF" w:rsidRDefault="002514CF" w:rsidP="002514CF">
            <w:pPr>
              <w:pStyle w:val="consplusnonformat"/>
              <w:tabs>
                <w:tab w:val="left" w:pos="6804"/>
              </w:tabs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 xml:space="preserve">Ф.И.О. (законного представителя) </w:t>
            </w:r>
          </w:p>
        </w:tc>
        <w:tc>
          <w:tcPr>
            <w:tcW w:w="3670" w:type="dxa"/>
          </w:tcPr>
          <w:p w:rsidR="002514CF" w:rsidRDefault="002514CF" w:rsidP="00657D70">
            <w:pPr>
              <w:pStyle w:val="consplusnonformat"/>
              <w:spacing w:before="0" w:beforeAutospacing="0" w:after="0" w:afterAutospacing="0"/>
              <w:jc w:val="both"/>
            </w:pPr>
          </w:p>
        </w:tc>
        <w:tc>
          <w:tcPr>
            <w:tcW w:w="2000" w:type="dxa"/>
          </w:tcPr>
          <w:p w:rsidR="002514CF" w:rsidRDefault="002514CF" w:rsidP="00657D70">
            <w:pPr>
              <w:pStyle w:val="consplusnonformat"/>
              <w:spacing w:before="0" w:beforeAutospacing="0" w:after="0" w:afterAutospacing="0"/>
              <w:jc w:val="center"/>
            </w:pPr>
            <w:r>
              <w:t>______________</w:t>
            </w:r>
          </w:p>
          <w:p w:rsidR="002514CF" w:rsidRDefault="002514CF" w:rsidP="00657D70">
            <w:pPr>
              <w:pStyle w:val="consplusnonformat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подпись</w:t>
            </w:r>
          </w:p>
        </w:tc>
      </w:tr>
    </w:tbl>
    <w:p w:rsidR="00147E5E" w:rsidRDefault="00147E5E" w:rsidP="00570518">
      <w:pPr>
        <w:pStyle w:val="consplusnonformat"/>
        <w:spacing w:before="0" w:beforeAutospacing="0" w:after="0" w:afterAutospacing="0"/>
        <w:jc w:val="both"/>
      </w:pP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</w:p>
    <w:sectPr w:rsidR="00570518" w:rsidSect="001348B5">
      <w:pgSz w:w="11909" w:h="16834"/>
      <w:pgMar w:top="1134" w:right="851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34A6178"/>
    <w:multiLevelType w:val="hybridMultilevel"/>
    <w:tmpl w:val="155E0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65FCD"/>
    <w:multiLevelType w:val="hybridMultilevel"/>
    <w:tmpl w:val="0B24B252"/>
    <w:lvl w:ilvl="0" w:tplc="2F1A65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505E2"/>
    <w:multiLevelType w:val="hybridMultilevel"/>
    <w:tmpl w:val="3C38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A0A98"/>
    <w:multiLevelType w:val="hybridMultilevel"/>
    <w:tmpl w:val="618A4DB2"/>
    <w:lvl w:ilvl="0" w:tplc="3CD40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D25692"/>
    <w:multiLevelType w:val="hybridMultilevel"/>
    <w:tmpl w:val="618A4DB2"/>
    <w:lvl w:ilvl="0" w:tplc="3CD40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08534B"/>
    <w:multiLevelType w:val="hybridMultilevel"/>
    <w:tmpl w:val="618A4DB2"/>
    <w:lvl w:ilvl="0" w:tplc="3CD40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FE2107"/>
    <w:multiLevelType w:val="hybridMultilevel"/>
    <w:tmpl w:val="3AFE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F02"/>
    <w:rsid w:val="000327BF"/>
    <w:rsid w:val="000356A2"/>
    <w:rsid w:val="00051291"/>
    <w:rsid w:val="00052353"/>
    <w:rsid w:val="00073123"/>
    <w:rsid w:val="000B41D8"/>
    <w:rsid w:val="000F7010"/>
    <w:rsid w:val="001215AF"/>
    <w:rsid w:val="00125D9C"/>
    <w:rsid w:val="00126CD3"/>
    <w:rsid w:val="001348B5"/>
    <w:rsid w:val="00147E5E"/>
    <w:rsid w:val="00157443"/>
    <w:rsid w:val="00194F3B"/>
    <w:rsid w:val="001B4494"/>
    <w:rsid w:val="001E0D2E"/>
    <w:rsid w:val="001E7FEC"/>
    <w:rsid w:val="00222A0D"/>
    <w:rsid w:val="00225A3E"/>
    <w:rsid w:val="002514CF"/>
    <w:rsid w:val="002B4FDC"/>
    <w:rsid w:val="00321B50"/>
    <w:rsid w:val="0033741C"/>
    <w:rsid w:val="00337CFD"/>
    <w:rsid w:val="003C67AD"/>
    <w:rsid w:val="003D23D4"/>
    <w:rsid w:val="0041205D"/>
    <w:rsid w:val="00455140"/>
    <w:rsid w:val="004735BE"/>
    <w:rsid w:val="004910CF"/>
    <w:rsid w:val="004A0659"/>
    <w:rsid w:val="004E0B60"/>
    <w:rsid w:val="00537062"/>
    <w:rsid w:val="00542350"/>
    <w:rsid w:val="00566BC5"/>
    <w:rsid w:val="00570518"/>
    <w:rsid w:val="00575C36"/>
    <w:rsid w:val="00580F02"/>
    <w:rsid w:val="00590436"/>
    <w:rsid w:val="00600C9B"/>
    <w:rsid w:val="006A173A"/>
    <w:rsid w:val="006A4CAD"/>
    <w:rsid w:val="006B786E"/>
    <w:rsid w:val="006E71E1"/>
    <w:rsid w:val="007B0377"/>
    <w:rsid w:val="007B6D62"/>
    <w:rsid w:val="007E18ED"/>
    <w:rsid w:val="007E4D7B"/>
    <w:rsid w:val="00832B1E"/>
    <w:rsid w:val="00841B48"/>
    <w:rsid w:val="008814C0"/>
    <w:rsid w:val="008C04A8"/>
    <w:rsid w:val="008C290E"/>
    <w:rsid w:val="008F3879"/>
    <w:rsid w:val="008F7C9D"/>
    <w:rsid w:val="00922EEA"/>
    <w:rsid w:val="00994124"/>
    <w:rsid w:val="009D3141"/>
    <w:rsid w:val="009E4568"/>
    <w:rsid w:val="009E6FBB"/>
    <w:rsid w:val="00AA7BC5"/>
    <w:rsid w:val="00AB0A70"/>
    <w:rsid w:val="00AF7AE2"/>
    <w:rsid w:val="00B077EF"/>
    <w:rsid w:val="00B60AAD"/>
    <w:rsid w:val="00B908A3"/>
    <w:rsid w:val="00C311B3"/>
    <w:rsid w:val="00C73D72"/>
    <w:rsid w:val="00C83CFF"/>
    <w:rsid w:val="00C8646E"/>
    <w:rsid w:val="00DF5882"/>
    <w:rsid w:val="00E4709B"/>
    <w:rsid w:val="00E70859"/>
    <w:rsid w:val="00E85279"/>
    <w:rsid w:val="00EA69F9"/>
    <w:rsid w:val="00EA765D"/>
    <w:rsid w:val="00ED3CDC"/>
    <w:rsid w:val="00EE6305"/>
    <w:rsid w:val="00F54B16"/>
    <w:rsid w:val="00F933A2"/>
    <w:rsid w:val="00FE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5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3374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57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cp:lastPrinted>2017-10-30T09:34:00Z</cp:lastPrinted>
  <dcterms:created xsi:type="dcterms:W3CDTF">2018-12-24T06:44:00Z</dcterms:created>
  <dcterms:modified xsi:type="dcterms:W3CDTF">2019-08-05T08:04:00Z</dcterms:modified>
</cp:coreProperties>
</file>