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FC" w:rsidRDefault="008E56D2" w:rsidP="000432FC">
      <w:pPr>
        <w:pStyle w:val="1"/>
        <w:spacing w:before="0" w:after="0" w:line="240" w:lineRule="auto"/>
        <w:jc w:val="center"/>
        <w:rPr>
          <w:rFonts w:ascii="Times New Roman" w:hAnsi="Times New Roman"/>
          <w:color w:val="4F6228" w:themeColor="accent3" w:themeShade="8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6C849C9D" wp14:editId="42AB59DD">
            <wp:extent cx="6152515" cy="1494790"/>
            <wp:effectExtent l="0" t="0" r="635" b="0"/>
            <wp:docPr id="1" name="Рисунок 1" descr="C:\Users\Елена Гурова\Desktop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Елена Гурова\Desktop\00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74480"/>
                    <a:stretch/>
                  </pic:blipFill>
                  <pic:spPr bwMode="auto">
                    <a:xfrm>
                      <a:off x="0" y="0"/>
                      <a:ext cx="615251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C5B" w:rsidRDefault="004F6C5B" w:rsidP="004F6C5B">
      <w:pPr>
        <w:rPr>
          <w:lang w:val="en-US"/>
        </w:rPr>
      </w:pPr>
    </w:p>
    <w:p w:rsidR="008E56D2" w:rsidRDefault="008E56D2" w:rsidP="004F6C5B">
      <w:pPr>
        <w:rPr>
          <w:lang w:val="en-US"/>
        </w:rPr>
      </w:pPr>
    </w:p>
    <w:p w:rsidR="008E56D2" w:rsidRPr="008E56D2" w:rsidRDefault="008E56D2" w:rsidP="004F6C5B">
      <w:pPr>
        <w:rPr>
          <w:lang w:val="en-US"/>
        </w:rPr>
      </w:pPr>
      <w:bookmarkStart w:id="0" w:name="_GoBack"/>
      <w:bookmarkEnd w:id="0"/>
    </w:p>
    <w:p w:rsidR="004F6C5B" w:rsidRPr="004F6C5B" w:rsidRDefault="004F6C5B" w:rsidP="004F6C5B"/>
    <w:p w:rsidR="003A2469" w:rsidRPr="004F6C5B" w:rsidRDefault="003A2469" w:rsidP="000432FC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48"/>
          <w:szCs w:val="48"/>
        </w:rPr>
      </w:pPr>
      <w:r w:rsidRPr="004F6C5B">
        <w:rPr>
          <w:rFonts w:ascii="Times New Roman" w:hAnsi="Times New Roman"/>
          <w:color w:val="auto"/>
          <w:sz w:val="48"/>
          <w:szCs w:val="48"/>
        </w:rPr>
        <w:t>АДАПТИРОВАННАЯ  ОСНОВНАЯ</w:t>
      </w:r>
    </w:p>
    <w:p w:rsidR="000432FC" w:rsidRPr="004F6C5B" w:rsidRDefault="003A2469" w:rsidP="000432FC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48"/>
          <w:szCs w:val="48"/>
        </w:rPr>
      </w:pPr>
      <w:r w:rsidRPr="004F6C5B">
        <w:rPr>
          <w:rFonts w:ascii="Times New Roman" w:hAnsi="Times New Roman"/>
          <w:color w:val="auto"/>
          <w:sz w:val="48"/>
          <w:szCs w:val="48"/>
        </w:rPr>
        <w:t>ОБРАЗОВАТЕЛЬНАЯ  ПРОГРАММА</w:t>
      </w:r>
    </w:p>
    <w:p w:rsidR="00C81C1D" w:rsidRPr="004F6C5B" w:rsidRDefault="000432FC" w:rsidP="000432F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48"/>
          <w:szCs w:val="48"/>
        </w:rPr>
      </w:pPr>
      <w:r w:rsidRPr="004F6C5B">
        <w:rPr>
          <w:rFonts w:ascii="Times New Roman" w:hAnsi="Times New Roman"/>
          <w:b w:val="0"/>
          <w:color w:val="auto"/>
          <w:sz w:val="48"/>
          <w:szCs w:val="48"/>
        </w:rPr>
        <w:t>НАЧАЛЬНОГО ОБЩЕГО ОБРАЗОВАНИЯ</w:t>
      </w:r>
      <w:r w:rsidR="003A2469" w:rsidRPr="004F6C5B">
        <w:rPr>
          <w:rFonts w:ascii="Times New Roman" w:hAnsi="Times New Roman"/>
          <w:b w:val="0"/>
          <w:color w:val="auto"/>
          <w:sz w:val="48"/>
          <w:szCs w:val="48"/>
        </w:rPr>
        <w:t xml:space="preserve"> ДЛЯ</w:t>
      </w:r>
      <w:r w:rsidRPr="004F6C5B">
        <w:rPr>
          <w:rFonts w:ascii="Times New Roman" w:hAnsi="Times New Roman"/>
          <w:b w:val="0"/>
          <w:color w:val="auto"/>
          <w:sz w:val="48"/>
          <w:szCs w:val="48"/>
        </w:rPr>
        <w:t xml:space="preserve"> </w:t>
      </w:r>
      <w:proofErr w:type="gramStart"/>
      <w:r w:rsidRPr="004F6C5B">
        <w:rPr>
          <w:rFonts w:ascii="Times New Roman" w:hAnsi="Times New Roman"/>
          <w:b w:val="0"/>
          <w:color w:val="auto"/>
          <w:sz w:val="48"/>
          <w:szCs w:val="48"/>
        </w:rPr>
        <w:t>ОБУЧАЮЩИХСЯ</w:t>
      </w:r>
      <w:proofErr w:type="gramEnd"/>
      <w:r w:rsidRPr="004F6C5B">
        <w:rPr>
          <w:rFonts w:ascii="Times New Roman" w:hAnsi="Times New Roman"/>
          <w:b w:val="0"/>
          <w:color w:val="auto"/>
          <w:sz w:val="48"/>
          <w:szCs w:val="48"/>
        </w:rPr>
        <w:t xml:space="preserve"> </w:t>
      </w:r>
      <w:r w:rsidR="003A2469" w:rsidRPr="004F6C5B">
        <w:rPr>
          <w:rFonts w:ascii="Times New Roman" w:hAnsi="Times New Roman"/>
          <w:b w:val="0"/>
          <w:color w:val="auto"/>
          <w:sz w:val="48"/>
          <w:szCs w:val="48"/>
        </w:rPr>
        <w:t xml:space="preserve"> С ЗАДЕРЖКОЙ</w:t>
      </w:r>
      <w:r w:rsidR="003A2469" w:rsidRPr="004F6C5B">
        <w:rPr>
          <w:rFonts w:ascii="Times New Roman" w:hAnsi="Times New Roman"/>
          <w:color w:val="auto"/>
          <w:sz w:val="48"/>
          <w:szCs w:val="48"/>
        </w:rPr>
        <w:t xml:space="preserve"> </w:t>
      </w:r>
      <w:r w:rsidR="003A2469" w:rsidRPr="004F6C5B">
        <w:rPr>
          <w:rFonts w:ascii="Times New Roman" w:hAnsi="Times New Roman"/>
          <w:b w:val="0"/>
          <w:color w:val="auto"/>
          <w:sz w:val="48"/>
          <w:szCs w:val="48"/>
        </w:rPr>
        <w:t>ПСИХИЧЕСКОГО РАЗВИТИЯ</w:t>
      </w:r>
    </w:p>
    <w:p w:rsidR="004F6C5B" w:rsidRPr="00D227C9" w:rsidRDefault="000432FC" w:rsidP="00D227C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4F6C5B">
        <w:rPr>
          <w:rFonts w:ascii="Times New Roman" w:hAnsi="Times New Roman" w:cs="Times New Roman"/>
          <w:b/>
          <w:color w:val="auto"/>
          <w:sz w:val="48"/>
          <w:szCs w:val="48"/>
        </w:rPr>
        <w:t>(</w:t>
      </w:r>
      <w:r w:rsidR="004F6C5B" w:rsidRPr="004F6C5B">
        <w:rPr>
          <w:rFonts w:ascii="Times New Roman" w:hAnsi="Times New Roman" w:cs="Times New Roman"/>
          <w:b/>
          <w:color w:val="auto"/>
          <w:sz w:val="48"/>
          <w:szCs w:val="48"/>
        </w:rPr>
        <w:t>ВАРИАНТ</w:t>
      </w:r>
      <w:r w:rsidR="00BE2EAA" w:rsidRPr="004F6C5B">
        <w:rPr>
          <w:rFonts w:ascii="Times New Roman" w:hAnsi="Times New Roman" w:cs="Times New Roman"/>
          <w:b/>
          <w:color w:val="auto"/>
          <w:sz w:val="48"/>
          <w:szCs w:val="48"/>
        </w:rPr>
        <w:t xml:space="preserve"> 7.2</w:t>
      </w:r>
      <w:r w:rsidRPr="004F6C5B">
        <w:rPr>
          <w:rFonts w:ascii="Times New Roman" w:hAnsi="Times New Roman" w:cs="Times New Roman"/>
          <w:b/>
          <w:color w:val="auto"/>
          <w:sz w:val="48"/>
          <w:szCs w:val="48"/>
        </w:rPr>
        <w:t>.)</w:t>
      </w:r>
    </w:p>
    <w:p w:rsidR="000432FC" w:rsidRPr="004F6C5B" w:rsidRDefault="00C81C1D" w:rsidP="000432FC">
      <w:pPr>
        <w:spacing w:after="0" w:line="240" w:lineRule="auto"/>
        <w:jc w:val="center"/>
        <w:rPr>
          <w:color w:val="auto"/>
          <w:sz w:val="40"/>
          <w:szCs w:val="40"/>
        </w:rPr>
      </w:pPr>
      <w:r w:rsidRPr="004F6C5B">
        <w:rPr>
          <w:color w:val="auto"/>
          <w:sz w:val="40"/>
          <w:szCs w:val="40"/>
        </w:rPr>
        <w:t>МУНИЦИПАЛЬНОГО БЮДЖЕТНОГО ОБЩЕОБРАЗОВАТЕЛЬНОГО УЧРЕЖДЕНИЯ - СРЕДН</w:t>
      </w:r>
      <w:r w:rsidR="004F6C5B">
        <w:rPr>
          <w:color w:val="auto"/>
          <w:sz w:val="40"/>
          <w:szCs w:val="40"/>
        </w:rPr>
        <w:t>Е</w:t>
      </w:r>
      <w:r w:rsidRPr="004F6C5B">
        <w:rPr>
          <w:color w:val="auto"/>
          <w:sz w:val="40"/>
          <w:szCs w:val="40"/>
        </w:rPr>
        <w:t xml:space="preserve">Й ОБЩЕОБРАЗОВАТЕЛЬНОЙ ШКОЛЫ №  45 </w:t>
      </w:r>
    </w:p>
    <w:p w:rsidR="0074463C" w:rsidRPr="004F6C5B" w:rsidRDefault="00C81C1D" w:rsidP="000432F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6C5B">
        <w:rPr>
          <w:color w:val="auto"/>
          <w:sz w:val="40"/>
          <w:szCs w:val="40"/>
        </w:rPr>
        <w:t>ИМЕНИ Д.И.БЛЫНСКОГО Г.ОРЛА</w:t>
      </w:r>
    </w:p>
    <w:p w:rsidR="000432FC" w:rsidRPr="004F6C5B" w:rsidRDefault="000432FC" w:rsidP="000432F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F6C5B" w:rsidRDefault="00381B58" w:rsidP="00381B58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6C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</w:t>
      </w:r>
    </w:p>
    <w:p w:rsidR="004F6C5B" w:rsidRDefault="004F6C5B" w:rsidP="00381B58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432FC" w:rsidRPr="004F6C5B" w:rsidRDefault="0067686D" w:rsidP="004F6C5B">
      <w:pPr>
        <w:jc w:val="center"/>
        <w:rPr>
          <w:color w:val="auto"/>
          <w:sz w:val="32"/>
          <w:szCs w:val="32"/>
        </w:rPr>
      </w:pPr>
      <w:r w:rsidRPr="004F6C5B">
        <w:rPr>
          <w:color w:val="auto"/>
          <w:sz w:val="32"/>
          <w:szCs w:val="32"/>
        </w:rPr>
        <w:t>СРОК РЕАЛИЗАЦИИ:2018-2023г.</w:t>
      </w:r>
    </w:p>
    <w:p w:rsidR="004F6C5B" w:rsidRDefault="004F6C5B" w:rsidP="004F6C5B">
      <w:pPr>
        <w:spacing w:before="480" w:after="360"/>
        <w:rPr>
          <w:rFonts w:ascii="Times New Roman" w:hAnsi="Times New Roman" w:cs="Times New Roman"/>
          <w:b/>
          <w:sz w:val="24"/>
          <w:szCs w:val="24"/>
        </w:rPr>
      </w:pPr>
    </w:p>
    <w:p w:rsidR="004F6C5B" w:rsidRDefault="004F6C5B" w:rsidP="004F6C5B">
      <w:pPr>
        <w:spacing w:before="480" w:after="360"/>
        <w:rPr>
          <w:rFonts w:ascii="Times New Roman" w:hAnsi="Times New Roman" w:cs="Times New Roman"/>
          <w:b/>
          <w:sz w:val="24"/>
          <w:szCs w:val="24"/>
        </w:rPr>
      </w:pPr>
    </w:p>
    <w:p w:rsidR="00595E6B" w:rsidRPr="00190F5C" w:rsidRDefault="00595E6B" w:rsidP="00CE7156">
      <w:pPr>
        <w:spacing w:before="48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5C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595E6B" w:rsidRPr="00CE7156" w:rsidRDefault="00595E6B" w:rsidP="00595E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7156">
        <w:rPr>
          <w:rFonts w:ascii="Times New Roman" w:hAnsi="Times New Roman" w:cs="Times New Roman"/>
          <w:sz w:val="24"/>
          <w:szCs w:val="24"/>
        </w:rPr>
        <w:t>1. Общие положения    ……….............................................................................................</w:t>
      </w:r>
      <w:r w:rsidR="00CE7156">
        <w:rPr>
          <w:rFonts w:ascii="Times New Roman" w:hAnsi="Times New Roman" w:cs="Times New Roman"/>
          <w:sz w:val="24"/>
          <w:szCs w:val="24"/>
        </w:rPr>
        <w:t>.</w:t>
      </w:r>
      <w:r w:rsidRPr="00CE7156">
        <w:rPr>
          <w:rFonts w:ascii="Times New Roman" w:hAnsi="Times New Roman" w:cs="Times New Roman"/>
          <w:sz w:val="24"/>
          <w:szCs w:val="24"/>
        </w:rPr>
        <w:t>........</w:t>
      </w:r>
      <w:r w:rsidR="00CE7156">
        <w:rPr>
          <w:rFonts w:ascii="Times New Roman" w:hAnsi="Times New Roman" w:cs="Times New Roman"/>
          <w:sz w:val="24"/>
          <w:szCs w:val="24"/>
        </w:rPr>
        <w:t>..</w:t>
      </w:r>
      <w:r w:rsidRPr="00CE7156">
        <w:rPr>
          <w:rFonts w:ascii="Times New Roman" w:hAnsi="Times New Roman" w:cs="Times New Roman"/>
          <w:sz w:val="24"/>
          <w:szCs w:val="24"/>
        </w:rPr>
        <w:t>... 3</w:t>
      </w:r>
    </w:p>
    <w:p w:rsidR="00595E6B" w:rsidRPr="00CE7156" w:rsidRDefault="00595E6B" w:rsidP="00595E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7156">
        <w:rPr>
          <w:rFonts w:ascii="Times New Roman" w:hAnsi="Times New Roman" w:cs="Times New Roman"/>
          <w:sz w:val="24"/>
          <w:szCs w:val="24"/>
        </w:rPr>
        <w:t xml:space="preserve">2. Адаптированная основная общеобразовательная программа начального общего образования обучающихся с задержкой психического развития </w:t>
      </w:r>
      <w:r w:rsidR="00CE7156">
        <w:rPr>
          <w:rFonts w:ascii="Times New Roman" w:hAnsi="Times New Roman" w:cs="Times New Roman"/>
          <w:sz w:val="24"/>
          <w:szCs w:val="24"/>
        </w:rPr>
        <w:t>(ВАРИАНТ 7.2</w:t>
      </w:r>
      <w:r w:rsidRPr="00CE7156">
        <w:rPr>
          <w:rFonts w:ascii="Times New Roman" w:hAnsi="Times New Roman" w:cs="Times New Roman"/>
          <w:sz w:val="24"/>
          <w:szCs w:val="24"/>
        </w:rPr>
        <w:t xml:space="preserve">) </w:t>
      </w:r>
      <w:r w:rsidR="00CE7156">
        <w:rPr>
          <w:rFonts w:ascii="Times New Roman" w:hAnsi="Times New Roman" w:cs="Times New Roman"/>
          <w:sz w:val="24"/>
          <w:szCs w:val="24"/>
        </w:rPr>
        <w:t>………………….</w:t>
      </w:r>
      <w:r w:rsidRPr="00CE7156">
        <w:rPr>
          <w:rFonts w:ascii="Times New Roman" w:hAnsi="Times New Roman" w:cs="Times New Roman"/>
          <w:sz w:val="24"/>
          <w:szCs w:val="24"/>
        </w:rPr>
        <w:t>…</w:t>
      </w:r>
      <w:r w:rsidR="00CE7156">
        <w:rPr>
          <w:rFonts w:ascii="Times New Roman" w:hAnsi="Times New Roman" w:cs="Times New Roman"/>
          <w:sz w:val="24"/>
          <w:szCs w:val="24"/>
        </w:rPr>
        <w:t>.</w:t>
      </w:r>
      <w:r w:rsidRPr="00CE7156">
        <w:rPr>
          <w:rFonts w:ascii="Times New Roman" w:hAnsi="Times New Roman" w:cs="Times New Roman"/>
          <w:sz w:val="24"/>
          <w:szCs w:val="24"/>
        </w:rPr>
        <w:t>.......</w:t>
      </w:r>
      <w:r w:rsidR="00CE7156">
        <w:rPr>
          <w:rFonts w:ascii="Times New Roman" w:hAnsi="Times New Roman" w:cs="Times New Roman"/>
          <w:sz w:val="24"/>
          <w:szCs w:val="24"/>
        </w:rPr>
        <w:t>.</w:t>
      </w:r>
      <w:r w:rsidRPr="00CE7156">
        <w:rPr>
          <w:rFonts w:ascii="Times New Roman" w:hAnsi="Times New Roman" w:cs="Times New Roman"/>
          <w:sz w:val="24"/>
          <w:szCs w:val="24"/>
        </w:rPr>
        <w:t>..</w:t>
      </w:r>
      <w:r w:rsidR="00381B58" w:rsidRPr="00CE7156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95E6B" w:rsidRPr="00CE7156" w:rsidRDefault="00595E6B" w:rsidP="00595E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7156">
        <w:rPr>
          <w:rFonts w:ascii="Times New Roman" w:hAnsi="Times New Roman" w:cs="Times New Roman"/>
          <w:sz w:val="24"/>
          <w:szCs w:val="24"/>
        </w:rPr>
        <w:t>2.1 Целевой раздел .............................................................................................</w:t>
      </w:r>
      <w:r w:rsidR="00381B58" w:rsidRPr="00CE7156">
        <w:rPr>
          <w:rFonts w:ascii="Times New Roman" w:hAnsi="Times New Roman" w:cs="Times New Roman"/>
          <w:sz w:val="24"/>
          <w:szCs w:val="24"/>
        </w:rPr>
        <w:t>...................</w:t>
      </w:r>
      <w:r w:rsidR="00CE7156">
        <w:rPr>
          <w:rFonts w:ascii="Times New Roman" w:hAnsi="Times New Roman" w:cs="Times New Roman"/>
          <w:sz w:val="24"/>
          <w:szCs w:val="24"/>
        </w:rPr>
        <w:t>..</w:t>
      </w:r>
      <w:r w:rsidR="00381B58" w:rsidRPr="00CE7156">
        <w:rPr>
          <w:rFonts w:ascii="Times New Roman" w:hAnsi="Times New Roman" w:cs="Times New Roman"/>
          <w:sz w:val="24"/>
          <w:szCs w:val="24"/>
        </w:rPr>
        <w:t>........... 5</w:t>
      </w:r>
    </w:p>
    <w:p w:rsidR="00595E6B" w:rsidRPr="00CE7156" w:rsidRDefault="00595E6B" w:rsidP="00595E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7156">
        <w:rPr>
          <w:rFonts w:ascii="Times New Roman" w:hAnsi="Times New Roman" w:cs="Times New Roman"/>
          <w:sz w:val="24"/>
          <w:szCs w:val="24"/>
        </w:rPr>
        <w:t>2.1.1. Пояснительная записка ..........................................................................</w:t>
      </w:r>
      <w:r w:rsidR="00381B58" w:rsidRPr="00CE7156">
        <w:rPr>
          <w:rFonts w:ascii="Times New Roman" w:hAnsi="Times New Roman" w:cs="Times New Roman"/>
          <w:sz w:val="24"/>
          <w:szCs w:val="24"/>
        </w:rPr>
        <w:t>..........</w:t>
      </w:r>
      <w:r w:rsidR="00CE7156">
        <w:rPr>
          <w:rFonts w:ascii="Times New Roman" w:hAnsi="Times New Roman" w:cs="Times New Roman"/>
          <w:sz w:val="24"/>
          <w:szCs w:val="24"/>
        </w:rPr>
        <w:t>....</w:t>
      </w:r>
      <w:r w:rsidR="00381B58" w:rsidRPr="00CE7156">
        <w:rPr>
          <w:rFonts w:ascii="Times New Roman" w:hAnsi="Times New Roman" w:cs="Times New Roman"/>
          <w:sz w:val="24"/>
          <w:szCs w:val="24"/>
        </w:rPr>
        <w:t>.................... 5</w:t>
      </w:r>
    </w:p>
    <w:p w:rsidR="00595E6B" w:rsidRPr="00CE7156" w:rsidRDefault="00595E6B" w:rsidP="00595E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7156">
        <w:rPr>
          <w:rFonts w:ascii="Times New Roman" w:hAnsi="Times New Roman" w:cs="Times New Roman"/>
          <w:sz w:val="24"/>
          <w:szCs w:val="24"/>
        </w:rPr>
        <w:t xml:space="preserve">2.1.2. Планируемые результаты освоения </w:t>
      </w:r>
      <w:proofErr w:type="gramStart"/>
      <w:r w:rsidRPr="00CE71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E7156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адаптированной основной общеобразовательной программы начального </w:t>
      </w:r>
    </w:p>
    <w:p w:rsidR="00595E6B" w:rsidRPr="00CE7156" w:rsidRDefault="00595E6B" w:rsidP="00595E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7156">
        <w:rPr>
          <w:rFonts w:ascii="Times New Roman" w:hAnsi="Times New Roman" w:cs="Times New Roman"/>
          <w:sz w:val="24"/>
          <w:szCs w:val="24"/>
        </w:rPr>
        <w:t>общего образования .....................................................................................................</w:t>
      </w:r>
      <w:r w:rsidR="00381B58" w:rsidRPr="00CE7156">
        <w:rPr>
          <w:rFonts w:ascii="Times New Roman" w:hAnsi="Times New Roman" w:cs="Times New Roman"/>
          <w:sz w:val="24"/>
          <w:szCs w:val="24"/>
        </w:rPr>
        <w:t>.........…</w:t>
      </w:r>
      <w:r w:rsidR="00CE7156">
        <w:rPr>
          <w:rFonts w:ascii="Times New Roman" w:hAnsi="Times New Roman" w:cs="Times New Roman"/>
          <w:sz w:val="24"/>
          <w:szCs w:val="24"/>
        </w:rPr>
        <w:t>..</w:t>
      </w:r>
      <w:r w:rsidR="00381B58" w:rsidRPr="00CE7156">
        <w:rPr>
          <w:rFonts w:ascii="Times New Roman" w:hAnsi="Times New Roman" w:cs="Times New Roman"/>
          <w:sz w:val="24"/>
          <w:szCs w:val="24"/>
        </w:rPr>
        <w:t>…..  9</w:t>
      </w:r>
    </w:p>
    <w:p w:rsidR="00595E6B" w:rsidRPr="00CE7156" w:rsidRDefault="00595E6B" w:rsidP="00595E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7156">
        <w:rPr>
          <w:rFonts w:ascii="Times New Roman" w:hAnsi="Times New Roman" w:cs="Times New Roman"/>
          <w:sz w:val="24"/>
          <w:szCs w:val="24"/>
        </w:rPr>
        <w:t xml:space="preserve">2.1.3. Система оценки достижения </w:t>
      </w:r>
      <w:proofErr w:type="gramStart"/>
      <w:r w:rsidRPr="00CE71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E7156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..............................................................</w:t>
      </w:r>
      <w:r w:rsidR="00381B58" w:rsidRPr="00CE7156">
        <w:rPr>
          <w:rFonts w:ascii="Times New Roman" w:hAnsi="Times New Roman" w:cs="Times New Roman"/>
          <w:sz w:val="24"/>
          <w:szCs w:val="24"/>
        </w:rPr>
        <w:t>.............</w:t>
      </w:r>
      <w:r w:rsidR="00CE7156">
        <w:rPr>
          <w:rFonts w:ascii="Times New Roman" w:hAnsi="Times New Roman" w:cs="Times New Roman"/>
          <w:sz w:val="24"/>
          <w:szCs w:val="24"/>
        </w:rPr>
        <w:t>..........................</w:t>
      </w:r>
      <w:r w:rsidR="00381B58" w:rsidRPr="00CE7156">
        <w:rPr>
          <w:rFonts w:ascii="Times New Roman" w:hAnsi="Times New Roman" w:cs="Times New Roman"/>
          <w:sz w:val="24"/>
          <w:szCs w:val="24"/>
        </w:rPr>
        <w:t>.. 9</w:t>
      </w:r>
    </w:p>
    <w:p w:rsidR="00595E6B" w:rsidRPr="00CE7156" w:rsidRDefault="00595E6B" w:rsidP="00595E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7156">
        <w:rPr>
          <w:rFonts w:ascii="Times New Roman" w:hAnsi="Times New Roman" w:cs="Times New Roman"/>
          <w:sz w:val="24"/>
          <w:szCs w:val="24"/>
        </w:rPr>
        <w:t>2.2. Содержательный раздел ............................................................................</w:t>
      </w:r>
      <w:r w:rsidR="00381B58" w:rsidRPr="00CE7156">
        <w:rPr>
          <w:rFonts w:ascii="Times New Roman" w:hAnsi="Times New Roman" w:cs="Times New Roman"/>
          <w:sz w:val="24"/>
          <w:szCs w:val="24"/>
        </w:rPr>
        <w:t>..........................</w:t>
      </w:r>
      <w:r w:rsidR="00CE7156">
        <w:rPr>
          <w:rFonts w:ascii="Times New Roman" w:hAnsi="Times New Roman" w:cs="Times New Roman"/>
          <w:sz w:val="24"/>
          <w:szCs w:val="24"/>
        </w:rPr>
        <w:t>...</w:t>
      </w:r>
      <w:r w:rsidR="00381B58" w:rsidRPr="00CE7156">
        <w:rPr>
          <w:rFonts w:ascii="Times New Roman" w:hAnsi="Times New Roman" w:cs="Times New Roman"/>
          <w:sz w:val="24"/>
          <w:szCs w:val="24"/>
        </w:rPr>
        <w:t>.... 1</w:t>
      </w:r>
      <w:r w:rsidRPr="00CE7156">
        <w:rPr>
          <w:rFonts w:ascii="Times New Roman" w:hAnsi="Times New Roman" w:cs="Times New Roman"/>
          <w:sz w:val="24"/>
          <w:szCs w:val="24"/>
        </w:rPr>
        <w:t>2</w:t>
      </w:r>
    </w:p>
    <w:p w:rsidR="00595E6B" w:rsidRPr="00CE7156" w:rsidRDefault="00595E6B" w:rsidP="00595E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7156">
        <w:rPr>
          <w:rFonts w:ascii="Times New Roman" w:hAnsi="Times New Roman" w:cs="Times New Roman"/>
          <w:sz w:val="24"/>
          <w:szCs w:val="24"/>
        </w:rPr>
        <w:t>2.2.1. Направления и содержание программы коррекционной работы ………</w:t>
      </w:r>
      <w:r w:rsidR="00381B58" w:rsidRPr="00CE7156">
        <w:rPr>
          <w:rFonts w:ascii="Times New Roman" w:hAnsi="Times New Roman" w:cs="Times New Roman"/>
          <w:sz w:val="24"/>
          <w:szCs w:val="24"/>
        </w:rPr>
        <w:t>………</w:t>
      </w:r>
      <w:r w:rsidR="00CE7156">
        <w:rPr>
          <w:rFonts w:ascii="Times New Roman" w:hAnsi="Times New Roman" w:cs="Times New Roman"/>
          <w:sz w:val="24"/>
          <w:szCs w:val="24"/>
        </w:rPr>
        <w:t>……</w:t>
      </w:r>
      <w:r w:rsidR="00381B58" w:rsidRPr="00CE7156">
        <w:rPr>
          <w:rFonts w:ascii="Times New Roman" w:hAnsi="Times New Roman" w:cs="Times New Roman"/>
          <w:sz w:val="24"/>
          <w:szCs w:val="24"/>
        </w:rPr>
        <w:t>…… 12</w:t>
      </w:r>
    </w:p>
    <w:p w:rsidR="00595E6B" w:rsidRPr="00CE7156" w:rsidRDefault="00595E6B" w:rsidP="00595E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7156">
        <w:rPr>
          <w:rFonts w:ascii="Times New Roman" w:hAnsi="Times New Roman" w:cs="Times New Roman"/>
          <w:sz w:val="24"/>
          <w:szCs w:val="24"/>
        </w:rPr>
        <w:t>2.3. Организационный раздел ...........................................................................</w:t>
      </w:r>
      <w:r w:rsidR="00CE7156" w:rsidRPr="00CE7156">
        <w:rPr>
          <w:rFonts w:ascii="Times New Roman" w:hAnsi="Times New Roman" w:cs="Times New Roman"/>
          <w:sz w:val="24"/>
          <w:szCs w:val="24"/>
        </w:rPr>
        <w:t>......................</w:t>
      </w:r>
      <w:r w:rsidR="00CE7156">
        <w:rPr>
          <w:rFonts w:ascii="Times New Roman" w:hAnsi="Times New Roman" w:cs="Times New Roman"/>
          <w:sz w:val="24"/>
          <w:szCs w:val="24"/>
        </w:rPr>
        <w:t>...</w:t>
      </w:r>
      <w:r w:rsidR="00CE7156" w:rsidRPr="00CE7156">
        <w:rPr>
          <w:rFonts w:ascii="Times New Roman" w:hAnsi="Times New Roman" w:cs="Times New Roman"/>
          <w:sz w:val="24"/>
          <w:szCs w:val="24"/>
        </w:rPr>
        <w:t>....... 15</w:t>
      </w:r>
    </w:p>
    <w:p w:rsidR="00595E6B" w:rsidRPr="00CE7156" w:rsidRDefault="00595E6B" w:rsidP="00595E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7156">
        <w:rPr>
          <w:rFonts w:ascii="Times New Roman" w:hAnsi="Times New Roman" w:cs="Times New Roman"/>
          <w:sz w:val="24"/>
          <w:szCs w:val="24"/>
        </w:rPr>
        <w:t>2.3.1. Учебный план .............................................................................................</w:t>
      </w:r>
      <w:r w:rsidR="00CE7156" w:rsidRPr="00CE7156">
        <w:rPr>
          <w:rFonts w:ascii="Times New Roman" w:hAnsi="Times New Roman" w:cs="Times New Roman"/>
          <w:sz w:val="24"/>
          <w:szCs w:val="24"/>
        </w:rPr>
        <w:t>..........................</w:t>
      </w:r>
      <w:r w:rsidR="00CE7156">
        <w:rPr>
          <w:rFonts w:ascii="Times New Roman" w:hAnsi="Times New Roman" w:cs="Times New Roman"/>
          <w:sz w:val="24"/>
          <w:szCs w:val="24"/>
        </w:rPr>
        <w:t>.</w:t>
      </w:r>
      <w:r w:rsidR="00CE7156" w:rsidRPr="00CE7156">
        <w:rPr>
          <w:rFonts w:ascii="Times New Roman" w:hAnsi="Times New Roman" w:cs="Times New Roman"/>
          <w:sz w:val="24"/>
          <w:szCs w:val="24"/>
        </w:rPr>
        <w:t>... 15</w:t>
      </w:r>
    </w:p>
    <w:p w:rsidR="00595E6B" w:rsidRPr="00CE7156" w:rsidRDefault="00595E6B" w:rsidP="00595E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7156">
        <w:rPr>
          <w:rFonts w:ascii="Times New Roman" w:hAnsi="Times New Roman" w:cs="Times New Roman"/>
          <w:sz w:val="24"/>
          <w:szCs w:val="24"/>
        </w:rPr>
        <w:t>2.3.2.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развития...............................................................................................................................</w:t>
      </w:r>
      <w:r w:rsidR="00CE7156" w:rsidRPr="00CE7156">
        <w:rPr>
          <w:rFonts w:ascii="Times New Roman" w:hAnsi="Times New Roman" w:cs="Times New Roman"/>
          <w:sz w:val="24"/>
          <w:szCs w:val="24"/>
        </w:rPr>
        <w:t>................ 18</w:t>
      </w:r>
    </w:p>
    <w:p w:rsidR="00D1220E" w:rsidRPr="00CE7156" w:rsidRDefault="00D1220E" w:rsidP="008227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595E6B" w:rsidRPr="00CE7156" w:rsidRDefault="00595E6B" w:rsidP="008227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595E6B" w:rsidRPr="00CE7156" w:rsidRDefault="00595E6B" w:rsidP="008227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595E6B" w:rsidRDefault="00595E6B" w:rsidP="008227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5E6B" w:rsidRDefault="00595E6B" w:rsidP="008227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5E6B" w:rsidRDefault="00595E6B" w:rsidP="008227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5E6B" w:rsidRDefault="00595E6B" w:rsidP="008227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5E6B" w:rsidRDefault="00595E6B" w:rsidP="008227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5E6B" w:rsidRDefault="00595E6B" w:rsidP="008227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4463C" w:rsidRDefault="0074463C" w:rsidP="00333C06">
      <w:pPr>
        <w:spacing w:before="240" w:after="240" w:line="240" w:lineRule="auto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15833112"/>
      <w:bookmarkStart w:id="2" w:name="_Toc415833123"/>
    </w:p>
    <w:p w:rsidR="00CE7156" w:rsidRDefault="00CE7156" w:rsidP="00333C06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10D1" w:rsidRDefault="006D10D1" w:rsidP="00333C06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10D1" w:rsidRDefault="006D10D1" w:rsidP="00333C06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65B6" w:rsidRPr="007C65D0" w:rsidRDefault="006165B6" w:rsidP="007C65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65D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End w:id="1"/>
    </w:p>
    <w:p w:rsidR="006165B6" w:rsidRPr="007C65D0" w:rsidRDefault="006165B6" w:rsidP="007C6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5D0">
        <w:rPr>
          <w:rFonts w:ascii="Times New Roman" w:hAnsi="Times New Roman" w:cs="Times New Roman"/>
          <w:b/>
          <w:sz w:val="24"/>
          <w:szCs w:val="24"/>
        </w:rPr>
        <w:t xml:space="preserve">Определение и назначение адаптированной основной общеобразовательной программы начального общего образования </w:t>
      </w:r>
      <w:proofErr w:type="gramStart"/>
      <w:r w:rsidRPr="007C65D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C65D0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6165B6" w:rsidRPr="007C65D0" w:rsidRDefault="006165B6" w:rsidP="007C65D0">
      <w:pPr>
        <w:pStyle w:val="afc"/>
        <w:spacing w:line="240" w:lineRule="auto"/>
        <w:ind w:firstLine="709"/>
        <w:rPr>
          <w:caps w:val="0"/>
          <w:sz w:val="24"/>
          <w:szCs w:val="24"/>
        </w:rPr>
      </w:pPr>
      <w:r w:rsidRPr="007C65D0">
        <w:rPr>
          <w:sz w:val="24"/>
          <w:szCs w:val="24"/>
        </w:rPr>
        <w:t>А</w:t>
      </w:r>
      <w:r w:rsidRPr="007C65D0">
        <w:rPr>
          <w:caps w:val="0"/>
          <w:sz w:val="24"/>
          <w:szCs w:val="24"/>
        </w:rPr>
        <w:t xml:space="preserve">даптированная </w:t>
      </w:r>
      <w:r w:rsidRPr="007C65D0">
        <w:rPr>
          <w:caps w:val="0"/>
          <w:color w:val="auto"/>
          <w:sz w:val="24"/>
          <w:szCs w:val="24"/>
        </w:rPr>
        <w:t>основная общеобразовательная</w:t>
      </w:r>
      <w:r w:rsidRPr="007C65D0">
        <w:rPr>
          <w:caps w:val="0"/>
          <w:sz w:val="24"/>
          <w:szCs w:val="24"/>
        </w:rPr>
        <w:t xml:space="preserve"> программа начального общего образования обучающихся с задержкой психического развития</w:t>
      </w:r>
      <w:r w:rsidR="004043CD" w:rsidRPr="007C65D0">
        <w:rPr>
          <w:caps w:val="0"/>
          <w:sz w:val="24"/>
          <w:szCs w:val="24"/>
        </w:rPr>
        <w:t xml:space="preserve"> (</w:t>
      </w:r>
      <w:r w:rsidR="008B6F50">
        <w:rPr>
          <w:caps w:val="0"/>
          <w:sz w:val="24"/>
          <w:szCs w:val="24"/>
        </w:rPr>
        <w:t xml:space="preserve">Вариант </w:t>
      </w:r>
      <w:r w:rsidR="004043CD" w:rsidRPr="007C65D0">
        <w:rPr>
          <w:caps w:val="0"/>
          <w:sz w:val="24"/>
          <w:szCs w:val="24"/>
        </w:rPr>
        <w:t>7.2)</w:t>
      </w:r>
      <w:r w:rsidRPr="007C65D0">
        <w:rPr>
          <w:caps w:val="0"/>
          <w:sz w:val="24"/>
          <w:szCs w:val="24"/>
        </w:rPr>
        <w:t xml:space="preserve"> (</w:t>
      </w:r>
      <w:r w:rsidRPr="007C65D0">
        <w:rPr>
          <w:caps w:val="0"/>
          <w:color w:val="auto"/>
          <w:sz w:val="24"/>
          <w:szCs w:val="24"/>
        </w:rPr>
        <w:t xml:space="preserve">далее </w:t>
      </w:r>
      <w:proofErr w:type="gramStart"/>
      <w:r w:rsidRPr="007C65D0">
        <w:rPr>
          <w:sz w:val="24"/>
          <w:szCs w:val="24"/>
        </w:rPr>
        <w:t>–</w:t>
      </w:r>
      <w:r w:rsidRPr="007C65D0">
        <w:rPr>
          <w:caps w:val="0"/>
          <w:color w:val="auto"/>
          <w:sz w:val="24"/>
          <w:szCs w:val="24"/>
        </w:rPr>
        <w:t>А</w:t>
      </w:r>
      <w:proofErr w:type="gramEnd"/>
      <w:r w:rsidRPr="007C65D0">
        <w:rPr>
          <w:caps w:val="0"/>
          <w:color w:val="auto"/>
          <w:sz w:val="24"/>
          <w:szCs w:val="24"/>
        </w:rPr>
        <w:t xml:space="preserve">ООП НОО обучающихся с </w:t>
      </w:r>
      <w:r w:rsidRPr="007C65D0">
        <w:rPr>
          <w:caps w:val="0"/>
          <w:sz w:val="24"/>
          <w:szCs w:val="24"/>
        </w:rPr>
        <w:t xml:space="preserve">ЗПР) </w:t>
      </w:r>
      <w:r w:rsidRPr="007C65D0">
        <w:rPr>
          <w:sz w:val="24"/>
          <w:szCs w:val="24"/>
        </w:rPr>
        <w:t xml:space="preserve">– </w:t>
      </w:r>
      <w:r w:rsidRPr="007C65D0">
        <w:rPr>
          <w:caps w:val="0"/>
          <w:sz w:val="24"/>
          <w:szCs w:val="24"/>
        </w:rPr>
        <w:t>это образовательная программа, адаптированная для обучения данной категории обучающихся</w:t>
      </w:r>
      <w:r w:rsidR="00333C06" w:rsidRPr="007C65D0">
        <w:rPr>
          <w:caps w:val="0"/>
          <w:sz w:val="24"/>
          <w:szCs w:val="24"/>
        </w:rPr>
        <w:t xml:space="preserve"> </w:t>
      </w:r>
      <w:r w:rsidRPr="007C65D0">
        <w:rPr>
          <w:caps w:val="0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7C65D0">
        <w:rPr>
          <w:sz w:val="24"/>
          <w:szCs w:val="24"/>
        </w:rPr>
        <w:t>,</w:t>
      </w:r>
      <w:r w:rsidRPr="007C65D0">
        <w:rPr>
          <w:caps w:val="0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7C65D0">
        <w:rPr>
          <w:sz w:val="24"/>
          <w:szCs w:val="24"/>
        </w:rPr>
        <w:t>.</w:t>
      </w:r>
    </w:p>
    <w:p w:rsidR="006165B6" w:rsidRPr="007C65D0" w:rsidRDefault="006165B6" w:rsidP="007C65D0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 xml:space="preserve"> </w:t>
      </w:r>
      <w:proofErr w:type="gramStart"/>
      <w:r w:rsidRPr="007C65D0">
        <w:rPr>
          <w:caps w:val="0"/>
          <w:color w:val="auto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ЗПР (</w:t>
      </w:r>
      <w:r w:rsidR="00A90133">
        <w:rPr>
          <w:caps w:val="0"/>
          <w:color w:val="auto"/>
          <w:sz w:val="24"/>
          <w:szCs w:val="24"/>
        </w:rPr>
        <w:t xml:space="preserve">Вариант </w:t>
      </w:r>
      <w:r w:rsidRPr="007C65D0">
        <w:rPr>
          <w:caps w:val="0"/>
          <w:color w:val="auto"/>
          <w:sz w:val="24"/>
          <w:szCs w:val="24"/>
        </w:rPr>
        <w:t>7.2</w:t>
      </w:r>
      <w:r w:rsidR="008B6F50">
        <w:rPr>
          <w:caps w:val="0"/>
          <w:color w:val="auto"/>
          <w:sz w:val="24"/>
          <w:szCs w:val="24"/>
        </w:rPr>
        <w:t>.</w:t>
      </w:r>
      <w:r w:rsidRPr="007C65D0">
        <w:rPr>
          <w:caps w:val="0"/>
          <w:color w:val="auto"/>
          <w:sz w:val="24"/>
          <w:szCs w:val="24"/>
        </w:rPr>
        <w:t xml:space="preserve">) 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Pr="007C65D0">
        <w:rPr>
          <w:sz w:val="24"/>
          <w:szCs w:val="24"/>
        </w:rPr>
        <w:t>ФГОС НОО</w:t>
      </w:r>
      <w:r w:rsidR="00333C06" w:rsidRPr="007C65D0">
        <w:rPr>
          <w:sz w:val="24"/>
          <w:szCs w:val="24"/>
        </w:rPr>
        <w:t xml:space="preserve"> </w:t>
      </w:r>
      <w:r w:rsidRPr="007C65D0">
        <w:rPr>
          <w:caps w:val="0"/>
          <w:sz w:val="24"/>
          <w:szCs w:val="24"/>
        </w:rPr>
        <w:t>обучающихся с</w:t>
      </w:r>
      <w:r w:rsidRPr="007C65D0">
        <w:rPr>
          <w:sz w:val="24"/>
          <w:szCs w:val="24"/>
        </w:rPr>
        <w:t xml:space="preserve"> ОВЗ</w:t>
      </w:r>
      <w:r w:rsidRPr="007C65D0">
        <w:rPr>
          <w:caps w:val="0"/>
          <w:color w:val="auto"/>
          <w:sz w:val="24"/>
          <w:szCs w:val="24"/>
        </w:rPr>
        <w:t>),</w:t>
      </w:r>
      <w:r w:rsidR="00333C06" w:rsidRPr="007C65D0">
        <w:rPr>
          <w:caps w:val="0"/>
          <w:color w:val="auto"/>
          <w:sz w:val="24"/>
          <w:szCs w:val="24"/>
        </w:rPr>
        <w:t xml:space="preserve"> </w:t>
      </w:r>
      <w:r w:rsidRPr="007C65D0">
        <w:rPr>
          <w:caps w:val="0"/>
          <w:sz w:val="24"/>
          <w:szCs w:val="24"/>
        </w:rPr>
        <w:t xml:space="preserve">предъявляемыми к структуре, условиям реализации и планируемым результатам освоения </w:t>
      </w:r>
      <w:r w:rsidRPr="007C65D0">
        <w:rPr>
          <w:sz w:val="24"/>
          <w:szCs w:val="24"/>
        </w:rPr>
        <w:t xml:space="preserve">АООП НОО </w:t>
      </w:r>
      <w:r w:rsidRPr="007C65D0">
        <w:rPr>
          <w:caps w:val="0"/>
          <w:color w:val="auto"/>
          <w:sz w:val="24"/>
          <w:szCs w:val="24"/>
        </w:rPr>
        <w:t>обучающихся с</w:t>
      </w:r>
      <w:r w:rsidRPr="007C65D0">
        <w:rPr>
          <w:color w:val="auto"/>
          <w:sz w:val="24"/>
          <w:szCs w:val="24"/>
        </w:rPr>
        <w:t xml:space="preserve"> ЗПР.</w:t>
      </w:r>
      <w:proofErr w:type="gramEnd"/>
    </w:p>
    <w:p w:rsidR="00200EA4" w:rsidRPr="007C65D0" w:rsidRDefault="00200EA4" w:rsidP="007C65D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/>
          <w:sz w:val="24"/>
          <w:szCs w:val="24"/>
        </w:rPr>
        <w:t>Нормативные документы для разработки АООП</w:t>
      </w:r>
    </w:p>
    <w:p w:rsidR="00200EA4" w:rsidRPr="007C65D0" w:rsidRDefault="007C65D0" w:rsidP="007C65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t>АООП НОО (В</w:t>
      </w:r>
      <w:r w:rsidR="00200EA4" w:rsidRPr="007C65D0">
        <w:rPr>
          <w:rFonts w:ascii="Times New Roman" w:hAnsi="Times New Roman" w:cs="Times New Roman"/>
          <w:bCs/>
          <w:sz w:val="24"/>
          <w:szCs w:val="24"/>
        </w:rPr>
        <w:t>ариант 7.2</w:t>
      </w:r>
      <w:r w:rsidRPr="007C65D0">
        <w:rPr>
          <w:rFonts w:ascii="Times New Roman" w:hAnsi="Times New Roman" w:cs="Times New Roman"/>
          <w:bCs/>
          <w:sz w:val="24"/>
          <w:szCs w:val="24"/>
        </w:rPr>
        <w:t>.</w:t>
      </w:r>
      <w:r w:rsidR="00987F05" w:rsidRPr="007C65D0">
        <w:rPr>
          <w:rFonts w:ascii="Times New Roman" w:hAnsi="Times New Roman" w:cs="Times New Roman"/>
          <w:bCs/>
          <w:sz w:val="24"/>
          <w:szCs w:val="24"/>
        </w:rPr>
        <w:t>) ш</w:t>
      </w:r>
      <w:r w:rsidR="00200EA4" w:rsidRPr="007C65D0">
        <w:rPr>
          <w:rFonts w:ascii="Times New Roman" w:hAnsi="Times New Roman" w:cs="Times New Roman"/>
          <w:bCs/>
          <w:sz w:val="24"/>
          <w:szCs w:val="24"/>
        </w:rPr>
        <w:t xml:space="preserve">колы </w:t>
      </w:r>
      <w:proofErr w:type="gramStart"/>
      <w:r w:rsidR="00200EA4" w:rsidRPr="007C65D0">
        <w:rPr>
          <w:rFonts w:ascii="Times New Roman" w:hAnsi="Times New Roman" w:cs="Times New Roman"/>
          <w:bCs/>
          <w:sz w:val="24"/>
          <w:szCs w:val="24"/>
        </w:rPr>
        <w:t>разработана</w:t>
      </w:r>
      <w:proofErr w:type="gramEnd"/>
      <w:r w:rsidR="00200EA4" w:rsidRPr="007C65D0">
        <w:rPr>
          <w:rFonts w:ascii="Times New Roman" w:hAnsi="Times New Roman" w:cs="Times New Roman"/>
          <w:bCs/>
          <w:sz w:val="24"/>
          <w:szCs w:val="24"/>
        </w:rPr>
        <w:t xml:space="preserve"> в соответствии со следующими нормативными документами:</w:t>
      </w:r>
    </w:p>
    <w:p w:rsidR="00333C06" w:rsidRPr="007C65D0" w:rsidRDefault="00200EA4" w:rsidP="007C65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Законом РФ «Об образовании в Российской</w:t>
      </w:r>
      <w:r w:rsidR="00BE0983" w:rsidRPr="007C65D0">
        <w:rPr>
          <w:rFonts w:ascii="Times New Roman" w:hAnsi="Times New Roman" w:cs="Times New Roman"/>
          <w:bCs/>
          <w:sz w:val="24"/>
          <w:szCs w:val="24"/>
        </w:rPr>
        <w:t xml:space="preserve"> Федерации» от 29.12.2012 №273-</w:t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ФЗ, </w:t>
      </w:r>
    </w:p>
    <w:p w:rsidR="00200EA4" w:rsidRPr="007C65D0" w:rsidRDefault="00200EA4" w:rsidP="007C65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 </w:t>
      </w:r>
    </w:p>
    <w:p w:rsidR="00200EA4" w:rsidRPr="007C65D0" w:rsidRDefault="00200EA4" w:rsidP="007C65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proofErr w:type="spellStart"/>
      <w:proofErr w:type="gramStart"/>
      <w:r w:rsidRPr="007C65D0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7C65D0">
        <w:rPr>
          <w:rFonts w:ascii="Times New Roman" w:hAnsi="Times New Roman" w:cs="Times New Roman"/>
          <w:bCs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 </w:t>
      </w: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</w:t>
      </w:r>
      <w:proofErr w:type="gramEnd"/>
      <w:r w:rsidRPr="007C65D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C65D0">
        <w:rPr>
          <w:rFonts w:ascii="Times New Roman" w:hAnsi="Times New Roman" w:cs="Times New Roman"/>
          <w:bCs/>
          <w:sz w:val="24"/>
          <w:szCs w:val="24"/>
        </w:rPr>
        <w:t xml:space="preserve">22.09.2011, 18.12.2012, 29.12.2014, 18.05.2015, 31.12.2015), </w:t>
      </w:r>
      <w:proofErr w:type="gramEnd"/>
    </w:p>
    <w:p w:rsidR="00333C06" w:rsidRPr="007C65D0" w:rsidRDefault="00200EA4" w:rsidP="007C65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Федеральный государственный образовательный стандарт начального общего образования </w:t>
      </w:r>
      <w:proofErr w:type="gramStart"/>
      <w:r w:rsidRPr="007C65D0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C65D0">
        <w:rPr>
          <w:rFonts w:ascii="Times New Roman" w:hAnsi="Times New Roman" w:cs="Times New Roman"/>
          <w:bCs/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7C65D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7C65D0">
        <w:rPr>
          <w:rFonts w:ascii="Times New Roman" w:hAnsi="Times New Roman" w:cs="Times New Roman"/>
          <w:bCs/>
          <w:sz w:val="24"/>
          <w:szCs w:val="24"/>
        </w:rPr>
        <w:t xml:space="preserve"> России от 19 декабря 2014г. №1598, </w:t>
      </w:r>
    </w:p>
    <w:p w:rsidR="00200EA4" w:rsidRPr="007C65D0" w:rsidRDefault="00200EA4" w:rsidP="007C65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Уставом Школы, </w:t>
      </w:r>
    </w:p>
    <w:p w:rsidR="00200EA4" w:rsidRPr="007C65D0" w:rsidRDefault="00200EA4" w:rsidP="007C65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 08.04.2015), </w:t>
      </w:r>
    </w:p>
    <w:p w:rsidR="00200EA4" w:rsidRPr="007C65D0" w:rsidRDefault="00200EA4" w:rsidP="007C65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с учетом Примерной адаптированной основной общеобразовательной программы начального общего образования </w:t>
      </w:r>
      <w:proofErr w:type="gramStart"/>
      <w:r w:rsidRPr="007C65D0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C65D0">
        <w:rPr>
          <w:rFonts w:ascii="Times New Roman" w:hAnsi="Times New Roman" w:cs="Times New Roman"/>
          <w:bCs/>
          <w:sz w:val="24"/>
          <w:szCs w:val="24"/>
        </w:rPr>
        <w:t xml:space="preserve"> с ЗПР, одобренной решением федерального учебно-методического объединения по общему образованию (протокол 4/15 от 22</w:t>
      </w:r>
      <w:r w:rsidR="007C65D0" w:rsidRPr="007C65D0">
        <w:rPr>
          <w:rFonts w:ascii="Times New Roman" w:hAnsi="Times New Roman" w:cs="Times New Roman"/>
          <w:bCs/>
          <w:sz w:val="24"/>
          <w:szCs w:val="24"/>
        </w:rPr>
        <w:t>.12.2015). АООП НОО (В</w:t>
      </w:r>
      <w:r w:rsidRPr="007C65D0">
        <w:rPr>
          <w:rFonts w:ascii="Times New Roman" w:hAnsi="Times New Roman" w:cs="Times New Roman"/>
          <w:bCs/>
          <w:sz w:val="24"/>
          <w:szCs w:val="24"/>
        </w:rPr>
        <w:t>ариант 7.2</w:t>
      </w:r>
      <w:r w:rsidR="007C65D0" w:rsidRPr="007C65D0">
        <w:rPr>
          <w:rFonts w:ascii="Times New Roman" w:hAnsi="Times New Roman" w:cs="Times New Roman"/>
          <w:bCs/>
          <w:sz w:val="24"/>
          <w:szCs w:val="24"/>
        </w:rPr>
        <w:t>.</w:t>
      </w:r>
      <w:r w:rsidRPr="007C65D0">
        <w:rPr>
          <w:rFonts w:ascii="Times New Roman" w:hAnsi="Times New Roman" w:cs="Times New Roman"/>
          <w:bCs/>
          <w:sz w:val="24"/>
          <w:szCs w:val="24"/>
        </w:rPr>
        <w:t>) Школы представляет собой систему взаимосвязанных программ, каждая из которых является самостоятельным звеном, обеспечивающим духовно- нравственное, социальное, интеллектуальное и общекультурное личностное направления развития обучающихся при полу</w:t>
      </w:r>
      <w:r w:rsidR="007C65D0" w:rsidRPr="007C65D0">
        <w:rPr>
          <w:rFonts w:ascii="Times New Roman" w:hAnsi="Times New Roman" w:cs="Times New Roman"/>
          <w:bCs/>
          <w:sz w:val="24"/>
          <w:szCs w:val="24"/>
        </w:rPr>
        <w:t>чении НОО. АООП НОО (В</w:t>
      </w:r>
      <w:r w:rsidRPr="007C65D0">
        <w:rPr>
          <w:rFonts w:ascii="Times New Roman" w:hAnsi="Times New Roman" w:cs="Times New Roman"/>
          <w:bCs/>
          <w:sz w:val="24"/>
          <w:szCs w:val="24"/>
        </w:rPr>
        <w:t>ариант 7.2</w:t>
      </w:r>
      <w:r w:rsidR="008B6F50">
        <w:rPr>
          <w:rFonts w:ascii="Times New Roman" w:hAnsi="Times New Roman" w:cs="Times New Roman"/>
          <w:bCs/>
          <w:sz w:val="24"/>
          <w:szCs w:val="24"/>
        </w:rPr>
        <w:t>.</w:t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)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</w:t>
      </w:r>
      <w:r w:rsidRPr="007C65D0">
        <w:rPr>
          <w:rFonts w:ascii="Times New Roman" w:hAnsi="Times New Roman" w:cs="Times New Roman"/>
          <w:bCs/>
          <w:sz w:val="24"/>
          <w:szCs w:val="24"/>
        </w:rPr>
        <w:lastRenderedPageBreak/>
        <w:t>возможности, обеспечивает коррекцию нарушения развития и социальную адаптацию обучающихся с ЗПР.</w:t>
      </w:r>
    </w:p>
    <w:p w:rsidR="006165B6" w:rsidRPr="007C65D0" w:rsidRDefault="006165B6" w:rsidP="007C65D0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Структура адаптированной основной общеобразовательной программы начального общего образования </w:t>
      </w:r>
      <w:proofErr w:type="gramStart"/>
      <w:r w:rsidRPr="007C65D0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7C65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задержкой психического развития</w:t>
      </w:r>
    </w:p>
    <w:p w:rsidR="006165B6" w:rsidRPr="007C65D0" w:rsidRDefault="006165B6" w:rsidP="007C65D0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proofErr w:type="gramStart"/>
      <w:r w:rsidRPr="007C65D0">
        <w:rPr>
          <w:caps w:val="0"/>
          <w:color w:val="auto"/>
          <w:sz w:val="24"/>
          <w:szCs w:val="24"/>
        </w:rPr>
        <w:t>Структура АООП НОО обучающихся с ЗПР (</w:t>
      </w:r>
      <w:r w:rsidR="007C65D0" w:rsidRPr="007C65D0">
        <w:rPr>
          <w:caps w:val="0"/>
          <w:color w:val="auto"/>
          <w:sz w:val="24"/>
          <w:szCs w:val="24"/>
        </w:rPr>
        <w:t>В</w:t>
      </w:r>
      <w:r w:rsidR="00333C06" w:rsidRPr="007C65D0">
        <w:rPr>
          <w:caps w:val="0"/>
          <w:color w:val="auto"/>
          <w:sz w:val="24"/>
          <w:szCs w:val="24"/>
        </w:rPr>
        <w:t xml:space="preserve">ариант </w:t>
      </w:r>
      <w:r w:rsidRPr="007C65D0">
        <w:rPr>
          <w:caps w:val="0"/>
          <w:color w:val="auto"/>
          <w:sz w:val="24"/>
          <w:szCs w:val="24"/>
        </w:rPr>
        <w:t>7.2</w:t>
      </w:r>
      <w:r w:rsidR="007C65D0" w:rsidRPr="007C65D0">
        <w:rPr>
          <w:caps w:val="0"/>
          <w:color w:val="auto"/>
          <w:sz w:val="24"/>
          <w:szCs w:val="24"/>
        </w:rPr>
        <w:t>.</w:t>
      </w:r>
      <w:r w:rsidRPr="007C65D0">
        <w:rPr>
          <w:caps w:val="0"/>
          <w:color w:val="auto"/>
          <w:sz w:val="24"/>
          <w:szCs w:val="24"/>
        </w:rPr>
        <w:t>)</w:t>
      </w:r>
      <w:r w:rsidR="00F0650A" w:rsidRPr="007C65D0">
        <w:rPr>
          <w:caps w:val="0"/>
          <w:color w:val="auto"/>
          <w:sz w:val="24"/>
          <w:szCs w:val="24"/>
        </w:rPr>
        <w:t xml:space="preserve"> </w:t>
      </w:r>
      <w:r w:rsidRPr="007C65D0">
        <w:rPr>
          <w:caps w:val="0"/>
          <w:color w:val="auto"/>
          <w:sz w:val="24"/>
          <w:szCs w:val="24"/>
        </w:rPr>
        <w:t>включает целевой, содержательный и организационный разделы.</w:t>
      </w:r>
      <w:proofErr w:type="gramEnd"/>
    </w:p>
    <w:p w:rsidR="006165B6" w:rsidRPr="007C65D0" w:rsidRDefault="006165B6" w:rsidP="007C65D0">
      <w:pPr>
        <w:pStyle w:val="ac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C65D0">
        <w:rPr>
          <w:rFonts w:ascii="Times New Roman" w:hAnsi="Times New Roman"/>
          <w:color w:val="auto"/>
          <w:sz w:val="24"/>
          <w:szCs w:val="24"/>
        </w:rPr>
        <w:t>Целевой раздел определяет общее назначение, цели, задачи и планируемые результаты реализации АООП НОО обучающихся с ЗПР образовательной организацией, а также способы определения достижения этих целей и результатов.</w:t>
      </w:r>
    </w:p>
    <w:p w:rsidR="006165B6" w:rsidRPr="007C65D0" w:rsidRDefault="006165B6" w:rsidP="007C65D0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Целевой раздел включает:</w:t>
      </w:r>
    </w:p>
    <w:p w:rsidR="006165B6" w:rsidRPr="007C65D0" w:rsidRDefault="006165B6" w:rsidP="007C65D0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пояснительную записку;</w:t>
      </w:r>
    </w:p>
    <w:p w:rsidR="006165B6" w:rsidRPr="007C65D0" w:rsidRDefault="006165B6" w:rsidP="007C65D0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 xml:space="preserve">• планируемые результаты освоения </w:t>
      </w:r>
      <w:proofErr w:type="gramStart"/>
      <w:r w:rsidRPr="007C65D0">
        <w:rPr>
          <w:caps w:val="0"/>
          <w:color w:val="auto"/>
          <w:sz w:val="24"/>
          <w:szCs w:val="24"/>
        </w:rPr>
        <w:t>обучающимися</w:t>
      </w:r>
      <w:proofErr w:type="gramEnd"/>
      <w:r w:rsidRPr="007C65D0">
        <w:rPr>
          <w:caps w:val="0"/>
          <w:color w:val="auto"/>
          <w:sz w:val="24"/>
          <w:szCs w:val="24"/>
        </w:rPr>
        <w:t xml:space="preserve"> с ЗПР АООП НОО;</w:t>
      </w:r>
    </w:p>
    <w:p w:rsidR="006165B6" w:rsidRPr="007C65D0" w:rsidRDefault="006165B6" w:rsidP="007C65D0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="00F0650A" w:rsidRPr="007C65D0">
        <w:rPr>
          <w:caps w:val="0"/>
          <w:color w:val="auto"/>
          <w:sz w:val="24"/>
          <w:szCs w:val="24"/>
        </w:rPr>
        <w:t xml:space="preserve"> </w:t>
      </w:r>
      <w:r w:rsidRPr="007C65D0">
        <w:rPr>
          <w:caps w:val="0"/>
          <w:color w:val="auto"/>
          <w:sz w:val="24"/>
          <w:szCs w:val="24"/>
        </w:rPr>
        <w:t>АООП НОО.</w:t>
      </w:r>
    </w:p>
    <w:p w:rsidR="006165B6" w:rsidRPr="007C65D0" w:rsidRDefault="006165B6" w:rsidP="007C65D0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7C65D0">
        <w:rPr>
          <w:caps w:val="0"/>
          <w:color w:val="auto"/>
          <w:sz w:val="24"/>
          <w:szCs w:val="24"/>
        </w:rPr>
        <w:t>метапредметных</w:t>
      </w:r>
      <w:proofErr w:type="spellEnd"/>
      <w:r w:rsidRPr="007C65D0">
        <w:rPr>
          <w:caps w:val="0"/>
          <w:color w:val="auto"/>
          <w:sz w:val="24"/>
          <w:szCs w:val="24"/>
        </w:rPr>
        <w:t xml:space="preserve"> и предметных результатов</w:t>
      </w:r>
      <w:r w:rsidRPr="007C65D0">
        <w:rPr>
          <w:color w:val="auto"/>
          <w:sz w:val="24"/>
          <w:szCs w:val="24"/>
        </w:rPr>
        <w:t>:</w:t>
      </w:r>
    </w:p>
    <w:p w:rsidR="006165B6" w:rsidRPr="007C65D0" w:rsidRDefault="006165B6" w:rsidP="007C65D0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 xml:space="preserve">• программу формирования универсальных учебных действий </w:t>
      </w:r>
      <w:proofErr w:type="gramStart"/>
      <w:r w:rsidRPr="007C65D0">
        <w:rPr>
          <w:caps w:val="0"/>
          <w:color w:val="auto"/>
          <w:sz w:val="24"/>
          <w:szCs w:val="24"/>
        </w:rPr>
        <w:t>у</w:t>
      </w:r>
      <w:proofErr w:type="gramEnd"/>
      <w:r w:rsidRPr="007C65D0">
        <w:rPr>
          <w:caps w:val="0"/>
          <w:color w:val="auto"/>
          <w:sz w:val="24"/>
          <w:szCs w:val="24"/>
        </w:rPr>
        <w:t xml:space="preserve"> обучающихся с ЗПР</w:t>
      </w:r>
      <w:r w:rsidRPr="007C65D0">
        <w:rPr>
          <w:color w:val="auto"/>
          <w:sz w:val="24"/>
          <w:szCs w:val="24"/>
        </w:rPr>
        <w:t>;</w:t>
      </w:r>
    </w:p>
    <w:p w:rsidR="006165B6" w:rsidRPr="007C65D0" w:rsidRDefault="006165B6" w:rsidP="007C65D0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6165B6" w:rsidRPr="007C65D0" w:rsidRDefault="006165B6" w:rsidP="007C65D0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 xml:space="preserve">• программу духовно-нравственного развития, воспитания </w:t>
      </w:r>
      <w:proofErr w:type="gramStart"/>
      <w:r w:rsidRPr="007C65D0">
        <w:rPr>
          <w:caps w:val="0"/>
          <w:color w:val="auto"/>
          <w:sz w:val="24"/>
          <w:szCs w:val="24"/>
        </w:rPr>
        <w:t>обучающихся</w:t>
      </w:r>
      <w:proofErr w:type="gramEnd"/>
      <w:r w:rsidRPr="007C65D0">
        <w:rPr>
          <w:caps w:val="0"/>
          <w:color w:val="auto"/>
          <w:sz w:val="24"/>
          <w:szCs w:val="24"/>
        </w:rPr>
        <w:t xml:space="preserve"> с ЗПР;</w:t>
      </w:r>
    </w:p>
    <w:p w:rsidR="006165B6" w:rsidRPr="007C65D0" w:rsidRDefault="006165B6" w:rsidP="007C65D0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6165B6" w:rsidRPr="007C65D0" w:rsidRDefault="006165B6" w:rsidP="007C65D0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65D0">
        <w:rPr>
          <w:rFonts w:ascii="Times New Roman" w:hAnsi="Times New Roman" w:cs="Times New Roman"/>
          <w:caps/>
          <w:color w:val="auto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sz w:val="24"/>
          <w:szCs w:val="24"/>
        </w:rPr>
        <w:t>программу внеурочной деятельности.</w:t>
      </w:r>
    </w:p>
    <w:p w:rsidR="006165B6" w:rsidRPr="007C65D0" w:rsidRDefault="006165B6" w:rsidP="007C65D0">
      <w:pPr>
        <w:pStyle w:val="ac"/>
        <w:spacing w:after="0" w:line="240" w:lineRule="auto"/>
        <w:ind w:firstLine="709"/>
        <w:jc w:val="both"/>
        <w:rPr>
          <w:rStyle w:val="afd"/>
          <w:caps w:val="0"/>
          <w:color w:val="auto"/>
          <w:sz w:val="24"/>
          <w:szCs w:val="24"/>
        </w:rPr>
      </w:pPr>
      <w:r w:rsidRPr="007C65D0">
        <w:rPr>
          <w:rFonts w:ascii="Times New Roman" w:hAnsi="Times New Roman"/>
          <w:color w:val="auto"/>
          <w:sz w:val="24"/>
          <w:szCs w:val="24"/>
        </w:rPr>
        <w:t xml:space="preserve">Организационный </w:t>
      </w:r>
      <w:r w:rsidR="003D1E8F" w:rsidRPr="007C65D0">
        <w:rPr>
          <w:rStyle w:val="afd"/>
          <w:caps w:val="0"/>
          <w:color w:val="auto"/>
          <w:sz w:val="24"/>
          <w:szCs w:val="24"/>
        </w:rPr>
        <w:t>раздел определяет общие рамки организации образовательного процесса, а также механизмы реализации компонентов АООП НОО</w:t>
      </w:r>
      <w:r w:rsidRPr="007C65D0">
        <w:rPr>
          <w:rStyle w:val="afd"/>
          <w:color w:val="auto"/>
          <w:sz w:val="24"/>
          <w:szCs w:val="24"/>
        </w:rPr>
        <w:t>.</w:t>
      </w:r>
    </w:p>
    <w:p w:rsidR="006165B6" w:rsidRPr="007C65D0" w:rsidRDefault="006165B6" w:rsidP="007C65D0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6165B6" w:rsidRPr="007C65D0" w:rsidRDefault="006165B6" w:rsidP="007C65D0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6165B6" w:rsidRPr="007C65D0" w:rsidRDefault="006165B6" w:rsidP="007C65D0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:rsidR="006165B6" w:rsidRPr="007C65D0" w:rsidRDefault="006165B6" w:rsidP="007C65D0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7C65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Pr="007C65D0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Pr="007C65D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C65D0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6165B6" w:rsidRPr="007C65D0" w:rsidRDefault="006165B6" w:rsidP="007C65D0">
      <w:pPr>
        <w:pStyle w:val="afc"/>
        <w:spacing w:line="240" w:lineRule="auto"/>
        <w:ind w:firstLine="709"/>
        <w:rPr>
          <w:b/>
          <w:sz w:val="24"/>
          <w:szCs w:val="24"/>
        </w:rPr>
      </w:pPr>
      <w:r w:rsidRPr="007C65D0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7C65D0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7C65D0">
        <w:rPr>
          <w:caps w:val="0"/>
          <w:color w:val="auto"/>
          <w:kern w:val="28"/>
          <w:sz w:val="24"/>
          <w:szCs w:val="24"/>
        </w:rPr>
        <w:t xml:space="preserve"> </w:t>
      </w:r>
      <w:proofErr w:type="gramStart"/>
      <w:r w:rsidRPr="007C65D0">
        <w:rPr>
          <w:caps w:val="0"/>
          <w:color w:val="auto"/>
          <w:kern w:val="28"/>
          <w:sz w:val="24"/>
          <w:szCs w:val="24"/>
        </w:rPr>
        <w:t>обучающихся</w:t>
      </w:r>
      <w:proofErr w:type="gramEnd"/>
      <w:r w:rsidR="00F0650A" w:rsidRPr="007C65D0">
        <w:rPr>
          <w:caps w:val="0"/>
          <w:color w:val="auto"/>
          <w:kern w:val="28"/>
          <w:sz w:val="24"/>
          <w:szCs w:val="24"/>
        </w:rPr>
        <w:t xml:space="preserve"> </w:t>
      </w:r>
      <w:r w:rsidRPr="007C65D0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r w:rsidRPr="007C65D0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7C65D0">
        <w:rPr>
          <w:caps w:val="0"/>
          <w:color w:val="auto"/>
          <w:kern w:val="28"/>
          <w:sz w:val="24"/>
          <w:szCs w:val="24"/>
        </w:rPr>
        <w:t>и</w:t>
      </w:r>
      <w:r w:rsidRPr="007C65D0">
        <w:rPr>
          <w:i/>
          <w:caps w:val="0"/>
          <w:color w:val="auto"/>
          <w:kern w:val="28"/>
          <w:sz w:val="24"/>
          <w:szCs w:val="24"/>
        </w:rPr>
        <w:t xml:space="preserve"> </w:t>
      </w:r>
      <w:proofErr w:type="spellStart"/>
      <w:r w:rsidRPr="007C65D0">
        <w:rPr>
          <w:i/>
          <w:caps w:val="0"/>
          <w:color w:val="auto"/>
          <w:kern w:val="28"/>
          <w:sz w:val="24"/>
          <w:szCs w:val="24"/>
        </w:rPr>
        <w:t>деятельностный</w:t>
      </w:r>
      <w:proofErr w:type="spellEnd"/>
      <w:r w:rsidRPr="007C65D0">
        <w:rPr>
          <w:i/>
          <w:caps w:val="0"/>
          <w:color w:val="auto"/>
          <w:kern w:val="28"/>
          <w:sz w:val="24"/>
          <w:szCs w:val="24"/>
        </w:rPr>
        <w:t xml:space="preserve"> подходы</w:t>
      </w:r>
      <w:r w:rsidRPr="007C65D0">
        <w:rPr>
          <w:caps w:val="0"/>
          <w:color w:val="auto"/>
          <w:kern w:val="28"/>
          <w:sz w:val="24"/>
          <w:szCs w:val="24"/>
        </w:rPr>
        <w:t>.</w:t>
      </w:r>
    </w:p>
    <w:p w:rsidR="006165B6" w:rsidRPr="007C65D0" w:rsidRDefault="006165B6" w:rsidP="008B6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Pr="007C65D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разработке и реализации АООП НОО 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r w:rsidRPr="007C65D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</w:t>
      </w:r>
    </w:p>
    <w:p w:rsidR="006165B6" w:rsidRPr="007C65D0" w:rsidRDefault="006165B6" w:rsidP="007C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разнообразие содержания, предоставляя </w:t>
      </w:r>
      <w:proofErr w:type="gramStart"/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обучающимся</w:t>
      </w:r>
      <w:proofErr w:type="gramEnd"/>
      <w:r w:rsidRPr="007C65D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</w:t>
      </w:r>
      <w:r w:rsidR="00F0650A" w:rsidRPr="007C65D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7C65D0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Деятельностный</w:t>
      </w:r>
      <w:proofErr w:type="spellEnd"/>
      <w:r w:rsidRPr="007C65D0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 xml:space="preserve"> подход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 xml:space="preserve">Основным средством реализации </w:t>
      </w:r>
      <w:proofErr w:type="spellStart"/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, обеспечивающий овладение ими содержанием образования.</w:t>
      </w:r>
    </w:p>
    <w:p w:rsidR="006165B6" w:rsidRPr="007C65D0" w:rsidRDefault="00F0650A" w:rsidP="007C65D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Р</w:t>
      </w:r>
      <w:r w:rsidR="006165B6"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еализация </w:t>
      </w:r>
      <w:proofErr w:type="spellStart"/>
      <w:r w:rsidR="006165B6"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="006165B6"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обеспечивает:</w:t>
      </w:r>
    </w:p>
    <w:p w:rsidR="006165B6" w:rsidRPr="007C65D0" w:rsidRDefault="006165B6" w:rsidP="007C65D0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6165B6" w:rsidRPr="007C65D0" w:rsidRDefault="006165B6" w:rsidP="007C65D0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прочное усвоение </w:t>
      </w:r>
      <w:proofErr w:type="gramStart"/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обучающимися</w:t>
      </w:r>
      <w:proofErr w:type="gramEnd"/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6165B6" w:rsidRPr="007C65D0" w:rsidRDefault="006165B6" w:rsidP="007C65D0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6165B6" w:rsidRPr="007C65D0" w:rsidRDefault="006165B6" w:rsidP="007C65D0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7C65D0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>формирования АООП НОО</w:t>
      </w:r>
      <w:r w:rsidR="00F0650A" w:rsidRPr="007C65D0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 </w:t>
      </w:r>
      <w:proofErr w:type="gramStart"/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положены следующие </w:t>
      </w:r>
      <w:r w:rsidRPr="007C65D0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принципы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6165B6" w:rsidRPr="007C65D0" w:rsidRDefault="006165B6" w:rsidP="007C65D0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задержкой психического развития;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B0532C" w:rsidRDefault="006165B6" w:rsidP="008B6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</w:t>
      </w:r>
      <w:bookmarkStart w:id="3" w:name="_Toc415833124"/>
      <w:bookmarkEnd w:id="2"/>
      <w:r w:rsid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.</w:t>
      </w:r>
    </w:p>
    <w:p w:rsidR="008B6F50" w:rsidRPr="008B6F50" w:rsidRDefault="008B6F50" w:rsidP="008B6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2A748F" w:rsidRPr="007C65D0" w:rsidRDefault="007F6493" w:rsidP="007C65D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7C65D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2A748F" w:rsidRPr="007C65D0">
        <w:rPr>
          <w:rFonts w:ascii="Times New Roman" w:hAnsi="Times New Roman" w:cs="Times New Roman"/>
          <w:b/>
          <w:color w:val="auto"/>
          <w:sz w:val="24"/>
          <w:szCs w:val="24"/>
        </w:rPr>
        <w:t>.1. Целевой раздел</w:t>
      </w:r>
      <w:bookmarkEnd w:id="3"/>
    </w:p>
    <w:p w:rsidR="002A748F" w:rsidRPr="007C65D0" w:rsidRDefault="007F6493" w:rsidP="007C65D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bookmark3"/>
      <w:bookmarkStart w:id="5" w:name="_Toc415833125"/>
      <w:r w:rsidRPr="007C65D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2A748F" w:rsidRPr="007C65D0">
        <w:rPr>
          <w:rFonts w:ascii="Times New Roman" w:hAnsi="Times New Roman" w:cs="Times New Roman"/>
          <w:b/>
          <w:color w:val="auto"/>
          <w:sz w:val="24"/>
          <w:szCs w:val="24"/>
        </w:rPr>
        <w:t>.1.1. Пояснительная записка</w:t>
      </w:r>
      <w:bookmarkEnd w:id="4"/>
      <w:bookmarkEnd w:id="5"/>
    </w:p>
    <w:p w:rsidR="002A748F" w:rsidRPr="007C65D0" w:rsidRDefault="002A748F" w:rsidP="007C65D0">
      <w:pPr>
        <w:pStyle w:val="14TexstOSNOVA1012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C65D0">
        <w:rPr>
          <w:rFonts w:ascii="Times New Roman" w:hAnsi="Times New Roman"/>
          <w:b/>
          <w:sz w:val="24"/>
          <w:szCs w:val="24"/>
        </w:rPr>
        <w:t xml:space="preserve">Цель реализации </w:t>
      </w:r>
      <w:r w:rsidRPr="007C65D0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Pr="007C65D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C65D0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2A748F" w:rsidRPr="007C65D0" w:rsidRDefault="002A748F" w:rsidP="007C65D0">
      <w:pPr>
        <w:pStyle w:val="14TexstOSNOVA1012"/>
        <w:spacing w:line="240" w:lineRule="auto"/>
        <w:ind w:firstLine="709"/>
        <w:rPr>
          <w:rStyle w:val="afd"/>
          <w:caps w:val="0"/>
          <w:color w:val="auto"/>
          <w:sz w:val="24"/>
          <w:szCs w:val="24"/>
        </w:rPr>
      </w:pPr>
      <w:r w:rsidRPr="007C65D0">
        <w:rPr>
          <w:rFonts w:ascii="Times New Roman" w:hAnsi="Times New Roman"/>
          <w:b/>
          <w:color w:val="auto"/>
          <w:sz w:val="24"/>
          <w:szCs w:val="24"/>
        </w:rPr>
        <w:t xml:space="preserve">Цель </w:t>
      </w:r>
      <w:r w:rsidRPr="007C65D0">
        <w:rPr>
          <w:rFonts w:ascii="Times New Roman" w:hAnsi="Times New Roman"/>
          <w:color w:val="auto"/>
          <w:sz w:val="24"/>
          <w:szCs w:val="24"/>
        </w:rPr>
        <w:t>реализации АООП НОО обучающихся с ЗПР</w:t>
      </w:r>
      <w:r w:rsidRPr="007C65D0">
        <w:rPr>
          <w:rStyle w:val="afd"/>
          <w:color w:val="auto"/>
          <w:sz w:val="24"/>
          <w:szCs w:val="24"/>
        </w:rPr>
        <w:t xml:space="preserve"> — </w:t>
      </w:r>
      <w:r w:rsidRPr="007C65D0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обеспечение выполнения требований ФГОС НОО обучающихся с ОВЗ</w:t>
      </w:r>
      <w:r w:rsidR="00F0650A" w:rsidRPr="007C65D0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 xml:space="preserve"> </w:t>
      </w:r>
      <w:r w:rsidRPr="007C65D0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посредством создания</w:t>
      </w:r>
      <w:r w:rsidR="006165B6" w:rsidRPr="007C65D0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 xml:space="preserve"> условий для мак</w:t>
      </w:r>
      <w:r w:rsidRPr="007C65D0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 xml:space="preserve">симального </w:t>
      </w:r>
      <w:r w:rsidRPr="007C65D0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lastRenderedPageBreak/>
        <w:t>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7C65D0">
        <w:rPr>
          <w:rStyle w:val="afd"/>
          <w:color w:val="auto"/>
          <w:sz w:val="24"/>
          <w:szCs w:val="24"/>
        </w:rPr>
        <w:t>.</w:t>
      </w:r>
    </w:p>
    <w:p w:rsidR="002A748F" w:rsidRPr="007C65D0" w:rsidRDefault="002A748F" w:rsidP="007C65D0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5D0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="00A85E7D" w:rsidRPr="007C65D0">
        <w:rPr>
          <w:rFonts w:ascii="Times New Roman" w:hAnsi="Times New Roman"/>
          <w:color w:val="auto"/>
          <w:sz w:val="24"/>
          <w:szCs w:val="24"/>
        </w:rPr>
        <w:t>при</w:t>
      </w:r>
      <w:r w:rsidRPr="007C65D0">
        <w:rPr>
          <w:rFonts w:ascii="Times New Roman" w:hAnsi="Times New Roman"/>
          <w:color w:val="auto"/>
          <w:sz w:val="24"/>
          <w:szCs w:val="24"/>
        </w:rPr>
        <w:t xml:space="preserve"> реализации АООП НОО</w:t>
      </w:r>
      <w:r w:rsidR="00F0650A" w:rsidRPr="007C65D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C65D0">
        <w:rPr>
          <w:rFonts w:ascii="Times New Roman" w:hAnsi="Times New Roman"/>
          <w:color w:val="auto"/>
          <w:sz w:val="24"/>
          <w:szCs w:val="24"/>
        </w:rPr>
        <w:t xml:space="preserve">обучающихся с </w:t>
      </w:r>
      <w:r w:rsidRPr="007C65D0">
        <w:rPr>
          <w:rFonts w:ascii="Times New Roman" w:hAnsi="Times New Roman"/>
          <w:sz w:val="24"/>
          <w:szCs w:val="24"/>
        </w:rPr>
        <w:t>ЗПР предусматривает решение следующих основных задач:</w:t>
      </w:r>
    </w:p>
    <w:p w:rsidR="002A748F" w:rsidRPr="007C65D0" w:rsidRDefault="002A748F" w:rsidP="007C65D0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7C65D0">
        <w:rPr>
          <w:color w:val="auto"/>
          <w:sz w:val="24"/>
          <w:szCs w:val="24"/>
        </w:rPr>
        <w:t>• </w:t>
      </w:r>
      <w:r w:rsidRPr="007C65D0">
        <w:rPr>
          <w:caps w:val="0"/>
          <w:color w:val="auto"/>
          <w:sz w:val="24"/>
          <w:szCs w:val="24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7C65D0">
        <w:rPr>
          <w:caps w:val="0"/>
          <w:color w:val="auto"/>
          <w:sz w:val="24"/>
          <w:szCs w:val="24"/>
        </w:rPr>
        <w:t>обучающихся</w:t>
      </w:r>
      <w:proofErr w:type="gramEnd"/>
      <w:r w:rsidRPr="007C65D0">
        <w:rPr>
          <w:caps w:val="0"/>
          <w:color w:val="auto"/>
          <w:sz w:val="24"/>
          <w:szCs w:val="24"/>
        </w:rPr>
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</w:t>
      </w:r>
      <w:r w:rsidR="00A85E7D" w:rsidRPr="007C65D0">
        <w:rPr>
          <w:caps w:val="0"/>
          <w:color w:val="auto"/>
          <w:sz w:val="24"/>
          <w:szCs w:val="24"/>
        </w:rPr>
        <w:t xml:space="preserve"> </w:t>
      </w:r>
      <w:r w:rsidRPr="007C65D0">
        <w:rPr>
          <w:caps w:val="0"/>
          <w:color w:val="auto"/>
          <w:sz w:val="24"/>
          <w:szCs w:val="24"/>
        </w:rPr>
        <w:t>сохранение и укрепление здоровья обучающихся;</w:t>
      </w:r>
    </w:p>
    <w:p w:rsidR="002A748F" w:rsidRPr="007C65D0" w:rsidRDefault="002A748F" w:rsidP="007C65D0">
      <w:pPr>
        <w:pStyle w:val="afc"/>
        <w:spacing w:line="240" w:lineRule="auto"/>
        <w:ind w:firstLine="709"/>
        <w:rPr>
          <w:sz w:val="24"/>
          <w:szCs w:val="24"/>
        </w:rPr>
      </w:pPr>
      <w:r w:rsidRPr="007C65D0">
        <w:rPr>
          <w:sz w:val="24"/>
          <w:szCs w:val="24"/>
        </w:rPr>
        <w:t>• </w:t>
      </w:r>
      <w:r w:rsidRPr="007C65D0">
        <w:rPr>
          <w:caps w:val="0"/>
          <w:sz w:val="24"/>
          <w:szCs w:val="24"/>
        </w:rPr>
        <w:t xml:space="preserve">достижение планируемых результатов освоения АООП НОО </w:t>
      </w:r>
      <w:proofErr w:type="gramStart"/>
      <w:r w:rsidRPr="007C65D0">
        <w:rPr>
          <w:caps w:val="0"/>
          <w:sz w:val="24"/>
          <w:szCs w:val="24"/>
        </w:rPr>
        <w:t>обучающимися</w:t>
      </w:r>
      <w:proofErr w:type="gramEnd"/>
      <w:r w:rsidRPr="007C65D0">
        <w:rPr>
          <w:caps w:val="0"/>
          <w:sz w:val="24"/>
          <w:szCs w:val="24"/>
        </w:rPr>
        <w:t xml:space="preserve"> с ЗПР</w:t>
      </w:r>
      <w:r w:rsidRPr="007C65D0">
        <w:rPr>
          <w:caps w:val="0"/>
          <w:color w:val="auto"/>
          <w:sz w:val="24"/>
          <w:szCs w:val="24"/>
        </w:rPr>
        <w:t xml:space="preserve"> с учетом их особых образовательных потребностей,</w:t>
      </w:r>
      <w:r w:rsidR="00A85E7D" w:rsidRPr="007C65D0">
        <w:rPr>
          <w:caps w:val="0"/>
          <w:color w:val="auto"/>
          <w:sz w:val="24"/>
          <w:szCs w:val="24"/>
        </w:rPr>
        <w:t xml:space="preserve"> </w:t>
      </w:r>
      <w:r w:rsidRPr="007C65D0">
        <w:rPr>
          <w:caps w:val="0"/>
          <w:color w:val="auto"/>
          <w:sz w:val="24"/>
          <w:szCs w:val="24"/>
        </w:rPr>
        <w:t>а также индивидуальных особенностей и возможностей</w:t>
      </w:r>
      <w:r w:rsidRPr="007C65D0">
        <w:rPr>
          <w:sz w:val="24"/>
          <w:szCs w:val="24"/>
        </w:rPr>
        <w:t>;</w:t>
      </w:r>
    </w:p>
    <w:p w:rsidR="002A748F" w:rsidRPr="007C65D0" w:rsidRDefault="002A748F" w:rsidP="007C65D0">
      <w:pPr>
        <w:pStyle w:val="afc"/>
        <w:spacing w:line="240" w:lineRule="auto"/>
        <w:ind w:firstLine="709"/>
        <w:rPr>
          <w:color w:val="auto"/>
          <w:sz w:val="24"/>
          <w:szCs w:val="24"/>
          <w:u w:color="000000"/>
        </w:rPr>
      </w:pPr>
      <w:r w:rsidRPr="007C65D0">
        <w:rPr>
          <w:color w:val="auto"/>
          <w:sz w:val="24"/>
          <w:szCs w:val="24"/>
        </w:rPr>
        <w:t>• </w:t>
      </w:r>
      <w:r w:rsidRPr="007C65D0">
        <w:rPr>
          <w:caps w:val="0"/>
          <w:color w:val="auto"/>
          <w:sz w:val="24"/>
          <w:szCs w:val="24"/>
        </w:rPr>
        <w:t>со</w:t>
      </w:r>
      <w:r w:rsidRPr="007C65D0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7C65D0">
        <w:rPr>
          <w:color w:val="auto"/>
          <w:sz w:val="24"/>
          <w:szCs w:val="24"/>
          <w:u w:color="000000"/>
        </w:rPr>
        <w:t>;</w:t>
      </w:r>
    </w:p>
    <w:p w:rsidR="002A748F" w:rsidRPr="007C65D0" w:rsidRDefault="002A748F" w:rsidP="007C65D0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7C65D0">
        <w:rPr>
          <w:color w:val="auto"/>
          <w:sz w:val="24"/>
          <w:szCs w:val="24"/>
        </w:rPr>
        <w:t>• </w:t>
      </w:r>
      <w:r w:rsidRPr="007C65D0">
        <w:rPr>
          <w:caps w:val="0"/>
          <w:sz w:val="24"/>
          <w:szCs w:val="24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2A748F" w:rsidRPr="007C65D0" w:rsidRDefault="002A748F" w:rsidP="007C65D0">
      <w:pPr>
        <w:pStyle w:val="afc"/>
        <w:spacing w:line="240" w:lineRule="auto"/>
        <w:ind w:firstLine="709"/>
        <w:rPr>
          <w:sz w:val="24"/>
          <w:szCs w:val="24"/>
        </w:rPr>
      </w:pPr>
      <w:r w:rsidRPr="007C65D0">
        <w:rPr>
          <w:sz w:val="24"/>
          <w:szCs w:val="24"/>
        </w:rPr>
        <w:t>• </w:t>
      </w:r>
      <w:r w:rsidRPr="007C65D0">
        <w:rPr>
          <w:caps w:val="0"/>
          <w:sz w:val="24"/>
          <w:szCs w:val="24"/>
        </w:rPr>
        <w:t>обеспечение доступности получения начального общего образования</w:t>
      </w:r>
      <w:r w:rsidRPr="007C65D0">
        <w:rPr>
          <w:sz w:val="24"/>
          <w:szCs w:val="24"/>
        </w:rPr>
        <w:t>;</w:t>
      </w:r>
    </w:p>
    <w:p w:rsidR="002A748F" w:rsidRPr="007C65D0" w:rsidRDefault="002A748F" w:rsidP="007C65D0">
      <w:pPr>
        <w:pStyle w:val="afc"/>
        <w:spacing w:line="240" w:lineRule="auto"/>
        <w:ind w:firstLine="709"/>
        <w:rPr>
          <w:sz w:val="24"/>
          <w:szCs w:val="24"/>
        </w:rPr>
      </w:pPr>
      <w:r w:rsidRPr="007C65D0">
        <w:rPr>
          <w:sz w:val="24"/>
          <w:szCs w:val="24"/>
        </w:rPr>
        <w:t>• </w:t>
      </w:r>
      <w:r w:rsidRPr="007C65D0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7C65D0">
        <w:rPr>
          <w:sz w:val="24"/>
          <w:szCs w:val="24"/>
        </w:rPr>
        <w:t>;</w:t>
      </w:r>
    </w:p>
    <w:p w:rsidR="002A748F" w:rsidRPr="007C65D0" w:rsidRDefault="002A748F" w:rsidP="007C65D0">
      <w:pPr>
        <w:pStyle w:val="afc"/>
        <w:spacing w:line="240" w:lineRule="auto"/>
        <w:ind w:firstLine="709"/>
        <w:rPr>
          <w:sz w:val="24"/>
          <w:szCs w:val="24"/>
        </w:rPr>
      </w:pPr>
      <w:r w:rsidRPr="007C65D0">
        <w:rPr>
          <w:sz w:val="24"/>
          <w:szCs w:val="24"/>
        </w:rPr>
        <w:t>• </w:t>
      </w:r>
      <w:r w:rsidRPr="007C65D0">
        <w:rPr>
          <w:caps w:val="0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7C65D0">
        <w:rPr>
          <w:caps w:val="0"/>
          <w:sz w:val="24"/>
          <w:szCs w:val="24"/>
        </w:rPr>
        <w:t>деятельностного</w:t>
      </w:r>
      <w:proofErr w:type="spellEnd"/>
      <w:r w:rsidRPr="007C65D0">
        <w:rPr>
          <w:caps w:val="0"/>
          <w:sz w:val="24"/>
          <w:szCs w:val="24"/>
        </w:rPr>
        <w:t xml:space="preserve"> типа</w:t>
      </w:r>
      <w:r w:rsidRPr="007C65D0">
        <w:rPr>
          <w:sz w:val="24"/>
          <w:szCs w:val="24"/>
        </w:rPr>
        <w:t>;</w:t>
      </w:r>
    </w:p>
    <w:p w:rsidR="002A748F" w:rsidRPr="007C65D0" w:rsidRDefault="002A748F" w:rsidP="007C65D0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7C65D0">
        <w:rPr>
          <w:sz w:val="24"/>
          <w:szCs w:val="24"/>
        </w:rPr>
        <w:t>• </w:t>
      </w:r>
      <w:r w:rsidRPr="007C65D0">
        <w:rPr>
          <w:caps w:val="0"/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7C65D0">
        <w:rPr>
          <w:caps w:val="0"/>
          <w:color w:val="auto"/>
          <w:sz w:val="24"/>
          <w:szCs w:val="24"/>
        </w:rPr>
        <w:t>способностей</w:t>
      </w:r>
      <w:proofErr w:type="gramEnd"/>
      <w:r w:rsidRPr="007C65D0">
        <w:rPr>
          <w:caps w:val="0"/>
          <w:color w:val="auto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2A748F" w:rsidRPr="007C65D0" w:rsidRDefault="002A748F" w:rsidP="007C65D0">
      <w:pPr>
        <w:pStyle w:val="afc"/>
        <w:spacing w:line="240" w:lineRule="auto"/>
        <w:ind w:firstLine="709"/>
        <w:rPr>
          <w:sz w:val="24"/>
          <w:szCs w:val="24"/>
        </w:rPr>
      </w:pPr>
      <w:r w:rsidRPr="007C65D0">
        <w:rPr>
          <w:sz w:val="24"/>
          <w:szCs w:val="24"/>
        </w:rPr>
        <w:t>• </w:t>
      </w:r>
      <w:r w:rsidRPr="007C65D0">
        <w:rPr>
          <w:caps w:val="0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7C65D0">
        <w:rPr>
          <w:caps w:val="0"/>
          <w:sz w:val="24"/>
          <w:szCs w:val="24"/>
        </w:rPr>
        <w:t>внутришкольной</w:t>
      </w:r>
      <w:proofErr w:type="spellEnd"/>
      <w:r w:rsidRPr="007C65D0">
        <w:rPr>
          <w:caps w:val="0"/>
          <w:sz w:val="24"/>
          <w:szCs w:val="24"/>
        </w:rPr>
        <w:t xml:space="preserve"> социальной среды</w:t>
      </w:r>
      <w:r w:rsidRPr="007C65D0">
        <w:rPr>
          <w:sz w:val="24"/>
          <w:szCs w:val="24"/>
        </w:rPr>
        <w:t>.</w:t>
      </w:r>
    </w:p>
    <w:p w:rsidR="002A748F" w:rsidRPr="007C65D0" w:rsidRDefault="007F6493" w:rsidP="007C65D0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65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A748F" w:rsidRPr="007C65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="002A748F" w:rsidRPr="007C65D0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="002A748F" w:rsidRPr="007C65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2A748F" w:rsidRPr="007C65D0" w:rsidRDefault="002A748F" w:rsidP="007C65D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C65D0">
        <w:rPr>
          <w:rFonts w:ascii="Times New Roman" w:hAnsi="Times New Roman" w:cs="Times New Roman"/>
          <w:b/>
          <w:color w:val="auto"/>
          <w:sz w:val="24"/>
          <w:szCs w:val="24"/>
        </w:rPr>
        <w:t>Обучающиеся с ЗПР</w:t>
      </w:r>
      <w:r w:rsidRPr="007C65D0">
        <w:rPr>
          <w:rFonts w:ascii="Times New Roman" w:hAnsi="Times New Roman" w:cs="Times New Roman"/>
          <w:color w:val="auto"/>
          <w:sz w:val="24"/>
          <w:szCs w:val="24"/>
        </w:rPr>
        <w:t xml:space="preserve">— </w:t>
      </w:r>
      <w:proofErr w:type="gramStart"/>
      <w:r w:rsidRPr="007C65D0">
        <w:rPr>
          <w:rFonts w:ascii="Times New Roman" w:hAnsi="Times New Roman" w:cs="Times New Roman"/>
          <w:color w:val="auto"/>
          <w:sz w:val="24"/>
          <w:szCs w:val="24"/>
        </w:rPr>
        <w:t>эт</w:t>
      </w:r>
      <w:proofErr w:type="gramEnd"/>
      <w:r w:rsidRPr="007C65D0">
        <w:rPr>
          <w:rFonts w:ascii="Times New Roman" w:hAnsi="Times New Roman" w:cs="Times New Roman"/>
          <w:color w:val="auto"/>
          <w:sz w:val="24"/>
          <w:szCs w:val="24"/>
        </w:rPr>
        <w:t>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2A748F" w:rsidRPr="007C65D0" w:rsidRDefault="002A748F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5D0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7C65D0">
        <w:rPr>
          <w:rFonts w:ascii="Times New Roman" w:hAnsi="Times New Roman" w:cs="Times New Roman"/>
          <w:sz w:val="24"/>
          <w:szCs w:val="24"/>
        </w:rPr>
        <w:t>ЗПР –</w:t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="00A85E7D" w:rsidRPr="007C65D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C65D0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2A748F" w:rsidRPr="007C65D0" w:rsidRDefault="002A748F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7C65D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C65D0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7C65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65D0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2A748F" w:rsidRPr="007C65D0" w:rsidRDefault="002A748F" w:rsidP="007C65D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sz w:val="24"/>
          <w:szCs w:val="24"/>
        </w:rPr>
        <w:lastRenderedPageBreak/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2A748F" w:rsidRPr="007C65D0" w:rsidRDefault="002A748F" w:rsidP="007C65D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C65D0">
        <w:rPr>
          <w:rFonts w:ascii="Times New Roman" w:hAnsi="Times New Roman" w:cs="Times New Roman"/>
          <w:color w:val="auto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7C65D0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proofErr w:type="gramStart"/>
      <w:r w:rsidRPr="007C65D0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7C65D0">
        <w:rPr>
          <w:rFonts w:ascii="Times New Roman" w:hAnsi="Times New Roman" w:cs="Times New Roman"/>
          <w:color w:val="auto"/>
          <w:sz w:val="24"/>
          <w:szCs w:val="24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2A748F" w:rsidRPr="007C65D0" w:rsidRDefault="002A748F" w:rsidP="007C65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5D0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7C65D0">
        <w:rPr>
          <w:rFonts w:ascii="Times New Roman" w:hAnsi="Times New Roman" w:cs="Times New Roman"/>
          <w:color w:val="auto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7C65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6B58" w:rsidRPr="007C65D0" w:rsidRDefault="002A748F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АООП НОО</w:t>
      </w:r>
      <w:r w:rsidR="007C65D0">
        <w:rPr>
          <w:rFonts w:ascii="Times New Roman" w:hAnsi="Times New Roman" w:cs="Times New Roman"/>
          <w:sz w:val="24"/>
          <w:szCs w:val="24"/>
        </w:rPr>
        <w:t xml:space="preserve"> (В</w:t>
      </w:r>
      <w:r w:rsidRPr="007C65D0">
        <w:rPr>
          <w:rFonts w:ascii="Times New Roman" w:hAnsi="Times New Roman" w:cs="Times New Roman"/>
          <w:sz w:val="24"/>
          <w:szCs w:val="24"/>
        </w:rPr>
        <w:t>ариант 7.2</w:t>
      </w:r>
      <w:r w:rsidR="008B6F50">
        <w:rPr>
          <w:rFonts w:ascii="Times New Roman" w:hAnsi="Times New Roman" w:cs="Times New Roman"/>
          <w:sz w:val="24"/>
          <w:szCs w:val="24"/>
        </w:rPr>
        <w:t>.</w:t>
      </w:r>
      <w:r w:rsidRPr="007C65D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C65D0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7C65D0">
        <w:rPr>
          <w:rFonts w:ascii="Times New Roman" w:hAnsi="Times New Roman" w:cs="Times New Roman"/>
          <w:sz w:val="24"/>
          <w:szCs w:val="24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7C65D0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7C65D0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Pr="007C65D0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7C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5D0">
        <w:rPr>
          <w:rFonts w:ascii="Times New Roman" w:hAnsi="Times New Roman"/>
          <w:sz w:val="24"/>
          <w:szCs w:val="24"/>
        </w:rPr>
        <w:t>неадаптивность</w:t>
      </w:r>
      <w:proofErr w:type="spellEnd"/>
      <w:r w:rsidRPr="007C65D0">
        <w:rPr>
          <w:rFonts w:ascii="Times New Roman" w:hAnsi="Times New Roman"/>
          <w:sz w:val="24"/>
          <w:szCs w:val="24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7C65D0">
        <w:rPr>
          <w:rFonts w:ascii="Times New Roman" w:hAnsi="Times New Roman"/>
          <w:sz w:val="24"/>
          <w:szCs w:val="24"/>
        </w:rPr>
        <w:t>гиперактивностью</w:t>
      </w:r>
      <w:proofErr w:type="spellEnd"/>
      <w:r w:rsidRPr="007C65D0">
        <w:rPr>
          <w:rFonts w:ascii="Times New Roman" w:hAnsi="Times New Roman"/>
          <w:sz w:val="24"/>
          <w:szCs w:val="24"/>
        </w:rPr>
        <w:t>.</w:t>
      </w:r>
    </w:p>
    <w:p w:rsidR="002A748F" w:rsidRPr="007C65D0" w:rsidRDefault="002A748F" w:rsidP="007C6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7C65D0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7C65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2A748F" w:rsidRPr="007C65D0" w:rsidRDefault="002A748F" w:rsidP="007C65D0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7C65D0">
        <w:rPr>
          <w:rFonts w:ascii="Times New Roman" w:hAnsi="Times New Roman" w:cs="Times New Roman"/>
          <w:color w:val="auto"/>
          <w:sz w:val="24"/>
          <w:szCs w:val="24"/>
        </w:rPr>
        <w:t>Особые образовательные потребности</w:t>
      </w:r>
      <w:r w:rsidR="008B6F50">
        <w:rPr>
          <w:rFonts w:ascii="Times New Roman" w:hAnsi="Times New Roman" w:cs="Times New Roman"/>
          <w:color w:val="auto"/>
          <w:sz w:val="24"/>
          <w:szCs w:val="24"/>
        </w:rPr>
        <w:t xml:space="preserve"> различаются у обучающихся с ЗПР</w:t>
      </w:r>
      <w:r w:rsidRPr="007C65D0">
        <w:rPr>
          <w:rFonts w:ascii="Times New Roman" w:hAnsi="Times New Roman" w:cs="Times New Roman"/>
          <w:color w:val="auto"/>
          <w:sz w:val="24"/>
          <w:szCs w:val="24"/>
        </w:rPr>
        <w:t xml:space="preserve">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7C65D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</w:t>
      </w:r>
      <w:r w:rsidR="008B6F5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общие для всех обучающихся с ЗПР</w:t>
      </w:r>
      <w:r w:rsidRPr="007C65D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так и специфические. </w:t>
      </w:r>
    </w:p>
    <w:p w:rsidR="002A748F" w:rsidRPr="007C65D0" w:rsidRDefault="002A748F" w:rsidP="007C65D0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7C65D0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2A748F" w:rsidRPr="007C65D0" w:rsidRDefault="002A748F" w:rsidP="007C65D0">
      <w:pPr>
        <w:pStyle w:val="p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7C65D0">
        <w:t>получение специальной помощи средствами образования сразу же после выявления первичного нарушения развития;</w:t>
      </w:r>
    </w:p>
    <w:p w:rsidR="002A748F" w:rsidRPr="007C65D0" w:rsidRDefault="002A748F" w:rsidP="007C65D0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7C65D0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2A748F" w:rsidRPr="007C65D0" w:rsidRDefault="002A748F" w:rsidP="007C65D0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7C65D0"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2A748F" w:rsidRPr="007C65D0" w:rsidRDefault="002A748F" w:rsidP="007C65D0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7C65D0"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психологическое сопровождение, оптимизирующее взаимодействие ребенка с педагогами и соучениками; 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lastRenderedPageBreak/>
        <w:sym w:font="Symbol" w:char="F0B7"/>
      </w:r>
      <w:r w:rsidRPr="007C65D0">
        <w:rPr>
          <w:rStyle w:val="s1"/>
        </w:rPr>
        <w:t> </w:t>
      </w:r>
      <w:r w:rsidRPr="007C65D0">
        <w:t>психологическое сопровождение, направленное на установление взаимодействия семьи и образовательной организации;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постепенное расширение образовательного пространства, выходящего за пределы образовательной организации.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shd w:val="clear" w:color="auto" w:fill="FFFFFF"/>
        </w:rPr>
        <w:t>Для обучающихс</w:t>
      </w:r>
      <w:r w:rsidR="007C65D0">
        <w:rPr>
          <w:shd w:val="clear" w:color="auto" w:fill="FFFFFF"/>
        </w:rPr>
        <w:t>я с ЗПР, осваивающих АООП НОО (В</w:t>
      </w:r>
      <w:r w:rsidRPr="007C65D0">
        <w:rPr>
          <w:shd w:val="clear" w:color="auto" w:fill="FFFFFF"/>
        </w:rPr>
        <w:t>ариант 7.2</w:t>
      </w:r>
      <w:r w:rsidR="008B6F50">
        <w:rPr>
          <w:shd w:val="clear" w:color="auto" w:fill="FFFFFF"/>
        </w:rPr>
        <w:t>.</w:t>
      </w:r>
      <w:r w:rsidRPr="007C65D0">
        <w:rPr>
          <w:shd w:val="clear" w:color="auto" w:fill="FFFFFF"/>
        </w:rPr>
        <w:t>), характерны следующие специфические образовательные потребности: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7C65D0">
        <w:t>нейродинамики</w:t>
      </w:r>
      <w:proofErr w:type="spellEnd"/>
      <w:r w:rsidRPr="007C65D0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  <w:rPr>
          <w:b/>
        </w:rPr>
      </w:pPr>
      <w:r w:rsidRPr="007C65D0">
        <w:rPr>
          <w:rStyle w:val="s1"/>
          <w:b/>
        </w:rPr>
        <w:sym w:font="Symbol" w:char="F0B7"/>
      </w:r>
      <w:r w:rsidRPr="007C65D0">
        <w:rPr>
          <w:rStyle w:val="s1"/>
          <w:b/>
        </w:rPr>
        <w:t> </w:t>
      </w:r>
      <w:r w:rsidRPr="007C65D0">
        <w:rPr>
          <w:b/>
        </w:rPr>
        <w:t>увеличение сроков освоения АООП НОО до 5 лет;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упрощение системы учебно-познавательных задач, решаемых в процессе образования;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proofErr w:type="gramStart"/>
      <w:r w:rsidRPr="007C65D0"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наглядно-действенный характер содержания образования;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 xml:space="preserve">обеспечение непрерывного </w:t>
      </w:r>
      <w:proofErr w:type="gramStart"/>
      <w:r w:rsidRPr="007C65D0">
        <w:t>контроля за</w:t>
      </w:r>
      <w:proofErr w:type="gramEnd"/>
      <w:r w:rsidRPr="007C65D0"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необходимость постоянной актуализации знаний, умений и одобряемых обществом норм поведения;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использование преимущественно позитивных сре</w:t>
      </w:r>
      <w:proofErr w:type="gramStart"/>
      <w:r w:rsidRPr="007C65D0">
        <w:t>дств ст</w:t>
      </w:r>
      <w:proofErr w:type="gramEnd"/>
      <w:r w:rsidRPr="007C65D0">
        <w:t>имуляции деятельности и поведения;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7C65D0">
        <w:t>психокоррекционная</w:t>
      </w:r>
      <w:proofErr w:type="spellEnd"/>
      <w:r w:rsidRPr="007C65D0"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7C65D0">
        <w:t>саморегуляции</w:t>
      </w:r>
      <w:proofErr w:type="spellEnd"/>
      <w:r w:rsidRPr="007C65D0">
        <w:t xml:space="preserve"> познавательной деятельности и поведения;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 xml:space="preserve">специальная </w:t>
      </w:r>
      <w:proofErr w:type="spellStart"/>
      <w:r w:rsidRPr="007C65D0">
        <w:t>психокоррекционная</w:t>
      </w:r>
      <w:proofErr w:type="spellEnd"/>
      <w:r w:rsidRPr="007C65D0"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lastRenderedPageBreak/>
        <w:sym w:font="Symbol" w:char="F0B7"/>
      </w:r>
      <w:r w:rsidRPr="007C65D0">
        <w:rPr>
          <w:rStyle w:val="s1"/>
        </w:rPr>
        <w:t> </w:t>
      </w:r>
      <w:r w:rsidRPr="007C65D0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  <w:rPr>
          <w:rStyle w:val="s1"/>
        </w:rPr>
      </w:pPr>
      <w:r w:rsidRPr="007C65D0"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0142DB" w:rsidRPr="00A757DD" w:rsidRDefault="007F6493" w:rsidP="0074463C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_Toc415833126"/>
      <w:r w:rsidRPr="00A757DD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2A748F" w:rsidRPr="00A757DD">
        <w:rPr>
          <w:rFonts w:ascii="Times New Roman" w:hAnsi="Times New Roman" w:cs="Times New Roman"/>
          <w:b/>
          <w:color w:val="auto"/>
          <w:sz w:val="24"/>
          <w:szCs w:val="24"/>
        </w:rPr>
        <w:t>.2</w:t>
      </w:r>
      <w:r w:rsidR="002A748F" w:rsidRPr="00A757DD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</w:t>
      </w:r>
      <w:proofErr w:type="gramStart"/>
      <w:r w:rsidR="002A748F" w:rsidRPr="00A757D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2A748F" w:rsidRPr="00A757DD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 адаптированной основной общеобразовательной программы начального общего образования</w:t>
      </w:r>
      <w:bookmarkEnd w:id="6"/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65D0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7C65D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C65D0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обучающимися с ЗПР АООП НОО</w:t>
      </w:r>
      <w:r w:rsidRPr="00774715">
        <w:rPr>
          <w:rFonts w:ascii="Times New Roman" w:hAnsi="Times New Roman" w:cs="Times New Roman"/>
          <w:sz w:val="24"/>
          <w:szCs w:val="24"/>
        </w:rPr>
        <w:t xml:space="preserve"> соответствуют личностным, </w:t>
      </w:r>
      <w:proofErr w:type="spellStart"/>
      <w:r w:rsidRPr="0077471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774715">
        <w:rPr>
          <w:rFonts w:ascii="Times New Roman" w:hAnsi="Times New Roman" w:cs="Times New Roman"/>
          <w:sz w:val="24"/>
          <w:szCs w:val="24"/>
        </w:rPr>
        <w:t xml:space="preserve"> и предметным результатам ООП НОО МБОУ-СОШ № 45 имени </w:t>
      </w:r>
      <w:proofErr w:type="spellStart"/>
      <w:r w:rsidRPr="00774715">
        <w:rPr>
          <w:rFonts w:ascii="Times New Roman" w:hAnsi="Times New Roman" w:cs="Times New Roman"/>
          <w:sz w:val="24"/>
          <w:szCs w:val="24"/>
        </w:rPr>
        <w:t>Д.И.Блынского</w:t>
      </w:r>
      <w:proofErr w:type="spellEnd"/>
      <w:r w:rsidRPr="0077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71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7471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74715">
        <w:rPr>
          <w:rFonts w:ascii="Times New Roman" w:hAnsi="Times New Roman" w:cs="Times New Roman"/>
          <w:sz w:val="24"/>
          <w:szCs w:val="24"/>
        </w:rPr>
        <w:t>рла</w:t>
      </w:r>
      <w:proofErr w:type="spellEnd"/>
      <w:r w:rsidRPr="007747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D3D" w:rsidRPr="007C65D0" w:rsidRDefault="00843D3D" w:rsidP="00843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5D0">
        <w:rPr>
          <w:rFonts w:ascii="Times New Roman" w:hAnsi="Times New Roman" w:cs="Times New Roman"/>
          <w:b/>
          <w:sz w:val="24"/>
          <w:szCs w:val="24"/>
        </w:rPr>
        <w:t>Результаты освоения коррекционно-развивающей области адаптированной основной общеобразовательной программы начального образования</w:t>
      </w:r>
    </w:p>
    <w:p w:rsidR="00843D3D" w:rsidRPr="007C65D0" w:rsidRDefault="00843D3D" w:rsidP="00843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Результаты освоения коррекционно-развивающей области АООП НОО обучающихся с ЗПР (Вариант</w:t>
      </w:r>
      <w:r w:rsidR="00A757DD">
        <w:rPr>
          <w:rFonts w:ascii="Times New Roman" w:hAnsi="Times New Roman" w:cs="Times New Roman"/>
          <w:sz w:val="24"/>
          <w:szCs w:val="24"/>
        </w:rPr>
        <w:t xml:space="preserve"> </w:t>
      </w:r>
      <w:r w:rsidRPr="007C65D0">
        <w:rPr>
          <w:rFonts w:ascii="Times New Roman" w:hAnsi="Times New Roman" w:cs="Times New Roman"/>
          <w:sz w:val="24"/>
          <w:szCs w:val="24"/>
        </w:rPr>
        <w:t xml:space="preserve">7.2.)  отражают: </w:t>
      </w:r>
    </w:p>
    <w:p w:rsidR="00843D3D" w:rsidRDefault="00843D3D" w:rsidP="00843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715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774715">
        <w:rPr>
          <w:rFonts w:ascii="Times New Roman" w:hAnsi="Times New Roman" w:cs="Times New Roman"/>
          <w:sz w:val="24"/>
          <w:szCs w:val="24"/>
        </w:rPr>
        <w:t xml:space="preserve"> занятия: формирование учебной мотивации, стимуляция сенсорно-перцептивных, </w:t>
      </w:r>
      <w:proofErr w:type="spellStart"/>
      <w:r w:rsidRPr="00774715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774715">
        <w:rPr>
          <w:rFonts w:ascii="Times New Roman" w:hAnsi="Times New Roman" w:cs="Times New Roman"/>
          <w:sz w:val="24"/>
          <w:szCs w:val="24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77471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74715">
        <w:rPr>
          <w:rFonts w:ascii="Times New Roman" w:hAnsi="Times New Roman" w:cs="Times New Roman"/>
          <w:sz w:val="24"/>
          <w:szCs w:val="24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7C65D0" w:rsidRPr="00774715" w:rsidRDefault="007C65D0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15">
        <w:rPr>
          <w:rFonts w:ascii="Times New Roman" w:hAnsi="Times New Roman" w:cs="Times New Roman"/>
          <w:sz w:val="24"/>
          <w:szCs w:val="24"/>
        </w:rPr>
        <w:t>Логопедические занятия: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A85E7D" w:rsidRPr="007C65D0" w:rsidRDefault="00843D3D" w:rsidP="007C65D0">
      <w:pPr>
        <w:tabs>
          <w:tab w:val="left" w:pos="39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15">
        <w:rPr>
          <w:rFonts w:ascii="Times New Roman" w:hAnsi="Times New Roman" w:cs="Times New Roman"/>
          <w:sz w:val="24"/>
          <w:szCs w:val="24"/>
        </w:rPr>
        <w:t xml:space="preserve">           Требования к результатам освоения курсов коррекционно-развивающей области конкретизируются применительно к </w:t>
      </w:r>
      <w:proofErr w:type="gramStart"/>
      <w:r w:rsidRPr="0077471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74715">
        <w:rPr>
          <w:rFonts w:ascii="Times New Roman" w:hAnsi="Times New Roman" w:cs="Times New Roman"/>
          <w:sz w:val="24"/>
          <w:szCs w:val="24"/>
        </w:rPr>
        <w:t xml:space="preserve"> с ЗПР в соответствии с его потенциальными возможностями и особыми образовательными потребностями и отражаются в программах </w:t>
      </w:r>
      <w:proofErr w:type="spellStart"/>
      <w:r w:rsidR="007C65D0" w:rsidRPr="00774715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="007C65D0" w:rsidRPr="00774715">
        <w:rPr>
          <w:rFonts w:ascii="Times New Roman" w:hAnsi="Times New Roman" w:cs="Times New Roman"/>
          <w:sz w:val="24"/>
          <w:szCs w:val="24"/>
        </w:rPr>
        <w:t xml:space="preserve"> </w:t>
      </w:r>
      <w:r w:rsidR="007C65D0">
        <w:rPr>
          <w:rFonts w:ascii="Times New Roman" w:hAnsi="Times New Roman" w:cs="Times New Roman"/>
          <w:sz w:val="24"/>
          <w:szCs w:val="24"/>
        </w:rPr>
        <w:t xml:space="preserve"> и </w:t>
      </w:r>
      <w:r w:rsidRPr="00774715">
        <w:rPr>
          <w:rFonts w:ascii="Times New Roman" w:hAnsi="Times New Roman" w:cs="Times New Roman"/>
          <w:sz w:val="24"/>
          <w:szCs w:val="24"/>
        </w:rPr>
        <w:t>логопедической  работы.</w:t>
      </w:r>
    </w:p>
    <w:p w:rsidR="00A757DD" w:rsidRDefault="00A757DD" w:rsidP="00843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Toc415833135"/>
    </w:p>
    <w:p w:rsidR="00843D3D" w:rsidRPr="00774715" w:rsidRDefault="00843D3D" w:rsidP="00843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715">
        <w:rPr>
          <w:rFonts w:ascii="Times New Roman" w:hAnsi="Times New Roman" w:cs="Times New Roman"/>
          <w:b/>
          <w:sz w:val="24"/>
          <w:szCs w:val="24"/>
        </w:rPr>
        <w:t xml:space="preserve">2.1.3 Система оценки достижения </w:t>
      </w:r>
      <w:proofErr w:type="gramStart"/>
      <w:r w:rsidRPr="00774715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774715">
        <w:rPr>
          <w:rFonts w:ascii="Times New Roman" w:hAnsi="Times New Roman" w:cs="Times New Roman"/>
          <w:b/>
          <w:sz w:val="24"/>
          <w:szCs w:val="24"/>
        </w:rPr>
        <w:t xml:space="preserve"> с ЗПР планируемых результатов освоения адаптированной основной общеобразовательной программы начального общего образования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Оценка достижения </w:t>
      </w:r>
      <w:proofErr w:type="gramStart"/>
      <w:r w:rsidRPr="00774715">
        <w:rPr>
          <w:rFonts w:ascii="Times New Roman" w:hAnsi="Times New Roman" w:cs="Times New Roman"/>
          <w:b/>
          <w:color w:val="000000"/>
          <w:sz w:val="24"/>
          <w:szCs w:val="24"/>
        </w:rPr>
        <w:t>обучающимися</w:t>
      </w:r>
      <w:proofErr w:type="gramEnd"/>
      <w:r w:rsidRPr="007747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ЗПР планируемых результатов освоения программы коррекционной работы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4715">
        <w:rPr>
          <w:rFonts w:ascii="Times New Roman" w:hAnsi="Times New Roman" w:cs="Times New Roman"/>
          <w:color w:val="000000"/>
          <w:sz w:val="24"/>
          <w:szCs w:val="24"/>
        </w:rPr>
        <w:t>Предметом оценки достижения обучающимися с ЗПР планируемых результатов освоения программы коррекционной работы является достижение уровня психического развития, оптимального для обучающегося при реализации вариативных форм психологического воздействия (подгрупповые, индивидуальные психологические занятия) с сохранением базового объема знаний и умений в области общеобразовательной подготовки.</w:t>
      </w:r>
      <w:proofErr w:type="gramEnd"/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Система оценки достижения </w:t>
      </w:r>
      <w:proofErr w:type="gramStart"/>
      <w:r w:rsidRPr="0077471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 с ЗПР планируемых результатов освоения АООП НОО призвана решить следующие </w:t>
      </w:r>
      <w:r w:rsidRPr="00774715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77471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- 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обеспечивать комплексный подход к оценке результатов освоения адаптированной основной образовательной программы начального общего образования, позволяющий вести оценку предметных, </w:t>
      </w:r>
      <w:proofErr w:type="spellStart"/>
      <w:r w:rsidRPr="00774715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личностных результатов;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- предусматривать оценку достижений обучающихся и оценку эффективности деятельности образовательного учреждения;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- позволять осуществлять оценку динамики учебных достижений обучающихся и развития жизненной компетенции.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ФГОС НОО </w:t>
      </w:r>
      <w:proofErr w:type="gramStart"/>
      <w:r w:rsidRPr="0077471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 с ОВЗ </w:t>
      </w:r>
      <w:r w:rsidRPr="00774715">
        <w:rPr>
          <w:rFonts w:ascii="Times New Roman" w:hAnsi="Times New Roman" w:cs="Times New Roman"/>
          <w:b/>
          <w:color w:val="000000"/>
          <w:sz w:val="24"/>
          <w:szCs w:val="24"/>
        </w:rPr>
        <w:t>основными направлениями</w:t>
      </w: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 оценки достижении обучающихся являются: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- оценка академических знаний;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- оценка социального опыта (жизненной компетенции).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подходов к осуществлению оценки результатов индивидуальных образовательных достижении мы опираемся на следующие </w:t>
      </w:r>
      <w:r w:rsidRPr="00774715">
        <w:rPr>
          <w:rFonts w:ascii="Times New Roman" w:hAnsi="Times New Roman" w:cs="Times New Roman"/>
          <w:b/>
          <w:color w:val="000000"/>
          <w:sz w:val="24"/>
          <w:szCs w:val="24"/>
        </w:rPr>
        <w:t>принципы</w:t>
      </w:r>
      <w:r w:rsidRPr="0077471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4715">
        <w:rPr>
          <w:rFonts w:ascii="Times New Roman" w:hAnsi="Times New Roman" w:cs="Times New Roman"/>
          <w:color w:val="000000"/>
          <w:sz w:val="24"/>
          <w:szCs w:val="24"/>
        </w:rPr>
        <w:t>1) комплексности оценки достижений обучающихся в освоении содержания АООП НОО обучающихся с ЗПР, предполагающей оценку освоенных обучающимися академических знании по основным образовательным областям, а также социального опыта (жизненных компетенций), необходимого для их включения во все важнейшие сферы жизни и деятельности, адекватные возрасту и возможностям развития;</w:t>
      </w:r>
      <w:proofErr w:type="gramEnd"/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2)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3) динамичности оценки достижений в освоении обучающимися содержания АООП НОО, предполагающий изучение изменений его психического и социального развития, индивидуальных способностей и возможностей;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sz w:val="24"/>
          <w:szCs w:val="24"/>
        </w:rPr>
        <w:t>4</w:t>
      </w: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) единства параметров, критериев и инструментария оценки достижении в освоении </w:t>
      </w:r>
      <w:proofErr w:type="gramStart"/>
      <w:r w:rsidRPr="0077471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АООП НОО.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774715">
        <w:rPr>
          <w:rFonts w:ascii="Times New Roman" w:hAnsi="Times New Roman" w:cs="Times New Roman"/>
          <w:color w:val="000000"/>
          <w:sz w:val="24"/>
          <w:szCs w:val="24"/>
        </w:rPr>
        <w:t>процесса осуществления оценки результатов их образования</w:t>
      </w:r>
      <w:proofErr w:type="gramEnd"/>
      <w:r w:rsidRPr="00774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системы оценки являются: внешняя оценка и внутренняя оценка.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b/>
          <w:color w:val="000000"/>
          <w:sz w:val="24"/>
          <w:szCs w:val="24"/>
        </w:rPr>
        <w:t>Внутренняя оценка</w:t>
      </w: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 — это оценка самой школы (ребенка, учителя, школьного психолога, администрации и т. д.). </w:t>
      </w:r>
      <w:proofErr w:type="gramStart"/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Она выражается в текущих отметках, которые ставятся учителями; в результатах самооценки учащихся; в результатах наблюдений, </w:t>
      </w:r>
      <w:proofErr w:type="spellStart"/>
      <w:r w:rsidRPr="00774715">
        <w:rPr>
          <w:rFonts w:ascii="Times New Roman" w:hAnsi="Times New Roman" w:cs="Times New Roman"/>
          <w:color w:val="000000"/>
          <w:sz w:val="24"/>
          <w:szCs w:val="24"/>
        </w:rPr>
        <w:t>проводящихся</w:t>
      </w:r>
      <w:proofErr w:type="spellEnd"/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 учителями и школьными психологами; в промежуточных и итоговой оценках учащихся и, наконец, в решении педагогического совета школы о переводе выпускника в следующий класс или на следующий уровень обучения.</w:t>
      </w:r>
      <w:proofErr w:type="gramEnd"/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  <w:u w:val="single"/>
        </w:rPr>
        <w:t>Функции внутренней оценки: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во-первых, обеспечивать обратную связь, информируя: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• учеников об их продвижении в освоении программы (а на определенном этапе — и об общем уровне освоения), об их сильных и слабых сторонах;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• учителей об эффективности их педагогической деятельности;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во-вторых, обеспечивать положительную мотивацию учения, стимулировать обучение учащихся: ориентировать на успех, отмечать даже незначительные продвижения, поощрять учащихся, отмечать сильные стороны, позволять продвигаться в собственном темпе и т. д.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b/>
          <w:color w:val="000000"/>
          <w:sz w:val="24"/>
          <w:szCs w:val="24"/>
        </w:rPr>
        <w:t>Внешняя оценка</w:t>
      </w: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 — оценка, которая проводится внешними по отношению к школе службами, уполномоченными вести оценочную деятельность. 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Внешняя оценка выполняет свои основные функции: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во-первых,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во-вторых, функцию обратной связи, в основе которой лежит возможность получения объективных и сопоставимых данных в целях управления качеством образования.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Внешняя оценка в принципе может проводиться в рамках следующих регламентированных процедур: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• аттестация работников образования;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• аккредитация образовательных учреждений;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• мониторинговые исследования качества образования.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 начальной школе влияние внешней оценки на внутреннюю осуществляется опосредованно, через аттестацию кадров, аккредитацию образовательных учреждении, мониторинговые исследования, в которых основным элементом выступают результат итоговой оценки выпускников.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 итоговой оценке выпускника необходимо выделять две составляющие: накопленные оценки, характеризующие динамику индивидуальных образовательных достижении учащихся, их продвижение в освоении планируемых результатов, и оценки за стандартизированные итоговые работы,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Фиксация накопленных в ходе обучения оценок и проведение итоговых работ — область компетенции педагогов и школы. Итоговая оценка в начальной школе в полном соответствии с Законом «Об образовании в РФ» является внутренней оценкой школы.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результатов. Поэтому в целях обеспечения объективности и сопоставимости данных целесообразно использовать для проведения итоговых работ единый, или, как минимум, сопоставимый инструментарий — разрабатываемый либо централизованно, либо региональными органами управления образования или образовательными учреждениями на основе спецификации и демонстрационных вариантов, созданных в рамках системы внешней оценки.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Связь между внутренней и внешней оценкой может быть усилена, если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• проводится регулярный внешний мониторинг образовательных достижений выпускников начальной школы, осуществляемый на основе представительной выборки (на федеральном и региональном уровнях);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• процедуры аттестации педагогических кадров и аккредитации образовательных учреждений предусматривают проведение анализа: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– агрегированных данных о результатах выполнения выпускниками итоговых работ;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– выборочных данных, характеризующих используемую учителем и школой систему накопительной оценки.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подчеркнуть, что в системе итоговых работ особое место занимают работы, проверяющие достижение предметных планируемых результатов по русскому языку и математике, а также работы, проверяющие достижение </w:t>
      </w:r>
      <w:proofErr w:type="spellStart"/>
      <w:r w:rsidRPr="00774715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Именно эти результаты, характеризующие уровень усвоения учащимися опорной системы знаний по русскому языку и математике, а также уровень овладения </w:t>
      </w:r>
      <w:proofErr w:type="spellStart"/>
      <w:r w:rsidRPr="00774715">
        <w:rPr>
          <w:rFonts w:ascii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действиями (и, в частности, навыками осознанного чтения и работы с информацией), имеют решающее значение для успешного обучения на следующем уровне. Поэтому именно эти результаты имеют особое значение для оценки деятельности системы начального образования в целом, образовательных учреждении начального образования и педагогов, работающих в начальной школе.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Проверку названных результатов целесообразно вести при проведении трех итоговых работ: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1) итоговой работы по русскому языку;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итоговой работы по математике;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3) итоговой комплексной работы на </w:t>
      </w:r>
      <w:proofErr w:type="spellStart"/>
      <w:r w:rsidRPr="00774715">
        <w:rPr>
          <w:rFonts w:ascii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 основе.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 процессе оценки достижения планируемых результатов обучающихся с ТНР используются разнообразные методы и формы, взаимно дополняющие друг друга (стандартизированные письменные и тестовые работы, проекты, практические работы, творческие работы, самоанализ и самооценка, наблюдения и др.).</w:t>
      </w:r>
    </w:p>
    <w:p w:rsidR="008B6F50" w:rsidRDefault="00843D3D" w:rsidP="00843D3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</w:p>
    <w:p w:rsidR="00843D3D" w:rsidRPr="00774715" w:rsidRDefault="00843D3D" w:rsidP="00843D3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4715">
        <w:rPr>
          <w:rFonts w:ascii="Times New Roman" w:hAnsi="Times New Roman" w:cs="Times New Roman"/>
          <w:b/>
          <w:sz w:val="24"/>
          <w:szCs w:val="24"/>
        </w:rPr>
        <w:t>2.2.  Содержательный раздел</w:t>
      </w:r>
    </w:p>
    <w:p w:rsidR="00843D3D" w:rsidRPr="00774715" w:rsidRDefault="00843D3D" w:rsidP="00843D3D">
      <w:pPr>
        <w:pStyle w:val="Default"/>
      </w:pPr>
      <w:r w:rsidRPr="00774715">
        <w:rPr>
          <w:b/>
          <w:bCs/>
        </w:rPr>
        <w:t xml:space="preserve">Программа формирования универсальных учебных действий </w:t>
      </w:r>
      <w:r w:rsidR="00AC708C">
        <w:t>АООП НОО обучающихся с ЗП</w:t>
      </w:r>
      <w:r w:rsidRPr="00774715">
        <w:t xml:space="preserve">Р (далее - Планируемые результаты) соответствует ООП НОО МБОУ-СОШ  №45. </w:t>
      </w:r>
    </w:p>
    <w:p w:rsidR="00843D3D" w:rsidRPr="00774715" w:rsidRDefault="00843D3D" w:rsidP="00843D3D">
      <w:pPr>
        <w:pStyle w:val="Default"/>
      </w:pPr>
      <w:r w:rsidRPr="00774715">
        <w:rPr>
          <w:b/>
          <w:bCs/>
        </w:rPr>
        <w:t xml:space="preserve">Программа отдельных учебных предметов, курсов, внеурочной деятельности </w:t>
      </w:r>
      <w:r w:rsidRPr="00774715">
        <w:t>соответствуют</w:t>
      </w:r>
      <w:r w:rsidR="00AC708C">
        <w:t xml:space="preserve"> </w:t>
      </w:r>
      <w:r w:rsidRPr="00774715">
        <w:t xml:space="preserve"> ООП НОО МБОУ</w:t>
      </w:r>
      <w:r>
        <w:t xml:space="preserve"> </w:t>
      </w:r>
      <w:r w:rsidRPr="00774715">
        <w:t xml:space="preserve">- СОШ  №45.. </w:t>
      </w:r>
    </w:p>
    <w:p w:rsidR="00843D3D" w:rsidRPr="00774715" w:rsidRDefault="00843D3D" w:rsidP="00843D3D">
      <w:pPr>
        <w:pStyle w:val="Default"/>
      </w:pPr>
      <w:r w:rsidRPr="00774715">
        <w:rPr>
          <w:b/>
          <w:bCs/>
        </w:rPr>
        <w:t xml:space="preserve">Программа духовно-нравственного развития, воспитания </w:t>
      </w:r>
      <w:proofErr w:type="gramStart"/>
      <w:r w:rsidRPr="00774715">
        <w:rPr>
          <w:b/>
          <w:bCs/>
        </w:rPr>
        <w:t>обучающихся</w:t>
      </w:r>
      <w:proofErr w:type="gramEnd"/>
      <w:r w:rsidRPr="00774715">
        <w:rPr>
          <w:b/>
          <w:bCs/>
        </w:rPr>
        <w:t xml:space="preserve"> </w:t>
      </w:r>
      <w:r w:rsidR="00AC708C">
        <w:t>с ЗП</w:t>
      </w:r>
      <w:r w:rsidRPr="00774715">
        <w:t xml:space="preserve">Р соответствует </w:t>
      </w:r>
      <w:r w:rsidR="00AC708C">
        <w:t xml:space="preserve"> </w:t>
      </w:r>
      <w:r w:rsidRPr="00774715">
        <w:t>ООП НОО МБОУ</w:t>
      </w:r>
      <w:r>
        <w:t xml:space="preserve"> </w:t>
      </w:r>
      <w:r w:rsidRPr="00774715">
        <w:t>- СОШ  №45.</w:t>
      </w:r>
    </w:p>
    <w:p w:rsidR="00843D3D" w:rsidRPr="00774715" w:rsidRDefault="00843D3D" w:rsidP="00843D3D">
      <w:pPr>
        <w:pStyle w:val="Default"/>
      </w:pPr>
      <w:r w:rsidRPr="00774715">
        <w:rPr>
          <w:b/>
          <w:bCs/>
        </w:rPr>
        <w:t xml:space="preserve">Программа формирования экологической культуры, здорового и безопасного образа жизни </w:t>
      </w:r>
      <w:r w:rsidRPr="00774715">
        <w:t>соответствует</w:t>
      </w:r>
      <w:r w:rsidR="00AC708C">
        <w:t xml:space="preserve"> </w:t>
      </w:r>
      <w:r w:rsidRPr="00774715">
        <w:t xml:space="preserve"> ООП НОО МБОУ</w:t>
      </w:r>
      <w:r>
        <w:t xml:space="preserve"> </w:t>
      </w:r>
      <w:r w:rsidRPr="00774715">
        <w:t>- СОШ  №45.</w:t>
      </w:r>
    </w:p>
    <w:p w:rsidR="00843D3D" w:rsidRPr="00774715" w:rsidRDefault="00843D3D" w:rsidP="00843D3D">
      <w:pPr>
        <w:pStyle w:val="Default"/>
      </w:pPr>
      <w:r w:rsidRPr="00774715">
        <w:rPr>
          <w:b/>
          <w:bCs/>
        </w:rPr>
        <w:t xml:space="preserve">Программа коррекционной работы 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sz w:val="24"/>
          <w:szCs w:val="24"/>
        </w:rPr>
        <w:t>Программа коррекционной работы направлена на осуществление специальной поддержки (соп</w:t>
      </w:r>
      <w:r w:rsidR="00AC708C">
        <w:rPr>
          <w:rFonts w:ascii="Times New Roman" w:hAnsi="Times New Roman" w:cs="Times New Roman"/>
          <w:sz w:val="24"/>
          <w:szCs w:val="24"/>
        </w:rPr>
        <w:t>ровождения) освоения АООП НОО (Вариант 7.2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708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AC708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C708C">
        <w:rPr>
          <w:rFonts w:ascii="Times New Roman" w:hAnsi="Times New Roman" w:cs="Times New Roman"/>
          <w:sz w:val="24"/>
          <w:szCs w:val="24"/>
        </w:rPr>
        <w:t xml:space="preserve"> с ЗПР</w:t>
      </w:r>
      <w:r w:rsidRPr="00774715">
        <w:rPr>
          <w:rFonts w:ascii="Times New Roman" w:hAnsi="Times New Roman" w:cs="Times New Roman"/>
          <w:sz w:val="24"/>
          <w:szCs w:val="24"/>
        </w:rPr>
        <w:t xml:space="preserve">. </w:t>
      </w:r>
      <w:r w:rsidRPr="00774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2.2.1.Направления и содержание программы коррекционной работы</w:t>
      </w:r>
    </w:p>
    <w:p w:rsidR="00843D3D" w:rsidRPr="00774715" w:rsidRDefault="00843D3D" w:rsidP="00843D3D">
      <w:pPr>
        <w:pStyle w:val="Default"/>
      </w:pPr>
      <w:r w:rsidRPr="00774715">
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 МБОУ-СОШ №45. </w:t>
      </w:r>
    </w:p>
    <w:p w:rsidR="00843D3D" w:rsidRPr="00774715" w:rsidRDefault="00843D3D" w:rsidP="00843D3D">
      <w:pPr>
        <w:pStyle w:val="Default"/>
      </w:pPr>
      <w:r w:rsidRPr="00774715">
        <w:t xml:space="preserve">Содержание коррекционно-развивающей работы в МБОУ-СОШ №45 для каждого обучающегося определяется с учетом его особых образовательных потребностей на основе рекомендаций психолого-медико-педагогической комиссии, индивидуальной программы реабилитации. </w:t>
      </w:r>
    </w:p>
    <w:p w:rsidR="00843D3D" w:rsidRPr="00774715" w:rsidRDefault="00843D3D" w:rsidP="00843D3D">
      <w:pPr>
        <w:pStyle w:val="Default"/>
      </w:pPr>
      <w:r w:rsidRPr="00774715">
        <w:rPr>
          <w:b/>
          <w:bCs/>
        </w:rPr>
        <w:t xml:space="preserve">Целью </w:t>
      </w:r>
      <w:r w:rsidRPr="00774715">
        <w:t>программы коррекционной работы в соответствии с требованиями ФГОС НОО выступает создание системы комплексной помощи обу</w:t>
      </w:r>
      <w:r w:rsidR="008B6F50">
        <w:t>чающимся с ЗПР</w:t>
      </w:r>
      <w:r w:rsidRPr="00774715">
        <w:t xml:space="preserve">, в том числе детей </w:t>
      </w:r>
      <w:proofErr w:type="gramStart"/>
      <w:r w:rsidRPr="00774715">
        <w:t>–и</w:t>
      </w:r>
      <w:proofErr w:type="gramEnd"/>
      <w:r w:rsidRPr="00774715">
        <w:t xml:space="preserve">нвалидов, в освоении адаптированной основной общеобразовательной программы начального общего образования, коррекция недостатков в физическом и (или) психическом и речевом развитии обучающихся, их социальная адаптация. </w:t>
      </w:r>
    </w:p>
    <w:p w:rsidR="00843D3D" w:rsidRPr="00774715" w:rsidRDefault="00843D3D" w:rsidP="00843D3D">
      <w:pPr>
        <w:pStyle w:val="Default"/>
        <w:tabs>
          <w:tab w:val="left" w:pos="7605"/>
        </w:tabs>
      </w:pPr>
      <w:r w:rsidRPr="00774715">
        <w:rPr>
          <w:b/>
          <w:bCs/>
        </w:rPr>
        <w:t xml:space="preserve">Задачи </w:t>
      </w:r>
      <w:r w:rsidRPr="00774715">
        <w:t xml:space="preserve">программы: </w:t>
      </w:r>
      <w:r w:rsidRPr="00774715">
        <w:tab/>
      </w:r>
    </w:p>
    <w:p w:rsidR="00843D3D" w:rsidRPr="00774715" w:rsidRDefault="00843D3D" w:rsidP="00843D3D">
      <w:pPr>
        <w:pStyle w:val="Default"/>
      </w:pPr>
      <w:r w:rsidRPr="00774715">
        <w:t xml:space="preserve">• своевременное выявление </w:t>
      </w:r>
      <w:proofErr w:type="gramStart"/>
      <w:r w:rsidRPr="00774715">
        <w:t>обучающихся</w:t>
      </w:r>
      <w:proofErr w:type="gramEnd"/>
      <w:r w:rsidRPr="00774715">
        <w:t xml:space="preserve"> с трудностями адаптации в образовательно-воспитательном процессе; </w:t>
      </w:r>
    </w:p>
    <w:p w:rsidR="00843D3D" w:rsidRPr="00774715" w:rsidRDefault="00843D3D" w:rsidP="00843D3D">
      <w:pPr>
        <w:pStyle w:val="Default"/>
      </w:pPr>
      <w:r w:rsidRPr="00774715">
        <w:t>• определение особых образовательных п</w:t>
      </w:r>
      <w:r w:rsidR="00A757DD">
        <w:t>отребностей обучающихся с ЗПР</w:t>
      </w:r>
      <w:r w:rsidRPr="00774715">
        <w:t xml:space="preserve">, обусловленных уровнем их речевого развития и механизмом речевой патологии; </w:t>
      </w:r>
    </w:p>
    <w:p w:rsidR="00843D3D" w:rsidRPr="00774715" w:rsidRDefault="00843D3D" w:rsidP="00843D3D">
      <w:pPr>
        <w:pStyle w:val="Default"/>
      </w:pPr>
      <w:r w:rsidRPr="00774715">
        <w:t>• осуществление индивидуально-ориентированной психолог</w:t>
      </w:r>
      <w:proofErr w:type="gramStart"/>
      <w:r w:rsidRPr="00774715">
        <w:t>о-</w:t>
      </w:r>
      <w:proofErr w:type="gramEnd"/>
      <w:r w:rsidRPr="00774715">
        <w:t xml:space="preserve"> педагогич</w:t>
      </w:r>
      <w:r w:rsidR="00AC708C">
        <w:t>еской помощи обучающимся с  ЗПР</w:t>
      </w:r>
      <w:r w:rsidRPr="00774715">
        <w:t xml:space="preserve"> с учетом психофизического и речевого развития и индивидуальных возможностей обучающихся (в соответствии с рекомендациями психолого-медико-педагогической комиссии); </w:t>
      </w:r>
    </w:p>
    <w:p w:rsidR="00843D3D" w:rsidRPr="00774715" w:rsidRDefault="00843D3D" w:rsidP="00843D3D">
      <w:pPr>
        <w:pStyle w:val="Default"/>
      </w:pPr>
      <w:r w:rsidRPr="00774715">
        <w:t xml:space="preserve">• повышение </w:t>
      </w:r>
      <w:r w:rsidR="00AC708C">
        <w:t>возможностей обучающихся с</w:t>
      </w:r>
      <w:r w:rsidR="00A757DD">
        <w:t xml:space="preserve"> </w:t>
      </w:r>
      <w:r w:rsidR="00AC708C">
        <w:t>ЗПР</w:t>
      </w:r>
      <w:r w:rsidRPr="00774715">
        <w:t xml:space="preserve">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</w:t>
      </w:r>
      <w:r w:rsidR="00AC708C">
        <w:t>ыраженности и механизма психологического</w:t>
      </w:r>
      <w:r w:rsidRPr="00774715">
        <w:t xml:space="preserve"> недоразвития; </w:t>
      </w:r>
    </w:p>
    <w:p w:rsidR="00843D3D" w:rsidRPr="00774715" w:rsidRDefault="00843D3D" w:rsidP="00843D3D">
      <w:pPr>
        <w:pStyle w:val="Default"/>
      </w:pPr>
      <w:r w:rsidRPr="00774715">
        <w:t xml:space="preserve">•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 </w:t>
      </w:r>
    </w:p>
    <w:p w:rsidR="00843D3D" w:rsidRPr="00774715" w:rsidRDefault="00843D3D" w:rsidP="00843D3D">
      <w:pPr>
        <w:pStyle w:val="Default"/>
      </w:pPr>
      <w:r w:rsidRPr="00774715">
        <w:lastRenderedPageBreak/>
        <w:t xml:space="preserve">• оказание родителям (законным представителям) </w:t>
      </w:r>
      <w:proofErr w:type="gramStart"/>
      <w:r w:rsidRPr="00774715">
        <w:t>обучающихся</w:t>
      </w:r>
      <w:proofErr w:type="gramEnd"/>
      <w:r w:rsidRPr="00774715">
        <w:t xml:space="preserve"> с ОВЗ (ЗПР) консультативной и методической помощи по медицинским, социальным, психологическим, правовым и другим вопросам. </w:t>
      </w:r>
    </w:p>
    <w:p w:rsidR="00843D3D" w:rsidRPr="00774715" w:rsidRDefault="00843D3D" w:rsidP="00843D3D">
      <w:pPr>
        <w:pStyle w:val="Default"/>
      </w:pPr>
      <w:r w:rsidRPr="00774715">
        <w:t xml:space="preserve">Содержание программы коррекционной работы определяют следующие </w:t>
      </w:r>
      <w:r w:rsidRPr="00774715">
        <w:rPr>
          <w:b/>
        </w:rPr>
        <w:t>принципы</w:t>
      </w:r>
      <w:r w:rsidRPr="00774715">
        <w:t xml:space="preserve">: </w:t>
      </w:r>
    </w:p>
    <w:p w:rsidR="00843D3D" w:rsidRPr="00774715" w:rsidRDefault="00843D3D" w:rsidP="00843D3D">
      <w:pPr>
        <w:pStyle w:val="Default"/>
      </w:pPr>
      <w:r w:rsidRPr="00774715">
        <w:rPr>
          <w:i/>
          <w:iCs/>
        </w:rPr>
        <w:t xml:space="preserve">Принцип соблюдения интересов обучающегося </w:t>
      </w:r>
      <w:r w:rsidRPr="00774715">
        <w:t xml:space="preserve">– специалист призван решать проблему обучающегося с максимальной пользой и в его интересах. </w:t>
      </w:r>
    </w:p>
    <w:p w:rsidR="00843D3D" w:rsidRPr="00774715" w:rsidRDefault="00843D3D" w:rsidP="00843D3D">
      <w:pPr>
        <w:pStyle w:val="Default"/>
      </w:pPr>
      <w:r w:rsidRPr="00774715">
        <w:rPr>
          <w:i/>
          <w:iCs/>
        </w:rPr>
        <w:t xml:space="preserve">Принцип системности </w:t>
      </w:r>
      <w:r w:rsidRPr="00774715">
        <w:t xml:space="preserve">- обеспечивает системный подход к анализу особенностей развития и коррекции </w:t>
      </w:r>
      <w:proofErr w:type="gramStart"/>
      <w:r w:rsidRPr="00774715">
        <w:t>нарушений</w:t>
      </w:r>
      <w:proofErr w:type="gramEnd"/>
      <w:r w:rsidRPr="00774715">
        <w:t xml:space="preserve">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 </w:t>
      </w:r>
    </w:p>
    <w:p w:rsidR="00843D3D" w:rsidRPr="00774715" w:rsidRDefault="00843D3D" w:rsidP="00843D3D">
      <w:pPr>
        <w:pStyle w:val="Default"/>
      </w:pPr>
      <w:r w:rsidRPr="00774715">
        <w:rPr>
          <w:i/>
          <w:iCs/>
        </w:rPr>
        <w:t xml:space="preserve">Принцип непрерывности </w:t>
      </w:r>
      <w:r w:rsidRPr="00774715">
        <w:t xml:space="preserve">- гарантирует обучающемуся и его родителям (законным представителям) непрерывность помощи до полного решения проблемы или определения подхода к </w:t>
      </w:r>
      <w:proofErr w:type="spellStart"/>
      <w:r w:rsidRPr="00774715">
        <w:t>еѐ</w:t>
      </w:r>
      <w:proofErr w:type="spellEnd"/>
      <w:r w:rsidRPr="00774715">
        <w:t xml:space="preserve"> решению. </w:t>
      </w:r>
    </w:p>
    <w:p w:rsidR="00843D3D" w:rsidRPr="00774715" w:rsidRDefault="00843D3D" w:rsidP="00843D3D">
      <w:pPr>
        <w:pStyle w:val="Default"/>
      </w:pPr>
      <w:r w:rsidRPr="00774715">
        <w:rPr>
          <w:i/>
          <w:iCs/>
        </w:rPr>
        <w:t xml:space="preserve">Принцип вариативности </w:t>
      </w:r>
      <w:r w:rsidRPr="00774715">
        <w:t xml:space="preserve">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 </w:t>
      </w:r>
    </w:p>
    <w:p w:rsidR="00843D3D" w:rsidRPr="00774715" w:rsidRDefault="00843D3D" w:rsidP="00843D3D">
      <w:pPr>
        <w:pStyle w:val="Default"/>
      </w:pPr>
      <w:proofErr w:type="gramStart"/>
      <w:r w:rsidRPr="00774715">
        <w:rPr>
          <w:i/>
          <w:iCs/>
        </w:rPr>
        <w:t xml:space="preserve">Принцип рекомендательного характера оказания помощи </w:t>
      </w:r>
      <w:r w:rsidRPr="00774715">
        <w:t xml:space="preserve">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деятельность. </w:t>
      </w:r>
      <w:proofErr w:type="gramEnd"/>
    </w:p>
    <w:p w:rsidR="00843D3D" w:rsidRPr="00774715" w:rsidRDefault="00843D3D" w:rsidP="00843D3D">
      <w:pPr>
        <w:pStyle w:val="Default"/>
      </w:pPr>
      <w:r w:rsidRPr="00774715">
        <w:t xml:space="preserve">Программа коррекционной работы предусматривает: </w:t>
      </w:r>
    </w:p>
    <w:p w:rsidR="00843D3D" w:rsidRPr="00774715" w:rsidRDefault="00843D3D" w:rsidP="00843D3D">
      <w:pPr>
        <w:pStyle w:val="Default"/>
      </w:pPr>
      <w:r w:rsidRPr="00774715">
        <w:t>• реализацию образовательной организацией коррекционно-развивающей области через специальные коррекционные курсы и индивидуаль</w:t>
      </w:r>
      <w:r w:rsidR="00AC708C">
        <w:t>ную /подгрупповую психологическую</w:t>
      </w:r>
      <w:r w:rsidRPr="00774715">
        <w:t xml:space="preserve"> работу, обеспечивающих удовлетворение особых образовательных по</w:t>
      </w:r>
      <w:r w:rsidR="00AC708C">
        <w:t>требностей обучающихся с ЗПР</w:t>
      </w:r>
      <w:r w:rsidRPr="00774715">
        <w:t xml:space="preserve">; </w:t>
      </w:r>
    </w:p>
    <w:p w:rsidR="00843D3D" w:rsidRPr="00774715" w:rsidRDefault="00843D3D" w:rsidP="00843D3D">
      <w:pPr>
        <w:pStyle w:val="Default"/>
      </w:pPr>
      <w:r w:rsidRPr="00774715">
        <w:t>• обеспечение коррекционной направленности общеобразовательных предметов и воспитательных мероприятий, что</w:t>
      </w:r>
      <w:r w:rsidR="00AC708C">
        <w:t xml:space="preserve"> позволяет </w:t>
      </w:r>
      <w:proofErr w:type="gramStart"/>
      <w:r w:rsidR="00AC708C">
        <w:t>обучающимся</w:t>
      </w:r>
      <w:proofErr w:type="gramEnd"/>
      <w:r w:rsidR="00AC708C">
        <w:t xml:space="preserve"> с ЗПР</w:t>
      </w:r>
      <w:r w:rsidRPr="00774715">
        <w:t xml:space="preserve"> самостоятельно повышать свои компенсаторные, адаптационные возможности в условиях урочной и внеурочной деятельности; </w:t>
      </w:r>
    </w:p>
    <w:p w:rsidR="00843D3D" w:rsidRPr="00774715" w:rsidRDefault="00843D3D" w:rsidP="00843D3D">
      <w:pPr>
        <w:pStyle w:val="Default"/>
      </w:pPr>
      <w:r w:rsidRPr="00774715">
        <w:t xml:space="preserve">• организацию и проведение мероприятий, обеспечивающих реализацию «обходных путей» коррекционного воздействия на речевые процессы, повышающих контроль за устной и письменной речью </w:t>
      </w:r>
    </w:p>
    <w:p w:rsidR="00843D3D" w:rsidRPr="00774715" w:rsidRDefault="00843D3D" w:rsidP="00843D3D">
      <w:pPr>
        <w:pStyle w:val="Default"/>
      </w:pPr>
      <w:r w:rsidRPr="00774715">
        <w:t xml:space="preserve">• реализацию механизма взаимодействия в разработке и осуществлении коррекционных мероприятий учителей, специалистов в области коррекционной педагогики. </w:t>
      </w:r>
    </w:p>
    <w:p w:rsidR="00843D3D" w:rsidRPr="00774715" w:rsidRDefault="00843D3D" w:rsidP="00843D3D">
      <w:pPr>
        <w:pStyle w:val="Default"/>
      </w:pPr>
      <w:r w:rsidRPr="00774715">
        <w:t xml:space="preserve">• психолого-педагогическое сопровождение семьи (законных представителей) с целью ее активного включения в коррекционно-развивающую работу с </w:t>
      </w:r>
      <w:proofErr w:type="gramStart"/>
      <w:r w:rsidRPr="00774715">
        <w:t>обучающимся</w:t>
      </w:r>
      <w:proofErr w:type="gramEnd"/>
      <w:r w:rsidRPr="00774715">
        <w:t xml:space="preserve">; организацию партнерских отношений с родителями (законными представителями). </w:t>
      </w:r>
    </w:p>
    <w:p w:rsidR="00843D3D" w:rsidRPr="00774715" w:rsidRDefault="00843D3D" w:rsidP="00843D3D">
      <w:pPr>
        <w:pStyle w:val="Default"/>
      </w:pPr>
      <w:r w:rsidRPr="00774715">
        <w:t xml:space="preserve">Программа коррекционной работы предусматривает различные варианты специального сопровождения детей с ЗПР: </w:t>
      </w:r>
    </w:p>
    <w:p w:rsidR="00843D3D" w:rsidRPr="00774715" w:rsidRDefault="00843D3D" w:rsidP="00843D3D">
      <w:pPr>
        <w:pStyle w:val="Default"/>
      </w:pPr>
      <w:r w:rsidRPr="00774715">
        <w:t xml:space="preserve">• обучение в общеобразовательном классе по АООП НОО; </w:t>
      </w:r>
    </w:p>
    <w:p w:rsidR="00843D3D" w:rsidRPr="00774715" w:rsidRDefault="00843D3D" w:rsidP="00843D3D">
      <w:pPr>
        <w:pStyle w:val="Default"/>
      </w:pPr>
      <w:r w:rsidRPr="00774715">
        <w:t xml:space="preserve">• </w:t>
      </w:r>
      <w:proofErr w:type="gramStart"/>
      <w:r w:rsidRPr="00774715">
        <w:t>обучение по</w:t>
      </w:r>
      <w:proofErr w:type="gramEnd"/>
      <w:r w:rsidRPr="00774715">
        <w:t xml:space="preserve"> индивидуальным программам с использованием надомной и (или) дистанционной формы обучения; </w:t>
      </w:r>
    </w:p>
    <w:p w:rsidR="00843D3D" w:rsidRPr="00774715" w:rsidRDefault="00AC708C" w:rsidP="00843D3D">
      <w:pPr>
        <w:pStyle w:val="Default"/>
      </w:pPr>
      <w:r>
        <w:t xml:space="preserve">• организация психолого-педагогического </w:t>
      </w:r>
      <w:r w:rsidR="00843D3D" w:rsidRPr="00774715">
        <w:t xml:space="preserve"> сопровождения, в рамках коррекционно-развивающих занятий педагогов, </w:t>
      </w:r>
      <w:r>
        <w:t>специалистов сопровождения школы</w:t>
      </w:r>
      <w:r w:rsidR="00843D3D" w:rsidRPr="00774715">
        <w:t xml:space="preserve">. </w:t>
      </w:r>
    </w:p>
    <w:p w:rsidR="00843D3D" w:rsidRPr="00774715" w:rsidRDefault="00843D3D" w:rsidP="00843D3D">
      <w:pPr>
        <w:pStyle w:val="Default"/>
      </w:pPr>
      <w:r w:rsidRPr="00774715">
        <w:lastRenderedPageBreak/>
        <w:t xml:space="preserve">Содержание программы коррекционной работы для каждого обучающегося указанной категории </w:t>
      </w:r>
      <w:proofErr w:type="gramStart"/>
      <w:r w:rsidRPr="00774715">
        <w:t>обучающихся</w:t>
      </w:r>
      <w:proofErr w:type="gramEnd"/>
      <w:r w:rsidRPr="00774715">
        <w:t xml:space="preserve"> с ограниченными возможностями здоровья определяется в соответствии с рекомендациями ТПМПК, ИПР. </w:t>
      </w:r>
    </w:p>
    <w:p w:rsidR="00843D3D" w:rsidRPr="00774715" w:rsidRDefault="00843D3D" w:rsidP="00843D3D">
      <w:pPr>
        <w:pStyle w:val="Default"/>
      </w:pPr>
      <w:r w:rsidRPr="00774715">
        <w:t>Коррекционная работа строится, как целостная система мер, направленных на создание комфортности в обучении млад</w:t>
      </w:r>
      <w:r w:rsidR="00AC708C">
        <w:t>ших школьников с ЗПР</w:t>
      </w:r>
      <w:r w:rsidRPr="00774715">
        <w:t>. Одним из основных механизмов реализации программы коррекционной работы является оптимально выстроенное взаимодействи</w:t>
      </w:r>
      <w:r w:rsidR="00AC708C">
        <w:t>е педагогов и специалистов школы</w:t>
      </w:r>
      <w:r w:rsidRPr="00774715">
        <w:t>, обеспечивающее систе</w:t>
      </w:r>
      <w:r w:rsidR="00701F3D">
        <w:t>мное сопровождение детей с ЗПР</w:t>
      </w:r>
      <w:r w:rsidRPr="00774715">
        <w:t xml:space="preserve"> в образовательной деятельности. </w:t>
      </w:r>
    </w:p>
    <w:p w:rsidR="00843D3D" w:rsidRPr="00774715" w:rsidRDefault="00843D3D" w:rsidP="00843D3D">
      <w:pPr>
        <w:pStyle w:val="Default"/>
      </w:pPr>
      <w:r w:rsidRPr="00774715">
        <w:t xml:space="preserve">Такое взаимодействие включает: </w:t>
      </w:r>
    </w:p>
    <w:p w:rsidR="00843D3D" w:rsidRPr="00774715" w:rsidRDefault="00843D3D" w:rsidP="00843D3D">
      <w:pPr>
        <w:pStyle w:val="Default"/>
      </w:pPr>
      <w:r w:rsidRPr="00774715">
        <w:t xml:space="preserve">• комплексный подход к определению и решению проблем ребенка, предоставлению ему квалифицированной помощи школьных специалистов разного профиля; </w:t>
      </w:r>
    </w:p>
    <w:p w:rsidR="00843D3D" w:rsidRPr="00774715" w:rsidRDefault="00843D3D" w:rsidP="00843D3D">
      <w:pPr>
        <w:pStyle w:val="Default"/>
      </w:pPr>
      <w:r w:rsidRPr="00774715">
        <w:t xml:space="preserve">• </w:t>
      </w:r>
      <w:proofErr w:type="spellStart"/>
      <w:r w:rsidRPr="00774715">
        <w:t>многоаспектовый</w:t>
      </w:r>
      <w:proofErr w:type="spellEnd"/>
      <w:r w:rsidRPr="00774715">
        <w:t xml:space="preserve"> анализ личностного и познават</w:t>
      </w:r>
      <w:r w:rsidR="00701F3D">
        <w:t>ельного развития ребенка с ЗПР</w:t>
      </w:r>
      <w:r w:rsidRPr="00774715">
        <w:t xml:space="preserve">; </w:t>
      </w:r>
    </w:p>
    <w:p w:rsidR="00A757DD" w:rsidRDefault="00843D3D" w:rsidP="00843D3D">
      <w:pPr>
        <w:pStyle w:val="Default"/>
      </w:pPr>
      <w:r w:rsidRPr="00774715">
        <w:t>• составление индивидуальных образовательных маршрутов социально-психолого-педагогического сопровождения обучающихся</w:t>
      </w:r>
      <w:r w:rsidR="00701F3D">
        <w:t>, не справляющихся с АООП НОО</w:t>
      </w:r>
    </w:p>
    <w:p w:rsidR="00843D3D" w:rsidRPr="00774715" w:rsidRDefault="00701F3D" w:rsidP="00843D3D">
      <w:pPr>
        <w:pStyle w:val="Default"/>
      </w:pPr>
      <w:r>
        <w:t xml:space="preserve"> (Вариант 7.2</w:t>
      </w:r>
      <w:r w:rsidR="00843D3D">
        <w:t>.</w:t>
      </w:r>
      <w:r w:rsidR="00843D3D" w:rsidRPr="00774715">
        <w:t>).</w:t>
      </w:r>
    </w:p>
    <w:p w:rsidR="00843D3D" w:rsidRPr="00774715" w:rsidRDefault="00843D3D" w:rsidP="00843D3D">
      <w:pPr>
        <w:pStyle w:val="Default"/>
      </w:pPr>
      <w:r w:rsidRPr="00774715">
        <w:t xml:space="preserve">Программа коррекционной работы  школы  включает взаимосвязанные </w:t>
      </w:r>
      <w:r w:rsidRPr="00774715">
        <w:rPr>
          <w:i/>
          <w:iCs/>
        </w:rPr>
        <w:t>направления</w:t>
      </w:r>
      <w:r w:rsidRPr="00774715">
        <w:rPr>
          <w:b/>
          <w:bCs/>
        </w:rPr>
        <w:t xml:space="preserve">, </w:t>
      </w:r>
      <w:r w:rsidRPr="00774715">
        <w:t xml:space="preserve">которые отражают её содержание: </w:t>
      </w:r>
    </w:p>
    <w:p w:rsidR="00843D3D" w:rsidRPr="00774715" w:rsidRDefault="00843D3D" w:rsidP="00843D3D">
      <w:pPr>
        <w:pStyle w:val="Default"/>
      </w:pPr>
      <w:r w:rsidRPr="00774715">
        <w:t xml:space="preserve">• диагностическая работа; </w:t>
      </w:r>
    </w:p>
    <w:p w:rsidR="00843D3D" w:rsidRPr="00774715" w:rsidRDefault="00843D3D" w:rsidP="00843D3D">
      <w:pPr>
        <w:pStyle w:val="Default"/>
      </w:pPr>
      <w:r w:rsidRPr="00774715">
        <w:t xml:space="preserve">• коррекционно-развивающая работа; </w:t>
      </w:r>
    </w:p>
    <w:p w:rsidR="00843D3D" w:rsidRPr="00774715" w:rsidRDefault="00843D3D" w:rsidP="00843D3D">
      <w:pPr>
        <w:pStyle w:val="Default"/>
      </w:pPr>
      <w:r w:rsidRPr="00774715">
        <w:t xml:space="preserve">• консультативная работа; </w:t>
      </w:r>
    </w:p>
    <w:p w:rsidR="00843D3D" w:rsidRPr="00774715" w:rsidRDefault="00843D3D" w:rsidP="00843D3D">
      <w:pPr>
        <w:pStyle w:val="Default"/>
      </w:pPr>
      <w:r w:rsidRPr="00774715">
        <w:t xml:space="preserve">• информационно-просветительская работа. </w:t>
      </w:r>
    </w:p>
    <w:p w:rsidR="00843D3D" w:rsidRPr="00774715" w:rsidRDefault="00843D3D" w:rsidP="00843D3D">
      <w:pPr>
        <w:pStyle w:val="Default"/>
      </w:pPr>
      <w:r w:rsidRPr="00774715">
        <w:t xml:space="preserve"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школе обеспечивается наличием в школе специалистов разного профиля (педагога-психолога, учителя-логопеда) и школьного психолого-медико-педагогического консилиума (далее – </w:t>
      </w:r>
      <w:proofErr w:type="spellStart"/>
      <w:r w:rsidRPr="00774715">
        <w:t>шПМПк</w:t>
      </w:r>
      <w:proofErr w:type="spellEnd"/>
      <w:r w:rsidRPr="00774715">
        <w:t xml:space="preserve">), которые входят в его постоянный состав. </w:t>
      </w:r>
      <w:proofErr w:type="gramStart"/>
      <w:r w:rsidRPr="00774715">
        <w:t>Школьный</w:t>
      </w:r>
      <w:proofErr w:type="gramEnd"/>
      <w:r w:rsidRPr="00774715">
        <w:t xml:space="preserve"> </w:t>
      </w:r>
      <w:proofErr w:type="spellStart"/>
      <w:r w:rsidRPr="00774715">
        <w:t>ПМПк</w:t>
      </w:r>
      <w:proofErr w:type="spellEnd"/>
      <w:r w:rsidRPr="00774715">
        <w:t xml:space="preserve"> является основным механизмом взаимодействия специалистов. Персональный состав </w:t>
      </w:r>
      <w:proofErr w:type="spellStart"/>
      <w:r w:rsidRPr="00774715">
        <w:t>шПМПк</w:t>
      </w:r>
      <w:proofErr w:type="spellEnd"/>
      <w:r w:rsidRPr="00774715">
        <w:t xml:space="preserve"> ежегодно утверждается приказом директора школы. </w:t>
      </w:r>
    </w:p>
    <w:p w:rsidR="00843D3D" w:rsidRPr="00774715" w:rsidRDefault="00843D3D" w:rsidP="00843D3D">
      <w:pPr>
        <w:pStyle w:val="Default"/>
      </w:pPr>
      <w:r w:rsidRPr="00774715">
        <w:t xml:space="preserve">Диагностика проводится 2 раза в год и включает в себя: </w:t>
      </w:r>
    </w:p>
    <w:p w:rsidR="00843D3D" w:rsidRPr="00774715" w:rsidRDefault="00843D3D" w:rsidP="00843D3D">
      <w:pPr>
        <w:pStyle w:val="Default"/>
      </w:pPr>
      <w:r w:rsidRPr="00774715">
        <w:t>• психологическое обследование: проективный тест личностных отношений, социальных эмоций и ценностных ориентаций “Домики”; методика кружки; опросник «Школьная тревожность» для учителя и родителей, методика «Лесенка», «Тест простых поручений», «Рукавички»</w:t>
      </w:r>
      <w:r w:rsidR="00A757DD">
        <w:t xml:space="preserve"> </w:t>
      </w:r>
      <w:r w:rsidRPr="00774715">
        <w:t xml:space="preserve"> (Г.А. </w:t>
      </w:r>
      <w:proofErr w:type="spellStart"/>
      <w:r w:rsidRPr="00774715">
        <w:t>Цукерман</w:t>
      </w:r>
      <w:proofErr w:type="spellEnd"/>
      <w:r w:rsidRPr="00774715">
        <w:t xml:space="preserve">), «Карта наблюдений». </w:t>
      </w:r>
    </w:p>
    <w:p w:rsidR="00843D3D" w:rsidRPr="00774715" w:rsidRDefault="00843D3D" w:rsidP="00843D3D">
      <w:pPr>
        <w:pStyle w:val="Default"/>
      </w:pPr>
      <w:r w:rsidRPr="00774715">
        <w:t xml:space="preserve">• логопедическое обследование: обследование устной речи; </w:t>
      </w:r>
    </w:p>
    <w:p w:rsidR="00843D3D" w:rsidRPr="00774715" w:rsidRDefault="00843D3D" w:rsidP="00843D3D">
      <w:pPr>
        <w:pStyle w:val="Default"/>
      </w:pPr>
      <w:r w:rsidRPr="00774715">
        <w:t xml:space="preserve">• педагогическая диагностика стартовой готовности к успешному обучению в начальной школе; </w:t>
      </w:r>
    </w:p>
    <w:p w:rsidR="00843D3D" w:rsidRPr="00774715" w:rsidRDefault="00843D3D" w:rsidP="00843D3D">
      <w:pPr>
        <w:pStyle w:val="Default"/>
      </w:pPr>
      <w:r w:rsidRPr="00774715">
        <w:t xml:space="preserve">• социальное обследование: сбор и обработка информации о семье и жилищных условиях обучающихся; </w:t>
      </w:r>
    </w:p>
    <w:p w:rsidR="00843D3D" w:rsidRPr="00774715" w:rsidRDefault="00843D3D" w:rsidP="00843D3D">
      <w:pPr>
        <w:pStyle w:val="Default"/>
      </w:pPr>
      <w:r w:rsidRPr="00774715">
        <w:t xml:space="preserve">• медицинское обследование: анализ медицинских карт. </w:t>
      </w:r>
    </w:p>
    <w:p w:rsidR="00843D3D" w:rsidRPr="00774715" w:rsidRDefault="00843D3D" w:rsidP="00843D3D">
      <w:pPr>
        <w:pStyle w:val="Default"/>
      </w:pPr>
      <w:r w:rsidRPr="00774715">
        <w:rPr>
          <w:b/>
          <w:bCs/>
        </w:rPr>
        <w:t xml:space="preserve">Этапы реализации программы коррекционной работы: </w:t>
      </w:r>
    </w:p>
    <w:p w:rsidR="00843D3D" w:rsidRPr="00774715" w:rsidRDefault="00843D3D" w:rsidP="00843D3D">
      <w:pPr>
        <w:pStyle w:val="Default"/>
      </w:pPr>
      <w:r w:rsidRPr="00774715">
        <w:t>1.</w:t>
      </w:r>
      <w:r w:rsidRPr="00774715">
        <w:rPr>
          <w:i/>
          <w:iCs/>
        </w:rPr>
        <w:t xml:space="preserve">Этап сбора и анализа информации </w:t>
      </w:r>
      <w:r w:rsidRPr="00774715">
        <w:t xml:space="preserve">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 </w:t>
      </w:r>
    </w:p>
    <w:p w:rsidR="00843D3D" w:rsidRPr="00774715" w:rsidRDefault="00843D3D" w:rsidP="00843D3D">
      <w:pPr>
        <w:pStyle w:val="Default"/>
      </w:pPr>
      <w:r w:rsidRPr="00774715">
        <w:t>2.</w:t>
      </w:r>
      <w:r w:rsidRPr="00774715">
        <w:rPr>
          <w:i/>
          <w:iCs/>
        </w:rPr>
        <w:t xml:space="preserve">Этап планирования, организации, координации </w:t>
      </w:r>
      <w:r w:rsidRPr="00774715">
        <w:t xml:space="preserve">(организационно-исполнительская деятельность). Результат: организация образовательной деятельности коррекционно-развивающей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 </w:t>
      </w:r>
    </w:p>
    <w:p w:rsidR="00843D3D" w:rsidRPr="00774715" w:rsidRDefault="00843D3D" w:rsidP="00843D3D">
      <w:pPr>
        <w:pStyle w:val="Default"/>
      </w:pPr>
      <w:r w:rsidRPr="00774715">
        <w:lastRenderedPageBreak/>
        <w:t>3.</w:t>
      </w:r>
      <w:r w:rsidRPr="00774715">
        <w:rPr>
          <w:i/>
          <w:iCs/>
        </w:rPr>
        <w:t xml:space="preserve">Этап диагностики коррекционно-развивающей образовательной среды </w:t>
      </w:r>
      <w:r w:rsidRPr="00774715">
        <w:t xml:space="preserve">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 </w:t>
      </w:r>
    </w:p>
    <w:p w:rsidR="00843D3D" w:rsidRPr="00774715" w:rsidRDefault="00843D3D" w:rsidP="00843D3D">
      <w:pPr>
        <w:pStyle w:val="Default"/>
      </w:pPr>
      <w:r w:rsidRPr="00774715">
        <w:t>4.</w:t>
      </w:r>
      <w:r w:rsidRPr="00774715">
        <w:rPr>
          <w:i/>
          <w:iCs/>
        </w:rPr>
        <w:t xml:space="preserve">Этап регуляции и корректировки </w:t>
      </w:r>
      <w:r w:rsidRPr="00774715">
        <w:t xml:space="preserve">(регулятивно-корректировочная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 </w:t>
      </w:r>
    </w:p>
    <w:p w:rsidR="00843D3D" w:rsidRPr="00774715" w:rsidRDefault="00843D3D" w:rsidP="00843D3D">
      <w:pPr>
        <w:pStyle w:val="Default"/>
      </w:pPr>
      <w:r w:rsidRPr="00774715">
        <w:rPr>
          <w:b/>
          <w:bCs/>
        </w:rPr>
        <w:t xml:space="preserve">Планируемые результаты программы коррекционной работы: </w:t>
      </w:r>
    </w:p>
    <w:p w:rsidR="00843D3D" w:rsidRPr="00774715" w:rsidRDefault="00843D3D" w:rsidP="00843D3D">
      <w:pPr>
        <w:pStyle w:val="Default"/>
      </w:pPr>
      <w:r w:rsidRPr="00774715">
        <w:t xml:space="preserve">1. Положительная динамика в освоении </w:t>
      </w:r>
      <w:proofErr w:type="gramStart"/>
      <w:r w:rsidRPr="00774715">
        <w:t>обучающимися</w:t>
      </w:r>
      <w:proofErr w:type="gramEnd"/>
      <w:r w:rsidRPr="00774715">
        <w:t xml:space="preserve"> базового уровня содержания образования – достижение личностных, </w:t>
      </w:r>
      <w:proofErr w:type="spellStart"/>
      <w:r w:rsidRPr="00774715">
        <w:t>метапредметных</w:t>
      </w:r>
      <w:proofErr w:type="spellEnd"/>
      <w:r w:rsidRPr="00774715">
        <w:t xml:space="preserve">, предметных результатов АООП НОО. </w:t>
      </w:r>
    </w:p>
    <w:p w:rsidR="00843D3D" w:rsidRPr="00774715" w:rsidRDefault="00843D3D" w:rsidP="00843D3D">
      <w:pPr>
        <w:pStyle w:val="Default"/>
      </w:pPr>
      <w:r w:rsidRPr="00774715">
        <w:t xml:space="preserve">2. Максимально возможная коррекция недостатков физического и/или психического развития. </w:t>
      </w:r>
    </w:p>
    <w:p w:rsidR="00843D3D" w:rsidRPr="00774715" w:rsidRDefault="00843D3D" w:rsidP="00843D3D">
      <w:pPr>
        <w:pStyle w:val="Default"/>
      </w:pPr>
      <w:r w:rsidRPr="00774715">
        <w:t xml:space="preserve">3.Социальная адаптация </w:t>
      </w:r>
      <w:proofErr w:type="gramStart"/>
      <w:r w:rsidRPr="00774715">
        <w:t>обучающихся</w:t>
      </w:r>
      <w:proofErr w:type="gramEnd"/>
      <w:r w:rsidRPr="00774715">
        <w:t xml:space="preserve">. </w:t>
      </w:r>
    </w:p>
    <w:p w:rsidR="00843D3D" w:rsidRPr="00774715" w:rsidRDefault="00843D3D" w:rsidP="00843D3D">
      <w:pPr>
        <w:pStyle w:val="Default"/>
      </w:pPr>
      <w:r w:rsidRPr="00774715">
        <w:t xml:space="preserve">Планируемые результаты программы коррекционной работы конкретизируются в программах обязательных коррекционно-развивающих курсов. </w:t>
      </w:r>
    </w:p>
    <w:p w:rsidR="00843D3D" w:rsidRPr="00774715" w:rsidRDefault="00843D3D" w:rsidP="00843D3D">
      <w:pPr>
        <w:pStyle w:val="Default"/>
      </w:pPr>
      <w:r w:rsidRPr="00774715">
        <w:t xml:space="preserve">Рабочая программа логопедического сопровождения </w:t>
      </w:r>
      <w:proofErr w:type="gramStart"/>
      <w:r w:rsidRPr="00774715">
        <w:t>обучающихся</w:t>
      </w:r>
      <w:proofErr w:type="gramEnd"/>
      <w:r w:rsidRPr="00774715">
        <w:t xml:space="preserve"> с ОВЗ  –</w:t>
      </w:r>
      <w:r>
        <w:t xml:space="preserve"> </w:t>
      </w:r>
      <w:r w:rsidRPr="00774715">
        <w:rPr>
          <w:b/>
          <w:bCs/>
        </w:rPr>
        <w:t>Приложение</w:t>
      </w:r>
      <w:r w:rsidR="00701F3D">
        <w:rPr>
          <w:b/>
          <w:bCs/>
        </w:rPr>
        <w:t xml:space="preserve"> </w:t>
      </w:r>
      <w:r w:rsidRPr="00774715">
        <w:rPr>
          <w:b/>
          <w:bCs/>
        </w:rPr>
        <w:t xml:space="preserve">1. 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sz w:val="24"/>
          <w:szCs w:val="24"/>
        </w:rPr>
        <w:t xml:space="preserve">Рабочая программа психолого-педагогического сопровождения </w:t>
      </w:r>
      <w:proofErr w:type="gramStart"/>
      <w:r w:rsidRPr="007747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4715">
        <w:rPr>
          <w:rFonts w:ascii="Times New Roman" w:hAnsi="Times New Roman" w:cs="Times New Roman"/>
          <w:sz w:val="24"/>
          <w:szCs w:val="24"/>
        </w:rPr>
        <w:t xml:space="preserve"> с ОВЗ-</w:t>
      </w:r>
      <w:r w:rsidRPr="00774715">
        <w:rPr>
          <w:rFonts w:ascii="Times New Roman" w:hAnsi="Times New Roman" w:cs="Times New Roman"/>
          <w:b/>
          <w:bCs/>
          <w:sz w:val="24"/>
          <w:szCs w:val="24"/>
        </w:rPr>
        <w:t>Приложение 2.</w:t>
      </w:r>
    </w:p>
    <w:p w:rsidR="002A748F" w:rsidRPr="00667367" w:rsidRDefault="00E05B14" w:rsidP="00667367">
      <w:pPr>
        <w:pStyle w:val="14TexstOSNOVA1012"/>
        <w:tabs>
          <w:tab w:val="left" w:pos="-180"/>
        </w:tabs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67367">
        <w:rPr>
          <w:rFonts w:ascii="Times New Roman" w:hAnsi="Times New Roman" w:cs="Times New Roman"/>
          <w:b/>
          <w:color w:val="auto"/>
          <w:sz w:val="24"/>
          <w:szCs w:val="24"/>
        </w:rPr>
        <w:t>2.5</w:t>
      </w:r>
      <w:r w:rsidR="002A748F" w:rsidRPr="00667367">
        <w:rPr>
          <w:rFonts w:ascii="Times New Roman" w:hAnsi="Times New Roman" w:cs="Times New Roman"/>
          <w:b/>
          <w:color w:val="auto"/>
          <w:sz w:val="24"/>
          <w:szCs w:val="24"/>
        </w:rPr>
        <w:t>. Организационный раздел</w:t>
      </w:r>
      <w:bookmarkEnd w:id="7"/>
    </w:p>
    <w:p w:rsidR="00640879" w:rsidRPr="00667367" w:rsidRDefault="00E05B14" w:rsidP="006673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415833136"/>
      <w:r w:rsidRPr="00667367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2A748F" w:rsidRPr="0066736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667367">
        <w:rPr>
          <w:rFonts w:ascii="Times New Roman" w:hAnsi="Times New Roman" w:cs="Times New Roman"/>
          <w:b/>
          <w:color w:val="auto"/>
          <w:sz w:val="24"/>
          <w:szCs w:val="24"/>
        </w:rPr>
        <w:t>5.1</w:t>
      </w:r>
      <w:r w:rsidR="00621018" w:rsidRPr="006673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2A748F" w:rsidRPr="00667367">
        <w:rPr>
          <w:rFonts w:ascii="Times New Roman" w:hAnsi="Times New Roman" w:cs="Times New Roman"/>
          <w:b/>
          <w:color w:val="auto"/>
          <w:sz w:val="24"/>
          <w:szCs w:val="24"/>
        </w:rPr>
        <w:t>Учебный план</w:t>
      </w:r>
      <w:bookmarkEnd w:id="8"/>
    </w:p>
    <w:p w:rsidR="008D474D" w:rsidRPr="00667367" w:rsidRDefault="008D474D" w:rsidP="0066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муниципального бюджетного общеобразовательного учреждения – средней общеобразовательной школы № 45 имени Д.И. </w:t>
      </w:r>
      <w:proofErr w:type="spellStart"/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>Блынского</w:t>
      </w:r>
      <w:proofErr w:type="spellEnd"/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AC0"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Орла </w:t>
      </w:r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DEA">
        <w:rPr>
          <w:rFonts w:ascii="Times New Roman" w:hAnsi="Times New Roman" w:cs="Times New Roman"/>
          <w:color w:val="000000" w:themeColor="text1"/>
          <w:sz w:val="24"/>
          <w:szCs w:val="24"/>
        </w:rPr>
        <w:t>для обучающихся с ЗПР (Вариант 7.2.)</w:t>
      </w:r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 в соответствии </w:t>
      </w:r>
      <w:proofErr w:type="gramStart"/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E6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474D" w:rsidRPr="00667367" w:rsidRDefault="008D474D" w:rsidP="00667367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№ 273-ФЗ РФ «Об образовании в Российской Федерации» </w:t>
      </w:r>
    </w:p>
    <w:p w:rsidR="008D474D" w:rsidRPr="00667367" w:rsidRDefault="008D474D" w:rsidP="00667367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Министерства образования Российской Федерации от 09.03.2004г № 1312 (в редакции от 20 августа 2008 года № 241)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</w:t>
      </w:r>
    </w:p>
    <w:p w:rsidR="008D474D" w:rsidRPr="00667367" w:rsidRDefault="008D474D" w:rsidP="00667367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образования РФ от 30 августа 2010 года № 889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 марта 2004 года № 1312»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образования»</w:t>
      </w:r>
    </w:p>
    <w:p w:rsidR="008D474D" w:rsidRPr="00667367" w:rsidRDefault="008D474D" w:rsidP="00667367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Министерства образования РФ от 1 февраля 2012 года № 74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2004г № 1312» </w:t>
      </w:r>
    </w:p>
    <w:p w:rsidR="008D474D" w:rsidRPr="00667367" w:rsidRDefault="008D474D" w:rsidP="00667367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образования и науки РФ от 29 декабря 2014г. №1643 «О внесении изменений в приказ Министерства образования и науки Российской Федерации от 6 октября 2009г № 373 "Об утверждении и введении в действие федерального государственного стандарта начального общего образования"</w:t>
      </w:r>
    </w:p>
    <w:p w:rsidR="008D474D" w:rsidRPr="00667367" w:rsidRDefault="008D474D" w:rsidP="00667367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образования и науки РФ от 29 декабря 2014г. №1644 «О внесении изменений в приказ Министерства образования и науки Российской Федерации от 17 декабря 2010г № 1897 "Об утверждении федерального государственного образовательного стандарта основного общего образования"</w:t>
      </w:r>
    </w:p>
    <w:p w:rsidR="008D474D" w:rsidRPr="00667367" w:rsidRDefault="008D474D" w:rsidP="00667367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Министерства образования и науки РФ от 19.12.2014г №1598 «Об утверждении и введении в действие федерального государственного образовательного </w:t>
      </w:r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стандарта начального общего образования обучающихся с ограниченными возможностями здоровья» </w:t>
      </w:r>
    </w:p>
    <w:p w:rsidR="008D474D" w:rsidRPr="00667367" w:rsidRDefault="008D474D" w:rsidP="00667367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Министерства образования и науки РФ от 19.12.2014г №1599 «Об утверждении и введении в действие федерального государственного образовательного стандарта начального общего образования обучающихся с умственной отсталостью (интеллектуальные нарушения)» </w:t>
      </w:r>
    </w:p>
    <w:p w:rsidR="008D474D" w:rsidRPr="00667367" w:rsidRDefault="008D474D" w:rsidP="00667367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образования и науки РФ от 06.10.2009 №373(ред. от 31.12.2015) «Об утверждении и введении в действие федерального образовательного стандарта начального общего образования»</w:t>
      </w:r>
    </w:p>
    <w:p w:rsidR="008D474D" w:rsidRPr="00667367" w:rsidRDefault="008D474D" w:rsidP="00667367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образования и науки РФ от 31.12.2015 №1576 «О внесении изменений в федеральный образовательный стандарт начального общего образования, утверждённый приказом Министерства образования и науки РФ от 6 октября 2009г.№373»</w:t>
      </w:r>
    </w:p>
    <w:p w:rsidR="008D474D" w:rsidRPr="00667367" w:rsidRDefault="008D474D" w:rsidP="00667367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письмом </w:t>
      </w:r>
      <w:proofErr w:type="spellStart"/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25.05.2015 года №08-761 «Об изучении предметных областей: </w:t>
      </w:r>
      <w:proofErr w:type="gramStart"/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>«Основы религиозных культур и светской этики» и «Основ духовно-нравственной культуры народов России»).</w:t>
      </w:r>
      <w:proofErr w:type="gramEnd"/>
    </w:p>
    <w:p w:rsidR="008D474D" w:rsidRPr="00667367" w:rsidRDefault="008D474D" w:rsidP="00667367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римерным учебным планом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2015г №1/15) </w:t>
      </w:r>
    </w:p>
    <w:p w:rsidR="00640879" w:rsidRPr="00667367" w:rsidRDefault="00640879" w:rsidP="006673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67367">
        <w:rPr>
          <w:rFonts w:ascii="Times New Roman" w:hAnsi="Times New Roman" w:cs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</w:t>
      </w:r>
    </w:p>
    <w:p w:rsidR="00640879" w:rsidRPr="00667367" w:rsidRDefault="00640879" w:rsidP="00667367">
      <w:pPr>
        <w:pStyle w:val="a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67367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667367">
        <w:rPr>
          <w:rFonts w:ascii="Times New Roman" w:hAnsi="Times New Roman"/>
          <w:sz w:val="24"/>
          <w:szCs w:val="24"/>
        </w:rPr>
        <w:t xml:space="preserve"> определяет </w:t>
      </w:r>
      <w:r w:rsidRPr="00667367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667367">
        <w:rPr>
          <w:rFonts w:ascii="Times New Roman" w:hAnsi="Times New Roman"/>
          <w:sz w:val="24"/>
          <w:szCs w:val="24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640879" w:rsidRPr="00667367" w:rsidRDefault="00640879" w:rsidP="00667367">
      <w:pPr>
        <w:pStyle w:val="a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67367"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667367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640879" w:rsidRPr="00667367" w:rsidRDefault="00640879" w:rsidP="00667367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67367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640879" w:rsidRPr="00667367" w:rsidRDefault="00640879" w:rsidP="00667367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67367">
        <w:rPr>
          <w:rFonts w:ascii="Times New Roman" w:hAnsi="Times New Roman"/>
          <w:sz w:val="24"/>
          <w:szCs w:val="24"/>
        </w:rPr>
        <w:t xml:space="preserve">готовность </w:t>
      </w:r>
      <w:proofErr w:type="gramStart"/>
      <w:r w:rsidRPr="0066736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7367">
        <w:rPr>
          <w:rFonts w:ascii="Times New Roman" w:hAnsi="Times New Roman"/>
          <w:sz w:val="24"/>
          <w:szCs w:val="24"/>
        </w:rPr>
        <w:t xml:space="preserve"> к продолжению образования на </w:t>
      </w:r>
      <w:r w:rsidRPr="00667367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667367">
        <w:rPr>
          <w:rFonts w:ascii="Times New Roman" w:hAnsi="Times New Roman"/>
          <w:sz w:val="24"/>
          <w:szCs w:val="24"/>
        </w:rPr>
        <w:t>;</w:t>
      </w:r>
    </w:p>
    <w:p w:rsidR="00640879" w:rsidRPr="00667367" w:rsidRDefault="00640879" w:rsidP="00667367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67367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640879" w:rsidRPr="00667367" w:rsidRDefault="00640879" w:rsidP="00667367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67367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667367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640879" w:rsidRPr="00667367" w:rsidRDefault="00640879" w:rsidP="00667367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67367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66736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67367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640879" w:rsidRPr="00667367" w:rsidRDefault="00640879" w:rsidP="00667367">
      <w:pPr>
        <w:pStyle w:val="a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67367">
        <w:rPr>
          <w:rFonts w:ascii="Times New Roman" w:hAnsi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667367">
        <w:rPr>
          <w:rFonts w:ascii="Times New Roman" w:hAnsi="Times New Roman"/>
          <w:b/>
          <w:color w:val="auto"/>
          <w:sz w:val="24"/>
          <w:szCs w:val="24"/>
        </w:rPr>
        <w:t>,</w:t>
      </w:r>
      <w:r w:rsidRPr="00667367">
        <w:rPr>
          <w:rFonts w:ascii="Times New Roman" w:hAnsi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</w:t>
      </w:r>
      <w:r w:rsidRPr="00701F3D">
        <w:rPr>
          <w:rFonts w:ascii="Times New Roman" w:hAnsi="Times New Roman"/>
          <w:b/>
          <w:color w:val="auto"/>
          <w:sz w:val="24"/>
          <w:szCs w:val="24"/>
        </w:rPr>
        <w:t>В</w:t>
      </w:r>
      <w:r w:rsidRPr="00701F3D">
        <w:rPr>
          <w:rFonts w:ascii="Times New Roman" w:hAnsi="Times New Roman"/>
          <w:b/>
          <w:color w:val="auto"/>
          <w:spacing w:val="2"/>
          <w:sz w:val="24"/>
          <w:szCs w:val="24"/>
        </w:rPr>
        <w:t xml:space="preserve"> 1 и 1</w:t>
      </w:r>
      <w:r w:rsidR="00701F3D" w:rsidRPr="00701F3D">
        <w:rPr>
          <w:rFonts w:ascii="Times New Roman" w:hAnsi="Times New Roman"/>
          <w:b/>
          <w:color w:val="auto"/>
          <w:spacing w:val="2"/>
          <w:sz w:val="24"/>
          <w:szCs w:val="24"/>
        </w:rPr>
        <w:t xml:space="preserve"> </w:t>
      </w:r>
      <w:proofErr w:type="gramStart"/>
      <w:r w:rsidRPr="00701F3D">
        <w:rPr>
          <w:rFonts w:ascii="Times New Roman" w:hAnsi="Times New Roman"/>
          <w:b/>
          <w:color w:val="auto"/>
          <w:spacing w:val="2"/>
          <w:sz w:val="24"/>
          <w:szCs w:val="24"/>
        </w:rPr>
        <w:t>дополнительном</w:t>
      </w:r>
      <w:proofErr w:type="gramEnd"/>
      <w:r w:rsidRPr="00701F3D">
        <w:rPr>
          <w:rFonts w:ascii="Times New Roman" w:hAnsi="Times New Roman"/>
          <w:b/>
          <w:color w:val="auto"/>
          <w:spacing w:val="2"/>
          <w:sz w:val="24"/>
          <w:szCs w:val="24"/>
        </w:rPr>
        <w:t xml:space="preserve"> классах </w:t>
      </w:r>
      <w:r w:rsidRPr="00701F3D">
        <w:rPr>
          <w:rFonts w:ascii="Times New Roman" w:hAnsi="Times New Roman"/>
          <w:b/>
          <w:color w:val="auto"/>
          <w:sz w:val="24"/>
          <w:szCs w:val="24"/>
        </w:rPr>
        <w:t>эта часть отсутствует.</w:t>
      </w:r>
      <w:r w:rsidRPr="00667367">
        <w:rPr>
          <w:rFonts w:ascii="Times New Roman" w:hAnsi="Times New Roman"/>
          <w:color w:val="auto"/>
          <w:sz w:val="24"/>
          <w:szCs w:val="24"/>
        </w:rPr>
        <w:t xml:space="preserve"> Время, отводимое на данную часть, внутри максимально допустимой недельной </w:t>
      </w:r>
      <w:r w:rsidR="00701F3D">
        <w:rPr>
          <w:rFonts w:ascii="Times New Roman" w:hAnsi="Times New Roman"/>
          <w:color w:val="auto"/>
          <w:sz w:val="24"/>
          <w:szCs w:val="24"/>
        </w:rPr>
        <w:t xml:space="preserve">нагрузки </w:t>
      </w:r>
      <w:proofErr w:type="gramStart"/>
      <w:r w:rsidR="00701F3D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="00701F3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67367">
        <w:rPr>
          <w:rFonts w:ascii="Times New Roman" w:hAnsi="Times New Roman"/>
          <w:color w:val="auto"/>
          <w:sz w:val="24"/>
          <w:szCs w:val="24"/>
        </w:rPr>
        <w:t>использовано:</w:t>
      </w:r>
    </w:p>
    <w:p w:rsidR="00640879" w:rsidRPr="00667367" w:rsidRDefault="00640879" w:rsidP="0066736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673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640879" w:rsidRPr="00667367" w:rsidRDefault="00640879" w:rsidP="00667367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367">
        <w:rPr>
          <w:rFonts w:ascii="Times New Roman" w:hAnsi="Times New Roman" w:cs="Times New Roman"/>
          <w:sz w:val="24"/>
          <w:szCs w:val="24"/>
        </w:rPr>
        <w:t xml:space="preserve">на </w:t>
      </w:r>
      <w:r w:rsidRPr="006673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667367">
        <w:rPr>
          <w:rFonts w:ascii="Times New Roman" w:hAnsi="Times New Roman" w:cs="Times New Roman"/>
          <w:sz w:val="24"/>
          <w:szCs w:val="24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640879" w:rsidRPr="00667367" w:rsidRDefault="00640879" w:rsidP="00667367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367">
        <w:rPr>
          <w:rFonts w:ascii="Times New Roman" w:hAnsi="Times New Roman" w:cs="Times New Roman"/>
          <w:sz w:val="24"/>
          <w:szCs w:val="24"/>
        </w:rPr>
        <w:t xml:space="preserve">на </w:t>
      </w:r>
      <w:r w:rsidRPr="006673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667367">
        <w:rPr>
          <w:rFonts w:ascii="Times New Roman" w:hAnsi="Times New Roman" w:cs="Times New Roman"/>
          <w:sz w:val="24"/>
          <w:szCs w:val="24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640879" w:rsidRPr="00667367" w:rsidRDefault="00640879" w:rsidP="0066736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367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6673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667367">
        <w:rPr>
          <w:rFonts w:ascii="Times New Roman" w:hAnsi="Times New Roman" w:cs="Times New Roman"/>
          <w:sz w:val="24"/>
          <w:szCs w:val="24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  <w:proofErr w:type="gramEnd"/>
    </w:p>
    <w:p w:rsidR="00640879" w:rsidRPr="00667367" w:rsidRDefault="00640879" w:rsidP="00667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367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667367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обучающихся в соответствии с </w:t>
      </w:r>
      <w:proofErr w:type="spellStart"/>
      <w:r w:rsidRPr="00667367">
        <w:rPr>
          <w:rFonts w:ascii="Times New Roman" w:hAnsi="Times New Roman" w:cs="Times New Roman"/>
          <w:color w:val="auto"/>
          <w:spacing w:val="2"/>
          <w:sz w:val="24"/>
          <w:szCs w:val="24"/>
        </w:rPr>
        <w:t>сани</w:t>
      </w:r>
      <w:r w:rsidRPr="00667367">
        <w:rPr>
          <w:rFonts w:ascii="Times New Roman" w:hAnsi="Times New Roman" w:cs="Times New Roman"/>
          <w:color w:val="auto"/>
          <w:sz w:val="24"/>
          <w:szCs w:val="24"/>
        </w:rPr>
        <w:t>тарно­гигиеническими</w:t>
      </w:r>
      <w:proofErr w:type="spellEnd"/>
      <w:r w:rsidRPr="00667367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требованиями</w:t>
      </w:r>
      <w:r w:rsidRPr="00667367">
        <w:rPr>
          <w:rFonts w:ascii="Times New Roman" w:hAnsi="Times New Roman" w:cs="Times New Roman"/>
          <w:sz w:val="24"/>
          <w:szCs w:val="24"/>
        </w:rPr>
        <w:t>.</w:t>
      </w:r>
    </w:p>
    <w:p w:rsidR="00640879" w:rsidRPr="00701F3D" w:rsidRDefault="00701F3D" w:rsidP="00667367">
      <w:pPr>
        <w:pStyle w:val="ae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Сроки освоения АООП НОО (В</w:t>
      </w:r>
      <w:r w:rsidR="00640879" w:rsidRPr="00701F3D">
        <w:rPr>
          <w:rFonts w:ascii="Times New Roman" w:hAnsi="Times New Roman"/>
          <w:b/>
          <w:color w:val="auto"/>
          <w:sz w:val="24"/>
          <w:szCs w:val="24"/>
        </w:rPr>
        <w:t xml:space="preserve">ариант 7.2) </w:t>
      </w:r>
      <w:proofErr w:type="gramStart"/>
      <w:r w:rsidR="00640879" w:rsidRPr="00701F3D">
        <w:rPr>
          <w:rFonts w:ascii="Times New Roman" w:hAnsi="Times New Roman"/>
          <w:b/>
          <w:color w:val="auto"/>
          <w:sz w:val="24"/>
          <w:szCs w:val="24"/>
        </w:rPr>
        <w:t>обучающимися</w:t>
      </w:r>
      <w:proofErr w:type="gramEnd"/>
      <w:r w:rsidR="00640879" w:rsidRPr="00701F3D">
        <w:rPr>
          <w:rFonts w:ascii="Times New Roman" w:hAnsi="Times New Roman"/>
          <w:b/>
          <w:color w:val="auto"/>
          <w:sz w:val="24"/>
          <w:szCs w:val="24"/>
        </w:rPr>
        <w:t xml:space="preserve"> с ЗПР составляют 5 лет, с обязательным введение 1 дополнительного класса.</w:t>
      </w:r>
    </w:p>
    <w:p w:rsidR="00621018" w:rsidRPr="00667367" w:rsidRDefault="00640879" w:rsidP="00667367">
      <w:pPr>
        <w:pStyle w:val="Default"/>
        <w:ind w:firstLine="709"/>
        <w:jc w:val="both"/>
        <w:rPr>
          <w:color w:val="auto"/>
        </w:rPr>
      </w:pPr>
      <w:r w:rsidRPr="00667367">
        <w:rPr>
          <w:color w:val="auto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8D474D" w:rsidRPr="00667367" w:rsidRDefault="008D474D" w:rsidP="006673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>Учебные предметы школьного учебного плана изучаются по учебным программам и учебникам, вошедшим в ежегодный федеральный перечень учебных изданий, рекомендованных (допущенных, утвержденных) Министерством образования и науки РФ к использованию в образовательном процессе в общеобразовательных учре</w:t>
      </w:r>
      <w:r w:rsidR="00FB0A58"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>ждениях</w:t>
      </w:r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D474D" w:rsidRPr="00667367" w:rsidRDefault="008D474D" w:rsidP="006673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8D474D" w:rsidRPr="00667367" w:rsidRDefault="008D474D" w:rsidP="006673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 образовательных организаций, реализующих образовательную программу начального общего и основного общего образования, и учебное время, отводимое на их изучение по классам (годам) обучения. </w:t>
      </w:r>
    </w:p>
    <w:tbl>
      <w:tblPr>
        <w:tblpPr w:leftFromText="180" w:rightFromText="180" w:vertAnchor="text" w:horzAnchor="margin" w:tblpXSpec="center" w:tblpY="11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E30C62" w:rsidRPr="00667367" w:rsidTr="00E30C62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учебный план начального общего образования</w:t>
            </w: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обучающихся с задержкой психического развития (вариант 7.2)</w:t>
            </w:r>
          </w:p>
        </w:tc>
      </w:tr>
      <w:tr w:rsidR="00E30C62" w:rsidRPr="00667367" w:rsidTr="00E30C62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30C62" w:rsidRPr="00667367" w:rsidRDefault="00E30C62" w:rsidP="006673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30C62" w:rsidRPr="00667367" w:rsidTr="00E30C62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62" w:rsidRPr="00667367" w:rsidTr="00E30C62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62" w:rsidRPr="00667367" w:rsidTr="00E30C62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E30C62" w:rsidRPr="00667367" w:rsidTr="00E30C6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E30C62" w:rsidRPr="00667367" w:rsidTr="00E30C62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30C62" w:rsidRPr="00667367" w:rsidTr="00E30C6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E30C62" w:rsidRPr="00667367" w:rsidTr="00E30C6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E30C62" w:rsidRPr="00667367" w:rsidTr="00E30C6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30C62" w:rsidRPr="00667367" w:rsidTr="00E30C62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30C62" w:rsidRPr="00667367" w:rsidTr="00E30C62">
        <w:trPr>
          <w:trHeight w:val="562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30C62" w:rsidRPr="00667367" w:rsidTr="00E30C6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30C62" w:rsidRPr="00667367" w:rsidTr="00E30C62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E30C62" w:rsidRPr="00667367" w:rsidTr="00E30C62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E30C62" w:rsidRPr="00667367" w:rsidTr="00E30C62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E30C62" w:rsidRPr="00667367" w:rsidTr="00E30C62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E30C62" w:rsidRPr="00667367" w:rsidTr="00E30C62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E30C62" w:rsidRPr="00667367" w:rsidTr="00E30C62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E30C62" w:rsidRPr="00667367" w:rsidTr="00E30C62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E30C62" w:rsidRPr="00667367" w:rsidTr="00E30C62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30C62" w:rsidRPr="00667367" w:rsidTr="00E30C62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3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E30C62" w:rsidRPr="00667367" w:rsidTr="00E30C62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62" w:rsidRPr="00667367" w:rsidRDefault="00E30C62" w:rsidP="0066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7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FC6007" w:rsidRPr="00667367" w:rsidRDefault="00FC6007" w:rsidP="006673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C62" w:rsidRDefault="008D474D" w:rsidP="00FE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  <w:r w:rsidR="00E30C62" w:rsidRPr="0066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48F" w:rsidRPr="00667367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учебных лет не может составлять более 3732 часов. </w:t>
      </w:r>
      <w:bookmarkStart w:id="9" w:name="_Toc415833137"/>
    </w:p>
    <w:bookmarkEnd w:id="9"/>
    <w:p w:rsidR="00595E6B" w:rsidRPr="00774715" w:rsidRDefault="00A757DD" w:rsidP="00595E6B">
      <w:pPr>
        <w:pStyle w:val="Default"/>
      </w:pPr>
      <w:r>
        <w:rPr>
          <w:rFonts w:eastAsia="Arial Unicode MS"/>
          <w:color w:val="000000" w:themeColor="text1"/>
          <w:kern w:val="1"/>
          <w:lang w:eastAsia="en-US"/>
        </w:rPr>
        <w:t xml:space="preserve">         </w:t>
      </w:r>
      <w:r w:rsidR="00595E6B" w:rsidRPr="00774715">
        <w:t xml:space="preserve">Распределение часов внеурочной деятельности по направлениям (включая коррекционно-развивающую область) с указанием формы организации, названия, количества часов на каждый класс учебного года в </w:t>
      </w:r>
      <w:r w:rsidR="008B6F50">
        <w:rPr>
          <w:b/>
          <w:bCs/>
        </w:rPr>
        <w:t>Приложении 5</w:t>
      </w:r>
      <w:r w:rsidR="00595E6B" w:rsidRPr="00774715">
        <w:rPr>
          <w:b/>
          <w:bCs/>
        </w:rPr>
        <w:t xml:space="preserve">. </w:t>
      </w:r>
    </w:p>
    <w:p w:rsidR="00595E6B" w:rsidRPr="00774715" w:rsidRDefault="00595E6B" w:rsidP="00595E6B">
      <w:pPr>
        <w:pStyle w:val="Default"/>
      </w:pPr>
      <w:r w:rsidRPr="00774715">
        <w:t xml:space="preserve">Рабочие программы курсов коррекционно-развивающих занятий АООП НОО вынесены в </w:t>
      </w:r>
      <w:r w:rsidRPr="00774715">
        <w:rPr>
          <w:b/>
          <w:bCs/>
        </w:rPr>
        <w:t xml:space="preserve">Приложение </w:t>
      </w:r>
      <w:r>
        <w:rPr>
          <w:b/>
          <w:bCs/>
        </w:rPr>
        <w:t>к АООП НОО</w:t>
      </w:r>
    </w:p>
    <w:p w:rsidR="00595E6B" w:rsidRPr="00774715" w:rsidRDefault="00A757DD" w:rsidP="0059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5E6B" w:rsidRPr="00774715">
        <w:rPr>
          <w:rFonts w:ascii="Times New Roman" w:hAnsi="Times New Roman" w:cs="Times New Roman"/>
          <w:sz w:val="24"/>
          <w:szCs w:val="24"/>
        </w:rPr>
        <w:t>Календарный учебный график соответствуют календарному учебному графику ООП НОО МБОУ-СОШ №45.</w:t>
      </w:r>
      <w:r w:rsidR="008B6F50"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  <w:r w:rsidR="00595E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5E6B" w:rsidRPr="00774715" w:rsidRDefault="00595E6B" w:rsidP="00595E6B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74715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Pr="007747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2.5.2. Система условий реализации </w:t>
      </w:r>
      <w:r w:rsidRPr="00774715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адаптированной основной общеобразовательной программы начального общего образования</w:t>
      </w:r>
    </w:p>
    <w:p w:rsidR="00595E6B" w:rsidRPr="00774715" w:rsidRDefault="00595E6B" w:rsidP="00595E6B">
      <w:pPr>
        <w:pStyle w:val="Default"/>
      </w:pPr>
      <w:r w:rsidRPr="00774715">
        <w:rPr>
          <w:b/>
          <w:bCs/>
          <w:i/>
          <w:iCs/>
        </w:rPr>
        <w:t xml:space="preserve">Нормативные условия </w:t>
      </w:r>
    </w:p>
    <w:p w:rsidR="00595E6B" w:rsidRPr="00774715" w:rsidRDefault="00595E6B" w:rsidP="00595E6B">
      <w:pPr>
        <w:pStyle w:val="Default"/>
      </w:pPr>
      <w:r w:rsidRPr="00774715">
        <w:t xml:space="preserve">В рамках данного направления формируется банк нормативно-правовых документов федерального, регионального, муниципального и школьного уровней. </w:t>
      </w:r>
    </w:p>
    <w:p w:rsidR="00595E6B" w:rsidRPr="00774715" w:rsidRDefault="00595E6B" w:rsidP="00595E6B">
      <w:pPr>
        <w:pStyle w:val="Default"/>
      </w:pPr>
      <w:r w:rsidRPr="00774715">
        <w:t xml:space="preserve">Разработан и реализуется мониторинг </w:t>
      </w:r>
      <w:proofErr w:type="spellStart"/>
      <w:r w:rsidRPr="00774715">
        <w:t>метапредметных</w:t>
      </w:r>
      <w:proofErr w:type="spellEnd"/>
      <w:r w:rsidRPr="00774715">
        <w:t xml:space="preserve"> универсальных учебных действий (УУД) на уровне начального общего образования (данную работу проводит педагог-психолог совместно с учителями начальных классов). </w:t>
      </w:r>
    </w:p>
    <w:p w:rsidR="00595E6B" w:rsidRPr="00774715" w:rsidRDefault="00595E6B" w:rsidP="00595E6B">
      <w:pPr>
        <w:pStyle w:val="Default"/>
      </w:pPr>
      <w:r w:rsidRPr="00774715">
        <w:t xml:space="preserve">Разработаны и реализуются рабочие программы при получении начального общего </w:t>
      </w:r>
      <w:proofErr w:type="gramStart"/>
      <w:r w:rsidRPr="00774715">
        <w:t>обучения по</w:t>
      </w:r>
      <w:proofErr w:type="gramEnd"/>
      <w:r w:rsidRPr="00774715">
        <w:t xml:space="preserve"> учебным предметам, курсам внеурочной деятельности, курсам коррекционно-развивающей области. </w:t>
      </w:r>
    </w:p>
    <w:p w:rsidR="00595E6B" w:rsidRPr="00774715" w:rsidRDefault="00595E6B" w:rsidP="00595E6B">
      <w:pPr>
        <w:pStyle w:val="Default"/>
      </w:pPr>
      <w:r w:rsidRPr="00774715">
        <w:rPr>
          <w:b/>
          <w:bCs/>
          <w:i/>
          <w:iCs/>
        </w:rPr>
        <w:t xml:space="preserve">Организационно-содержательные условия </w:t>
      </w:r>
    </w:p>
    <w:p w:rsidR="00595E6B" w:rsidRPr="00774715" w:rsidRDefault="00595E6B" w:rsidP="00595E6B">
      <w:pPr>
        <w:pStyle w:val="Default"/>
      </w:pPr>
      <w:r w:rsidRPr="00774715">
        <w:t xml:space="preserve">В рамках ШМО учителей начальных классов на заседаниях рассматриваются различные </w:t>
      </w:r>
      <w:r>
        <w:t>вопросы реализации АООП НОО (Вариант 7.2.</w:t>
      </w:r>
      <w:r w:rsidRPr="00774715">
        <w:t xml:space="preserve">), работа по самообразованию педагогов планируется с учетом необходимости реализации коррекционной направленности учебно-воспитательного процесса. </w:t>
      </w:r>
    </w:p>
    <w:p w:rsidR="00595E6B" w:rsidRPr="00774715" w:rsidRDefault="00595E6B" w:rsidP="00595E6B">
      <w:pPr>
        <w:pStyle w:val="Default"/>
      </w:pPr>
      <w:r w:rsidRPr="00774715">
        <w:t xml:space="preserve"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личностно-ориентированного, </w:t>
      </w:r>
      <w:proofErr w:type="spellStart"/>
      <w:r w:rsidRPr="00774715">
        <w:t>деятельностного</w:t>
      </w:r>
      <w:proofErr w:type="spellEnd"/>
      <w:r w:rsidRPr="00774715">
        <w:t xml:space="preserve">, дифференцированного подходов в обучении, ИКТ технологий. </w:t>
      </w:r>
    </w:p>
    <w:p w:rsidR="00595E6B" w:rsidRPr="00774715" w:rsidRDefault="00595E6B" w:rsidP="00595E6B">
      <w:pPr>
        <w:pStyle w:val="Default"/>
      </w:pPr>
      <w:r w:rsidRPr="00774715">
        <w:t xml:space="preserve">Формируется электронная база методических материалов, виртуальный методический кабинет с рабочими программами на уровень обучения и календарно-тематическим планированием по учебным предметам, курсам внеурочной деятельности, курсам коррекционно-развивающей области. </w:t>
      </w:r>
    </w:p>
    <w:p w:rsidR="00595E6B" w:rsidRPr="00774715" w:rsidRDefault="00595E6B" w:rsidP="00595E6B">
      <w:pPr>
        <w:pStyle w:val="Default"/>
      </w:pPr>
      <w:r w:rsidRPr="00774715">
        <w:lastRenderedPageBreak/>
        <w:t xml:space="preserve"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учитель-логопед, педагог-психолог и др.), происходит оптимизация внутренних ресурсов школы. </w:t>
      </w:r>
    </w:p>
    <w:p w:rsidR="00595E6B" w:rsidRPr="00774715" w:rsidRDefault="00595E6B" w:rsidP="00595E6B">
      <w:pPr>
        <w:pStyle w:val="Default"/>
      </w:pPr>
      <w:r w:rsidRPr="00774715">
        <w:rPr>
          <w:b/>
          <w:bCs/>
          <w:i/>
          <w:iCs/>
        </w:rPr>
        <w:t xml:space="preserve">Кадровые условия </w:t>
      </w:r>
    </w:p>
    <w:p w:rsidR="00595E6B" w:rsidRPr="00774715" w:rsidRDefault="00595E6B" w:rsidP="00595E6B">
      <w:pPr>
        <w:pStyle w:val="Default"/>
      </w:pPr>
      <w:proofErr w:type="gramStart"/>
      <w:r w:rsidRPr="00774715"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</w:t>
      </w:r>
      <w:proofErr w:type="gramEnd"/>
      <w:r w:rsidRPr="00774715">
        <w:t xml:space="preserve"> Уровень квалификации работников школы соответствует квалификационным характеристикам по соответствующей должности. </w:t>
      </w:r>
    </w:p>
    <w:p w:rsidR="00595E6B" w:rsidRPr="00774715" w:rsidRDefault="00595E6B" w:rsidP="00595E6B">
      <w:pPr>
        <w:pStyle w:val="Default"/>
      </w:pPr>
      <w:r w:rsidRPr="00774715">
        <w:t xml:space="preserve">Учителя начальной школы, учителя-предметники, специалисты имеют высшее профессиональное образование, </w:t>
      </w:r>
      <w:proofErr w:type="spellStart"/>
      <w:r w:rsidRPr="00774715">
        <w:t>планово</w:t>
      </w:r>
      <w:proofErr w:type="spellEnd"/>
      <w:r w:rsidRPr="00774715">
        <w:t xml:space="preserve"> поэтапно проходят курсовую переподготовку.  Это творческий коллектив единомышленников, который отличается высоким уровнем профессионализма, обладает высоким инновационным потенциалом, использует в своей работе современные методики и технологии организации учебно-воспитательного процесса. </w:t>
      </w:r>
    </w:p>
    <w:p w:rsidR="00595E6B" w:rsidRPr="00774715" w:rsidRDefault="00595E6B" w:rsidP="00595E6B">
      <w:pPr>
        <w:pStyle w:val="Default"/>
      </w:pPr>
      <w:r w:rsidRPr="00774715">
        <w:t xml:space="preserve">Педагогические работники школы систематически повышают свой профессионализм, проводят семинары, конференции, мастер-классы по передаче практического опыта в работе с детьми. </w:t>
      </w:r>
    </w:p>
    <w:p w:rsidR="00595E6B" w:rsidRPr="00774715" w:rsidRDefault="00595E6B" w:rsidP="00595E6B">
      <w:pPr>
        <w:pStyle w:val="Default"/>
      </w:pPr>
      <w:r w:rsidRPr="00774715">
        <w:rPr>
          <w:b/>
          <w:bCs/>
          <w:i/>
          <w:iCs/>
        </w:rPr>
        <w:t xml:space="preserve">Психолого-педагогические условия реализации АООП </w:t>
      </w:r>
      <w:r w:rsidR="008B6F50">
        <w:rPr>
          <w:b/>
          <w:bCs/>
          <w:i/>
          <w:iCs/>
        </w:rPr>
        <w:t>НОО (Вариант 7.2.)</w:t>
      </w:r>
    </w:p>
    <w:p w:rsidR="00595E6B" w:rsidRPr="00774715" w:rsidRDefault="00595E6B" w:rsidP="00595E6B">
      <w:pPr>
        <w:pStyle w:val="Default"/>
      </w:pPr>
      <w:r w:rsidRPr="00774715">
        <w:t xml:space="preserve">•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комиссии, ИПР; </w:t>
      </w:r>
    </w:p>
    <w:p w:rsidR="00595E6B" w:rsidRPr="00774715" w:rsidRDefault="00595E6B" w:rsidP="00595E6B">
      <w:pPr>
        <w:pStyle w:val="Default"/>
      </w:pPr>
      <w:r w:rsidRPr="00774715">
        <w:t xml:space="preserve">• обеспечение психолого-педагогических условий (коррекционная направленность учебно-воспитательного процесса; </w:t>
      </w:r>
      <w:proofErr w:type="spellStart"/>
      <w:r w:rsidRPr="00774715">
        <w:t>учѐт</w:t>
      </w:r>
      <w:proofErr w:type="spellEnd"/>
      <w:r w:rsidRPr="00774715">
        <w:t xml:space="preserve">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 </w:t>
      </w:r>
    </w:p>
    <w:p w:rsidR="00595E6B" w:rsidRPr="00774715" w:rsidRDefault="00595E6B" w:rsidP="00595E6B">
      <w:pPr>
        <w:pStyle w:val="Default"/>
      </w:pPr>
      <w:proofErr w:type="gramStart"/>
      <w:r w:rsidRPr="00774715">
        <w:t>• 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774715">
        <w:t xml:space="preserve"> </w:t>
      </w:r>
      <w:proofErr w:type="gramStart"/>
      <w:r w:rsidRPr="00774715">
        <w:t xml:space="preserve">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 </w:t>
      </w:r>
      <w:proofErr w:type="gramEnd"/>
    </w:p>
    <w:p w:rsidR="00595E6B" w:rsidRPr="00774715" w:rsidRDefault="00595E6B" w:rsidP="00595E6B">
      <w:pPr>
        <w:pStyle w:val="Default"/>
      </w:pPr>
      <w:r w:rsidRPr="00774715">
        <w:t xml:space="preserve">• обеспечение </w:t>
      </w:r>
      <w:proofErr w:type="spellStart"/>
      <w:r w:rsidRPr="00774715">
        <w:t>здоровьесберегающих</w:t>
      </w:r>
      <w:proofErr w:type="spellEnd"/>
      <w:r w:rsidRPr="00774715"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 </w:t>
      </w:r>
    </w:p>
    <w:p w:rsidR="00595E6B" w:rsidRPr="00774715" w:rsidRDefault="00595E6B" w:rsidP="00595E6B">
      <w:pPr>
        <w:pStyle w:val="Default"/>
      </w:pPr>
      <w:r w:rsidRPr="00774715">
        <w:t xml:space="preserve">• 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 </w:t>
      </w:r>
    </w:p>
    <w:p w:rsidR="00595E6B" w:rsidRPr="00774715" w:rsidRDefault="00595E6B" w:rsidP="00595E6B">
      <w:pPr>
        <w:pStyle w:val="Default"/>
      </w:pPr>
      <w:r w:rsidRPr="00774715">
        <w:t xml:space="preserve">• развитие системы обучения и воспитания детей, имеющих сложные нарушения психического и (или) физического развития. </w:t>
      </w:r>
    </w:p>
    <w:p w:rsidR="00595E6B" w:rsidRPr="00774715" w:rsidRDefault="00595E6B" w:rsidP="00595E6B">
      <w:pPr>
        <w:pStyle w:val="Default"/>
      </w:pPr>
      <w:r w:rsidRPr="00774715">
        <w:rPr>
          <w:b/>
          <w:bCs/>
          <w:i/>
          <w:iCs/>
        </w:rPr>
        <w:t xml:space="preserve">Программно-методическое обеспечение </w:t>
      </w:r>
    </w:p>
    <w:p w:rsidR="00595E6B" w:rsidRPr="00774715" w:rsidRDefault="00595E6B" w:rsidP="00595E6B">
      <w:pPr>
        <w:pStyle w:val="Default"/>
      </w:pPr>
      <w:r w:rsidRPr="00774715">
        <w:t xml:space="preserve">В процессе реализации программы коррекционной работы используются: </w:t>
      </w:r>
    </w:p>
    <w:p w:rsidR="00595E6B" w:rsidRPr="00774715" w:rsidRDefault="00595E6B" w:rsidP="00595E6B">
      <w:pPr>
        <w:pStyle w:val="Default"/>
      </w:pPr>
      <w:r w:rsidRPr="00774715">
        <w:t xml:space="preserve">• адаптированные основные общеобразовательные программы начального общего образования, </w:t>
      </w:r>
    </w:p>
    <w:p w:rsidR="00595E6B" w:rsidRPr="00774715" w:rsidRDefault="00595E6B" w:rsidP="00595E6B">
      <w:pPr>
        <w:pStyle w:val="Default"/>
      </w:pPr>
      <w:r w:rsidRPr="00774715">
        <w:t xml:space="preserve">•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</w:t>
      </w:r>
      <w:r w:rsidRPr="00774715">
        <w:lastRenderedPageBreak/>
        <w:t>педагога-психолога, учителя-</w:t>
      </w:r>
      <w:proofErr w:type="spellStart"/>
      <w:r w:rsidRPr="00774715">
        <w:t>логопеда</w:t>
      </w:r>
      <w:proofErr w:type="gramStart"/>
      <w:r w:rsidRPr="00774715">
        <w:t>,в</w:t>
      </w:r>
      <w:proofErr w:type="spellEnd"/>
      <w:proofErr w:type="gramEnd"/>
      <w:r w:rsidRPr="00774715">
        <w:t xml:space="preserve">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образовательных программ. </w:t>
      </w:r>
    </w:p>
    <w:p w:rsidR="00595E6B" w:rsidRPr="00774715" w:rsidRDefault="00595E6B" w:rsidP="00595E6B">
      <w:pPr>
        <w:pStyle w:val="Default"/>
      </w:pPr>
      <w:r w:rsidRPr="00774715">
        <w:rPr>
          <w:b/>
          <w:bCs/>
          <w:i/>
          <w:iCs/>
        </w:rPr>
        <w:t xml:space="preserve">Материально-технического условия </w:t>
      </w:r>
    </w:p>
    <w:p w:rsidR="00595E6B" w:rsidRPr="00774715" w:rsidRDefault="00595E6B" w:rsidP="00595E6B">
      <w:pPr>
        <w:pStyle w:val="Default"/>
      </w:pPr>
      <w:proofErr w:type="gramStart"/>
      <w:r w:rsidRPr="00774715"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 </w:t>
      </w:r>
      <w:proofErr w:type="gramEnd"/>
    </w:p>
    <w:p w:rsidR="00595E6B" w:rsidRPr="00774715" w:rsidRDefault="00595E6B" w:rsidP="00595E6B">
      <w:pPr>
        <w:pStyle w:val="Default"/>
      </w:pPr>
      <w:r w:rsidRPr="00774715">
        <w:t xml:space="preserve">• наличие кабинета для занятий с педагогом-психологом; </w:t>
      </w:r>
    </w:p>
    <w:p w:rsidR="00595E6B" w:rsidRPr="00774715" w:rsidRDefault="00595E6B" w:rsidP="00595E6B">
      <w:pPr>
        <w:pStyle w:val="Default"/>
      </w:pPr>
      <w:r w:rsidRPr="00774715">
        <w:t xml:space="preserve">• наличие кабинета для логопедических занятий. </w:t>
      </w:r>
    </w:p>
    <w:p w:rsidR="00595E6B" w:rsidRPr="00774715" w:rsidRDefault="00595E6B" w:rsidP="00595E6B">
      <w:pPr>
        <w:pStyle w:val="Default"/>
      </w:pPr>
      <w:r w:rsidRPr="00774715">
        <w:t xml:space="preserve">В  школе создаются благоприятные </w:t>
      </w:r>
      <w:proofErr w:type="gramStart"/>
      <w:r w:rsidRPr="00774715">
        <w:t>социально-педагогических</w:t>
      </w:r>
      <w:proofErr w:type="gramEnd"/>
      <w:r w:rsidRPr="00774715">
        <w:t xml:space="preserve"> условия: </w:t>
      </w:r>
    </w:p>
    <w:p w:rsidR="00595E6B" w:rsidRPr="00774715" w:rsidRDefault="00595E6B" w:rsidP="00595E6B">
      <w:pPr>
        <w:pStyle w:val="Default"/>
      </w:pPr>
      <w:r w:rsidRPr="00774715">
        <w:t xml:space="preserve">• обучение в первую смену; </w:t>
      </w:r>
    </w:p>
    <w:p w:rsidR="00595E6B" w:rsidRPr="00774715" w:rsidRDefault="00595E6B" w:rsidP="00595E6B">
      <w:pPr>
        <w:pStyle w:val="Default"/>
      </w:pPr>
      <w:r w:rsidRPr="00774715">
        <w:t xml:space="preserve">• пятидневная рабочая неделя; </w:t>
      </w:r>
    </w:p>
    <w:p w:rsidR="00595E6B" w:rsidRPr="00774715" w:rsidRDefault="00595E6B" w:rsidP="00595E6B">
      <w:pPr>
        <w:pStyle w:val="Default"/>
      </w:pPr>
      <w:r w:rsidRPr="00774715">
        <w:t xml:space="preserve">• организованное питание, обеспечение учебниками; </w:t>
      </w:r>
    </w:p>
    <w:p w:rsidR="00595E6B" w:rsidRPr="00774715" w:rsidRDefault="00595E6B" w:rsidP="00595E6B">
      <w:pPr>
        <w:pStyle w:val="Default"/>
      </w:pPr>
      <w:r w:rsidRPr="00774715">
        <w:t xml:space="preserve">• соблюдение режимных моментов (прогулка, динамические паузы). </w:t>
      </w:r>
    </w:p>
    <w:p w:rsidR="00595E6B" w:rsidRPr="00774715" w:rsidRDefault="00595E6B" w:rsidP="00595E6B">
      <w:pPr>
        <w:pStyle w:val="Default"/>
      </w:pPr>
      <w:r w:rsidRPr="00774715">
        <w:rPr>
          <w:i/>
          <w:iCs/>
        </w:rPr>
        <w:t xml:space="preserve">Информационное обеспечение </w:t>
      </w:r>
    </w:p>
    <w:p w:rsidR="00595E6B" w:rsidRPr="00774715" w:rsidRDefault="00595E6B" w:rsidP="00595E6B">
      <w:pPr>
        <w:pStyle w:val="Default"/>
      </w:pPr>
      <w:r w:rsidRPr="00774715">
        <w:t xml:space="preserve"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 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 </w:t>
      </w:r>
    </w:p>
    <w:p w:rsidR="00595E6B" w:rsidRPr="00774715" w:rsidRDefault="00595E6B" w:rsidP="00595E6B">
      <w:pPr>
        <w:pStyle w:val="Default"/>
      </w:pPr>
      <w:proofErr w:type="gramStart"/>
      <w:r w:rsidRPr="00774715">
        <w:t xml:space="preserve">Особенности организации образовательной деятельности в классах АООП НОО размещаются на сайте школы; рассматриваются в ежегодном публичном отчёте школы;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 </w:t>
      </w:r>
      <w:proofErr w:type="gramEnd"/>
    </w:p>
    <w:p w:rsidR="00595E6B" w:rsidRPr="00774715" w:rsidRDefault="00595E6B" w:rsidP="00595E6B">
      <w:pPr>
        <w:pStyle w:val="Default"/>
      </w:pPr>
      <w:r w:rsidRPr="00774715">
        <w:t xml:space="preserve">Школа  знакомит родителей (законных представителей) обучающихся (участников образовательных отношений): </w:t>
      </w:r>
    </w:p>
    <w:p w:rsidR="00595E6B" w:rsidRPr="00774715" w:rsidRDefault="00595E6B" w:rsidP="00595E6B">
      <w:pPr>
        <w:pStyle w:val="Default"/>
      </w:pPr>
      <w:r w:rsidRPr="00774715">
        <w:t xml:space="preserve">• с Уставом и другими документами, регламентирующими осуществление образовательного процесса в школе; </w:t>
      </w:r>
    </w:p>
    <w:p w:rsidR="00595E6B" w:rsidRPr="00774715" w:rsidRDefault="00595E6B" w:rsidP="00595E6B">
      <w:pPr>
        <w:pStyle w:val="Default"/>
      </w:pPr>
      <w:r w:rsidRPr="00774715">
        <w:t xml:space="preserve">• с их правами и обязанностями в части формирования и реализации АООП НОО, установленными законодательством Российской Федерации и Уставом школы. </w:t>
      </w:r>
    </w:p>
    <w:p w:rsidR="00595E6B" w:rsidRPr="00EA6035" w:rsidRDefault="00595E6B" w:rsidP="00595E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748F" w:rsidRDefault="002A748F" w:rsidP="00CD697F">
      <w:pPr>
        <w:rPr>
          <w:rFonts w:ascii="Times New Roman" w:hAnsi="Times New Roman" w:cs="Times New Roman"/>
          <w:b/>
          <w:sz w:val="28"/>
          <w:szCs w:val="28"/>
        </w:rPr>
      </w:pPr>
    </w:p>
    <w:p w:rsidR="002A748F" w:rsidRDefault="002A748F" w:rsidP="00CD697F"/>
    <w:sectPr w:rsidR="002A748F" w:rsidSect="00A901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B3" w:rsidRDefault="002526B3" w:rsidP="002A748F">
      <w:pPr>
        <w:spacing w:after="0" w:line="240" w:lineRule="auto"/>
      </w:pPr>
      <w:r>
        <w:separator/>
      </w:r>
    </w:p>
  </w:endnote>
  <w:endnote w:type="continuationSeparator" w:id="0">
    <w:p w:rsidR="002526B3" w:rsidRDefault="002526B3" w:rsidP="002A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58" w:rsidRDefault="00381B5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68958"/>
      <w:docPartObj>
        <w:docPartGallery w:val="Page Numbers (Bottom of Page)"/>
        <w:docPartUnique/>
      </w:docPartObj>
    </w:sdtPr>
    <w:sdtEndPr/>
    <w:sdtContent>
      <w:p w:rsidR="00381B58" w:rsidRDefault="008E56D2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B58" w:rsidRDefault="00381B5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58" w:rsidRDefault="00381B5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B3" w:rsidRDefault="002526B3" w:rsidP="002A748F">
      <w:pPr>
        <w:spacing w:after="0" w:line="240" w:lineRule="auto"/>
      </w:pPr>
      <w:r>
        <w:separator/>
      </w:r>
    </w:p>
  </w:footnote>
  <w:footnote w:type="continuationSeparator" w:id="0">
    <w:p w:rsidR="002526B3" w:rsidRDefault="002526B3" w:rsidP="002A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58" w:rsidRDefault="00381B5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58" w:rsidRDefault="00381B5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58" w:rsidRDefault="00381B5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5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7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1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2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3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3D22E73"/>
    <w:multiLevelType w:val="hybridMultilevel"/>
    <w:tmpl w:val="6896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B14B93"/>
    <w:multiLevelType w:val="multilevel"/>
    <w:tmpl w:val="036CAE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2504746"/>
    <w:multiLevelType w:val="multilevel"/>
    <w:tmpl w:val="16784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E25D64"/>
    <w:multiLevelType w:val="multilevel"/>
    <w:tmpl w:val="FB466C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E72E2E"/>
    <w:multiLevelType w:val="hybridMultilevel"/>
    <w:tmpl w:val="B8F4E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DC241B"/>
    <w:multiLevelType w:val="multilevel"/>
    <w:tmpl w:val="9EF24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5">
    <w:nsid w:val="3AA0413E"/>
    <w:multiLevelType w:val="multilevel"/>
    <w:tmpl w:val="6B88DF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AB55FC"/>
    <w:multiLevelType w:val="multilevel"/>
    <w:tmpl w:val="ED7EA62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6B6F65"/>
    <w:multiLevelType w:val="hybridMultilevel"/>
    <w:tmpl w:val="2182D35E"/>
    <w:lvl w:ilvl="0" w:tplc="CA628A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479276A"/>
    <w:multiLevelType w:val="multilevel"/>
    <w:tmpl w:val="DDB035B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4924B19"/>
    <w:multiLevelType w:val="multilevel"/>
    <w:tmpl w:val="7C068B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73B6315"/>
    <w:multiLevelType w:val="multilevel"/>
    <w:tmpl w:val="C792A8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1F1A49"/>
    <w:multiLevelType w:val="multilevel"/>
    <w:tmpl w:val="2C5E78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4B18AD"/>
    <w:multiLevelType w:val="multilevel"/>
    <w:tmpl w:val="C172B0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06594C"/>
    <w:multiLevelType w:val="multilevel"/>
    <w:tmpl w:val="DD161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1B4CAD"/>
    <w:multiLevelType w:val="multilevel"/>
    <w:tmpl w:val="E626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746BCE"/>
    <w:multiLevelType w:val="hybridMultilevel"/>
    <w:tmpl w:val="16E6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B6C99"/>
    <w:multiLevelType w:val="multilevel"/>
    <w:tmpl w:val="1264DF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A24BDC"/>
    <w:multiLevelType w:val="multilevel"/>
    <w:tmpl w:val="1764B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39"/>
  </w:num>
  <w:num w:numId="5">
    <w:abstractNumId w:val="22"/>
  </w:num>
  <w:num w:numId="6">
    <w:abstractNumId w:val="34"/>
  </w:num>
  <w:num w:numId="7">
    <w:abstractNumId w:val="21"/>
  </w:num>
  <w:num w:numId="8">
    <w:abstractNumId w:val="40"/>
  </w:num>
  <w:num w:numId="9">
    <w:abstractNumId w:val="8"/>
  </w:num>
  <w:num w:numId="10">
    <w:abstractNumId w:val="24"/>
  </w:num>
  <w:num w:numId="11">
    <w:abstractNumId w:val="42"/>
  </w:num>
  <w:num w:numId="12">
    <w:abstractNumId w:val="10"/>
  </w:num>
  <w:num w:numId="13">
    <w:abstractNumId w:val="27"/>
  </w:num>
  <w:num w:numId="14">
    <w:abstractNumId w:val="0"/>
  </w:num>
  <w:num w:numId="15">
    <w:abstractNumId w:val="15"/>
  </w:num>
  <w:num w:numId="16">
    <w:abstractNumId w:val="33"/>
  </w:num>
  <w:num w:numId="17">
    <w:abstractNumId w:val="23"/>
  </w:num>
  <w:num w:numId="18">
    <w:abstractNumId w:val="35"/>
  </w:num>
  <w:num w:numId="19">
    <w:abstractNumId w:val="32"/>
  </w:num>
  <w:num w:numId="20">
    <w:abstractNumId w:val="25"/>
  </w:num>
  <w:num w:numId="21">
    <w:abstractNumId w:val="31"/>
  </w:num>
  <w:num w:numId="22">
    <w:abstractNumId w:val="36"/>
  </w:num>
  <w:num w:numId="23">
    <w:abstractNumId w:val="41"/>
  </w:num>
  <w:num w:numId="24">
    <w:abstractNumId w:val="30"/>
  </w:num>
  <w:num w:numId="25">
    <w:abstractNumId w:val="38"/>
  </w:num>
  <w:num w:numId="26">
    <w:abstractNumId w:val="26"/>
  </w:num>
  <w:num w:numId="27">
    <w:abstractNumId w:val="16"/>
  </w:num>
  <w:num w:numId="28">
    <w:abstractNumId w:val="18"/>
  </w:num>
  <w:num w:numId="29">
    <w:abstractNumId w:val="17"/>
  </w:num>
  <w:num w:numId="30">
    <w:abstractNumId w:val="37"/>
  </w:num>
  <w:num w:numId="31">
    <w:abstractNumId w:val="29"/>
  </w:num>
  <w:num w:numId="32">
    <w:abstractNumId w:val="28"/>
  </w:num>
  <w:num w:numId="33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75B"/>
    <w:rsid w:val="00003E9A"/>
    <w:rsid w:val="00007C68"/>
    <w:rsid w:val="000142DB"/>
    <w:rsid w:val="00017160"/>
    <w:rsid w:val="000432FC"/>
    <w:rsid w:val="0005510E"/>
    <w:rsid w:val="00067046"/>
    <w:rsid w:val="00070771"/>
    <w:rsid w:val="00070BE5"/>
    <w:rsid w:val="00072494"/>
    <w:rsid w:val="00072BAC"/>
    <w:rsid w:val="000903DD"/>
    <w:rsid w:val="00090926"/>
    <w:rsid w:val="00090EEC"/>
    <w:rsid w:val="00091208"/>
    <w:rsid w:val="000C25CB"/>
    <w:rsid w:val="000C4B9B"/>
    <w:rsid w:val="000C7478"/>
    <w:rsid w:val="000F5D98"/>
    <w:rsid w:val="00104AA4"/>
    <w:rsid w:val="00147268"/>
    <w:rsid w:val="0015358C"/>
    <w:rsid w:val="001649A5"/>
    <w:rsid w:val="00170253"/>
    <w:rsid w:val="0017353D"/>
    <w:rsid w:val="001739EF"/>
    <w:rsid w:val="00174EFB"/>
    <w:rsid w:val="00186E54"/>
    <w:rsid w:val="00191E8B"/>
    <w:rsid w:val="001A25C9"/>
    <w:rsid w:val="001B7749"/>
    <w:rsid w:val="001C5629"/>
    <w:rsid w:val="001C6C9C"/>
    <w:rsid w:val="001D496D"/>
    <w:rsid w:val="001E06E5"/>
    <w:rsid w:val="001E7A19"/>
    <w:rsid w:val="00200EA4"/>
    <w:rsid w:val="00204D2D"/>
    <w:rsid w:val="00212774"/>
    <w:rsid w:val="00212B4E"/>
    <w:rsid w:val="002223E4"/>
    <w:rsid w:val="002228B8"/>
    <w:rsid w:val="0023386C"/>
    <w:rsid w:val="00237F37"/>
    <w:rsid w:val="00241F35"/>
    <w:rsid w:val="0025040C"/>
    <w:rsid w:val="002526B3"/>
    <w:rsid w:val="002A63F0"/>
    <w:rsid w:val="002A748F"/>
    <w:rsid w:val="002B3BB0"/>
    <w:rsid w:val="002B5912"/>
    <w:rsid w:val="002D7B95"/>
    <w:rsid w:val="002E39AC"/>
    <w:rsid w:val="002E6397"/>
    <w:rsid w:val="002F6608"/>
    <w:rsid w:val="00301870"/>
    <w:rsid w:val="00303ADE"/>
    <w:rsid w:val="0030449F"/>
    <w:rsid w:val="003051E2"/>
    <w:rsid w:val="00333C06"/>
    <w:rsid w:val="00342984"/>
    <w:rsid w:val="00342A85"/>
    <w:rsid w:val="0035110D"/>
    <w:rsid w:val="003610C3"/>
    <w:rsid w:val="00365251"/>
    <w:rsid w:val="00381B58"/>
    <w:rsid w:val="003869EB"/>
    <w:rsid w:val="00397110"/>
    <w:rsid w:val="003A028C"/>
    <w:rsid w:val="003A2469"/>
    <w:rsid w:val="003C1F87"/>
    <w:rsid w:val="003C4C09"/>
    <w:rsid w:val="003D1E8F"/>
    <w:rsid w:val="003E28B7"/>
    <w:rsid w:val="003F36AE"/>
    <w:rsid w:val="004043CD"/>
    <w:rsid w:val="00412832"/>
    <w:rsid w:val="004132E9"/>
    <w:rsid w:val="00416D6A"/>
    <w:rsid w:val="00432452"/>
    <w:rsid w:val="00436659"/>
    <w:rsid w:val="004435D1"/>
    <w:rsid w:val="00447621"/>
    <w:rsid w:val="004836FA"/>
    <w:rsid w:val="00487C0B"/>
    <w:rsid w:val="004A3F60"/>
    <w:rsid w:val="004A6EF9"/>
    <w:rsid w:val="004B7D25"/>
    <w:rsid w:val="004C414E"/>
    <w:rsid w:val="004C5769"/>
    <w:rsid w:val="004C5FD3"/>
    <w:rsid w:val="004C7882"/>
    <w:rsid w:val="004E60D1"/>
    <w:rsid w:val="004F1D5C"/>
    <w:rsid w:val="004F6C5B"/>
    <w:rsid w:val="0051177F"/>
    <w:rsid w:val="005254FF"/>
    <w:rsid w:val="00527399"/>
    <w:rsid w:val="00537AA3"/>
    <w:rsid w:val="00542053"/>
    <w:rsid w:val="00543052"/>
    <w:rsid w:val="005552CD"/>
    <w:rsid w:val="0056111A"/>
    <w:rsid w:val="0056171D"/>
    <w:rsid w:val="0057196E"/>
    <w:rsid w:val="00577959"/>
    <w:rsid w:val="00584E9B"/>
    <w:rsid w:val="00584F07"/>
    <w:rsid w:val="00595E6B"/>
    <w:rsid w:val="005A2D69"/>
    <w:rsid w:val="005A6788"/>
    <w:rsid w:val="005C52CB"/>
    <w:rsid w:val="005D51A6"/>
    <w:rsid w:val="005D54DC"/>
    <w:rsid w:val="005D5E32"/>
    <w:rsid w:val="005E07CB"/>
    <w:rsid w:val="005E4DCD"/>
    <w:rsid w:val="005F4DD2"/>
    <w:rsid w:val="005F6B3A"/>
    <w:rsid w:val="006045A7"/>
    <w:rsid w:val="00615FCB"/>
    <w:rsid w:val="006165B6"/>
    <w:rsid w:val="00621018"/>
    <w:rsid w:val="00625797"/>
    <w:rsid w:val="00632109"/>
    <w:rsid w:val="00640879"/>
    <w:rsid w:val="00647CE8"/>
    <w:rsid w:val="00667367"/>
    <w:rsid w:val="0067482E"/>
    <w:rsid w:val="00675AA3"/>
    <w:rsid w:val="0067686D"/>
    <w:rsid w:val="00692C3E"/>
    <w:rsid w:val="0069638C"/>
    <w:rsid w:val="0069645D"/>
    <w:rsid w:val="006A11B5"/>
    <w:rsid w:val="006A468A"/>
    <w:rsid w:val="006A6D79"/>
    <w:rsid w:val="006B0E4E"/>
    <w:rsid w:val="006C48BA"/>
    <w:rsid w:val="006D0C1A"/>
    <w:rsid w:val="006D10D1"/>
    <w:rsid w:val="006D5EF2"/>
    <w:rsid w:val="006D7B3E"/>
    <w:rsid w:val="006D7CEA"/>
    <w:rsid w:val="006E2F6A"/>
    <w:rsid w:val="006F21AE"/>
    <w:rsid w:val="006F2D47"/>
    <w:rsid w:val="00701F3D"/>
    <w:rsid w:val="00715714"/>
    <w:rsid w:val="007165F5"/>
    <w:rsid w:val="007261D0"/>
    <w:rsid w:val="00734496"/>
    <w:rsid w:val="00737803"/>
    <w:rsid w:val="00741029"/>
    <w:rsid w:val="0074463C"/>
    <w:rsid w:val="0077372E"/>
    <w:rsid w:val="00777440"/>
    <w:rsid w:val="00781C39"/>
    <w:rsid w:val="007938E4"/>
    <w:rsid w:val="00794B63"/>
    <w:rsid w:val="007A18DF"/>
    <w:rsid w:val="007A504E"/>
    <w:rsid w:val="007C1A0F"/>
    <w:rsid w:val="007C65D0"/>
    <w:rsid w:val="007E5CA5"/>
    <w:rsid w:val="007F6493"/>
    <w:rsid w:val="00816FE4"/>
    <w:rsid w:val="008227A4"/>
    <w:rsid w:val="00823258"/>
    <w:rsid w:val="00824BBA"/>
    <w:rsid w:val="0082790F"/>
    <w:rsid w:val="008279FE"/>
    <w:rsid w:val="00843D3D"/>
    <w:rsid w:val="00851E40"/>
    <w:rsid w:val="00855593"/>
    <w:rsid w:val="00873AC0"/>
    <w:rsid w:val="00884E74"/>
    <w:rsid w:val="00895C3E"/>
    <w:rsid w:val="00897EA6"/>
    <w:rsid w:val="008B6F50"/>
    <w:rsid w:val="008B7E1A"/>
    <w:rsid w:val="008D474D"/>
    <w:rsid w:val="008E56D2"/>
    <w:rsid w:val="008E6D3B"/>
    <w:rsid w:val="008F52ED"/>
    <w:rsid w:val="0090251B"/>
    <w:rsid w:val="00907959"/>
    <w:rsid w:val="0092559C"/>
    <w:rsid w:val="009349AB"/>
    <w:rsid w:val="009355A9"/>
    <w:rsid w:val="00947BA6"/>
    <w:rsid w:val="00956970"/>
    <w:rsid w:val="0098681A"/>
    <w:rsid w:val="00987022"/>
    <w:rsid w:val="00987F05"/>
    <w:rsid w:val="009A5F25"/>
    <w:rsid w:val="009B3404"/>
    <w:rsid w:val="009C2E47"/>
    <w:rsid w:val="009C359E"/>
    <w:rsid w:val="009D011B"/>
    <w:rsid w:val="009D791F"/>
    <w:rsid w:val="009E2285"/>
    <w:rsid w:val="00A144A8"/>
    <w:rsid w:val="00A15B38"/>
    <w:rsid w:val="00A16A6F"/>
    <w:rsid w:val="00A259A6"/>
    <w:rsid w:val="00A314EE"/>
    <w:rsid w:val="00A536B8"/>
    <w:rsid w:val="00A626AB"/>
    <w:rsid w:val="00A6676A"/>
    <w:rsid w:val="00A66C78"/>
    <w:rsid w:val="00A714CB"/>
    <w:rsid w:val="00A72127"/>
    <w:rsid w:val="00A757DD"/>
    <w:rsid w:val="00A81331"/>
    <w:rsid w:val="00A85E7D"/>
    <w:rsid w:val="00A90133"/>
    <w:rsid w:val="00A90906"/>
    <w:rsid w:val="00A92803"/>
    <w:rsid w:val="00A96F84"/>
    <w:rsid w:val="00AB36E3"/>
    <w:rsid w:val="00AB7F55"/>
    <w:rsid w:val="00AC3AA0"/>
    <w:rsid w:val="00AC708C"/>
    <w:rsid w:val="00AD0C2F"/>
    <w:rsid w:val="00B0532C"/>
    <w:rsid w:val="00B158A8"/>
    <w:rsid w:val="00B3468D"/>
    <w:rsid w:val="00B361FA"/>
    <w:rsid w:val="00B41A20"/>
    <w:rsid w:val="00B43C67"/>
    <w:rsid w:val="00B54456"/>
    <w:rsid w:val="00B62FBB"/>
    <w:rsid w:val="00B65EB2"/>
    <w:rsid w:val="00B947CD"/>
    <w:rsid w:val="00B972CA"/>
    <w:rsid w:val="00BA3058"/>
    <w:rsid w:val="00BB32FA"/>
    <w:rsid w:val="00BC44D3"/>
    <w:rsid w:val="00BC4664"/>
    <w:rsid w:val="00BE0983"/>
    <w:rsid w:val="00BE2768"/>
    <w:rsid w:val="00BE2EAA"/>
    <w:rsid w:val="00BF4272"/>
    <w:rsid w:val="00BF7296"/>
    <w:rsid w:val="00C00BD7"/>
    <w:rsid w:val="00C1143F"/>
    <w:rsid w:val="00C12AE9"/>
    <w:rsid w:val="00C147D0"/>
    <w:rsid w:val="00C2536C"/>
    <w:rsid w:val="00C30829"/>
    <w:rsid w:val="00C35302"/>
    <w:rsid w:val="00C54620"/>
    <w:rsid w:val="00C601B6"/>
    <w:rsid w:val="00C63256"/>
    <w:rsid w:val="00C64719"/>
    <w:rsid w:val="00C8017E"/>
    <w:rsid w:val="00C81C1D"/>
    <w:rsid w:val="00C849AB"/>
    <w:rsid w:val="00C9288D"/>
    <w:rsid w:val="00CB0475"/>
    <w:rsid w:val="00CC1FB4"/>
    <w:rsid w:val="00CC3BDC"/>
    <w:rsid w:val="00CC6F25"/>
    <w:rsid w:val="00CD148E"/>
    <w:rsid w:val="00CD697F"/>
    <w:rsid w:val="00CE7156"/>
    <w:rsid w:val="00CF65BC"/>
    <w:rsid w:val="00D1220E"/>
    <w:rsid w:val="00D15E00"/>
    <w:rsid w:val="00D227C9"/>
    <w:rsid w:val="00D23AD0"/>
    <w:rsid w:val="00D35F70"/>
    <w:rsid w:val="00D36B8D"/>
    <w:rsid w:val="00D44885"/>
    <w:rsid w:val="00D5094D"/>
    <w:rsid w:val="00D6175B"/>
    <w:rsid w:val="00DB1B68"/>
    <w:rsid w:val="00DB3F54"/>
    <w:rsid w:val="00DC3780"/>
    <w:rsid w:val="00DC616A"/>
    <w:rsid w:val="00DD6B58"/>
    <w:rsid w:val="00DF4AE0"/>
    <w:rsid w:val="00E0307D"/>
    <w:rsid w:val="00E05B14"/>
    <w:rsid w:val="00E11C65"/>
    <w:rsid w:val="00E15DE3"/>
    <w:rsid w:val="00E20788"/>
    <w:rsid w:val="00E259E9"/>
    <w:rsid w:val="00E26D07"/>
    <w:rsid w:val="00E30C62"/>
    <w:rsid w:val="00E44725"/>
    <w:rsid w:val="00E5183D"/>
    <w:rsid w:val="00EA54B5"/>
    <w:rsid w:val="00EB520C"/>
    <w:rsid w:val="00EC7172"/>
    <w:rsid w:val="00F0650A"/>
    <w:rsid w:val="00F11ADA"/>
    <w:rsid w:val="00F14FC4"/>
    <w:rsid w:val="00F32EF2"/>
    <w:rsid w:val="00F33771"/>
    <w:rsid w:val="00F52077"/>
    <w:rsid w:val="00F53C89"/>
    <w:rsid w:val="00F54481"/>
    <w:rsid w:val="00F54D60"/>
    <w:rsid w:val="00F6135C"/>
    <w:rsid w:val="00F770A3"/>
    <w:rsid w:val="00F81BC7"/>
    <w:rsid w:val="00F84BA7"/>
    <w:rsid w:val="00F94365"/>
    <w:rsid w:val="00FA2404"/>
    <w:rsid w:val="00FA7CD7"/>
    <w:rsid w:val="00FB0A58"/>
    <w:rsid w:val="00FC6007"/>
    <w:rsid w:val="00FE298D"/>
    <w:rsid w:val="00FE3480"/>
    <w:rsid w:val="00FE6DEA"/>
    <w:rsid w:val="00FF7590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7F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uiPriority w:val="9"/>
    <w:qFormat/>
    <w:rsid w:val="002A74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748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748F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48F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748F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2A748F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697F"/>
  </w:style>
  <w:style w:type="paragraph" w:styleId="31">
    <w:name w:val="toc 3"/>
    <w:basedOn w:val="a"/>
    <w:next w:val="a"/>
    <w:autoRedefine/>
    <w:uiPriority w:val="39"/>
    <w:unhideWhenUsed/>
    <w:rsid w:val="00CD697F"/>
    <w:pPr>
      <w:tabs>
        <w:tab w:val="right" w:leader="dot" w:pos="9628"/>
      </w:tabs>
      <w:ind w:left="426"/>
    </w:pPr>
  </w:style>
  <w:style w:type="character" w:styleId="a3">
    <w:name w:val="Hyperlink"/>
    <w:uiPriority w:val="99"/>
    <w:unhideWhenUsed/>
    <w:rsid w:val="00CD697F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D1220E"/>
    <w:pPr>
      <w:tabs>
        <w:tab w:val="right" w:leader="dot" w:pos="9628"/>
      </w:tabs>
    </w:pPr>
  </w:style>
  <w:style w:type="paragraph" w:customStyle="1" w:styleId="12">
    <w:name w:val="Абзац списка1"/>
    <w:basedOn w:val="a"/>
    <w:rsid w:val="002A748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2A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бзац"/>
    <w:basedOn w:val="a"/>
    <w:rsid w:val="002A748F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5">
    <w:name w:val="footnote reference"/>
    <w:uiPriority w:val="99"/>
    <w:rsid w:val="002A748F"/>
    <w:rPr>
      <w:vertAlign w:val="superscript"/>
    </w:rPr>
  </w:style>
  <w:style w:type="paragraph" w:styleId="a6">
    <w:name w:val="Normal (Web)"/>
    <w:basedOn w:val="a"/>
    <w:uiPriority w:val="99"/>
    <w:rsid w:val="002A748F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2A748F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7">
    <w:name w:val="Символ сноски"/>
    <w:rsid w:val="002A748F"/>
    <w:rPr>
      <w:vertAlign w:val="superscript"/>
    </w:rPr>
  </w:style>
  <w:style w:type="character" w:customStyle="1" w:styleId="13">
    <w:name w:val="Знак сноски1"/>
    <w:rsid w:val="002A748F"/>
    <w:rPr>
      <w:vertAlign w:val="superscript"/>
    </w:rPr>
  </w:style>
  <w:style w:type="paragraph" w:styleId="a8">
    <w:name w:val="Body Text Indent"/>
    <w:aliases w:val=" Знак"/>
    <w:basedOn w:val="a"/>
    <w:link w:val="a9"/>
    <w:rsid w:val="002A748F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 Знак Знак"/>
    <w:basedOn w:val="a0"/>
    <w:link w:val="a8"/>
    <w:rsid w:val="002A748F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a">
    <w:name w:val="footnote text"/>
    <w:aliases w:val="Основной текст с отступом1,Основной текст с отступом11,Body Text Indent,Знак1,Body Text Indent1"/>
    <w:basedOn w:val="a"/>
    <w:link w:val="ab"/>
    <w:rsid w:val="002A748F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a"/>
    <w:rsid w:val="002A748F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2A74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2A748F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3">
    <w:name w:val="Body Text 2"/>
    <w:basedOn w:val="a"/>
    <w:link w:val="24"/>
    <w:rsid w:val="002A748F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A7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A748F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2A748F"/>
  </w:style>
  <w:style w:type="paragraph" w:customStyle="1" w:styleId="110">
    <w:name w:val="Абзац списка11"/>
    <w:basedOn w:val="a"/>
    <w:rsid w:val="002A748F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2A748F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A748F"/>
    <w:pPr>
      <w:spacing w:after="120"/>
    </w:pPr>
    <w:rPr>
      <w:rFonts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A748F"/>
    <w:rPr>
      <w:rFonts w:ascii="Calibri" w:eastAsia="Arial Unicode MS" w:hAnsi="Calibri" w:cs="Times New Roman"/>
      <w:color w:val="00000A"/>
      <w:kern w:val="1"/>
    </w:rPr>
  </w:style>
  <w:style w:type="paragraph" w:customStyle="1" w:styleId="ae">
    <w:name w:val="Основной"/>
    <w:basedOn w:val="a"/>
    <w:link w:val="af"/>
    <w:rsid w:val="002A748F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character" w:customStyle="1" w:styleId="af">
    <w:name w:val="Основной Знак"/>
    <w:link w:val="ae"/>
    <w:rsid w:val="002A748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0">
    <w:name w:val="Буллит"/>
    <w:basedOn w:val="ae"/>
    <w:rsid w:val="002A748F"/>
    <w:pPr>
      <w:ind w:firstLine="244"/>
    </w:pPr>
  </w:style>
  <w:style w:type="paragraph" w:styleId="af1">
    <w:name w:val="List Paragraph"/>
    <w:basedOn w:val="a"/>
    <w:uiPriority w:val="34"/>
    <w:qFormat/>
    <w:rsid w:val="002A748F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2A748F"/>
    <w:rPr>
      <w:rFonts w:ascii="Calibri" w:eastAsia="Arial Unicode MS" w:hAnsi="Calibri" w:cs="Times New Roman"/>
      <w:color w:val="00000A"/>
      <w:kern w:val="1"/>
    </w:rPr>
  </w:style>
  <w:style w:type="paragraph" w:styleId="26">
    <w:name w:val="Body Text Indent 2"/>
    <w:basedOn w:val="a"/>
    <w:link w:val="25"/>
    <w:uiPriority w:val="99"/>
    <w:semiHidden/>
    <w:unhideWhenUsed/>
    <w:rsid w:val="002A748F"/>
    <w:pPr>
      <w:spacing w:after="120" w:line="480" w:lineRule="auto"/>
      <w:ind w:left="283"/>
    </w:pPr>
    <w:rPr>
      <w:rFonts w:cs="Times New Roman"/>
    </w:rPr>
  </w:style>
  <w:style w:type="character" w:customStyle="1" w:styleId="14">
    <w:name w:val="Сноска1"/>
    <w:rsid w:val="002A748F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2A748F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rsid w:val="002A748F"/>
    <w:rPr>
      <w:b w:val="0"/>
      <w:bCs w:val="0"/>
    </w:rPr>
  </w:style>
  <w:style w:type="paragraph" w:customStyle="1" w:styleId="af2">
    <w:name w:val="Сноска"/>
    <w:basedOn w:val="ae"/>
    <w:rsid w:val="002A748F"/>
    <w:pPr>
      <w:spacing w:line="174" w:lineRule="atLeast"/>
    </w:pPr>
    <w:rPr>
      <w:sz w:val="17"/>
      <w:szCs w:val="17"/>
    </w:rPr>
  </w:style>
  <w:style w:type="paragraph" w:customStyle="1" w:styleId="af3">
    <w:name w:val="Подзаг"/>
    <w:basedOn w:val="ae"/>
    <w:rsid w:val="002A748F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2A748F"/>
  </w:style>
  <w:style w:type="paragraph" w:customStyle="1" w:styleId="c11">
    <w:name w:val="c11"/>
    <w:basedOn w:val="a"/>
    <w:rsid w:val="002A74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2A748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2A7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2A748F"/>
  </w:style>
  <w:style w:type="paragraph" w:styleId="af4">
    <w:name w:val="header"/>
    <w:basedOn w:val="a"/>
    <w:link w:val="af5"/>
    <w:uiPriority w:val="99"/>
    <w:unhideWhenUsed/>
    <w:rsid w:val="002A748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2A748F"/>
    <w:rPr>
      <w:rFonts w:ascii="Calibri" w:eastAsia="Arial Unicode MS" w:hAnsi="Calibri" w:cs="Times New Roman"/>
      <w:color w:val="00000A"/>
      <w:kern w:val="1"/>
    </w:rPr>
  </w:style>
  <w:style w:type="paragraph" w:styleId="af6">
    <w:name w:val="footer"/>
    <w:basedOn w:val="a"/>
    <w:link w:val="af7"/>
    <w:uiPriority w:val="99"/>
    <w:unhideWhenUsed/>
    <w:rsid w:val="002A748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2A748F"/>
    <w:rPr>
      <w:rFonts w:ascii="Calibri" w:eastAsia="Arial Unicode MS" w:hAnsi="Calibri" w:cs="Times New Roman"/>
      <w:color w:val="00000A"/>
      <w:kern w:val="1"/>
    </w:rPr>
  </w:style>
  <w:style w:type="character" w:customStyle="1" w:styleId="af8">
    <w:name w:val="Текст выноски Знак"/>
    <w:basedOn w:val="a0"/>
    <w:link w:val="af9"/>
    <w:uiPriority w:val="99"/>
    <w:semiHidden/>
    <w:rsid w:val="002A748F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paragraph" w:styleId="af9">
    <w:name w:val="Balloon Text"/>
    <w:basedOn w:val="a"/>
    <w:link w:val="af8"/>
    <w:uiPriority w:val="99"/>
    <w:semiHidden/>
    <w:unhideWhenUsed/>
    <w:rsid w:val="002A748F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customStyle="1" w:styleId="09PodZAG">
    <w:name w:val="09PodZAG_п/ж"/>
    <w:basedOn w:val="a"/>
    <w:uiPriority w:val="99"/>
    <w:rsid w:val="002A748F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a">
    <w:name w:val="No Spacing"/>
    <w:aliases w:val="основа"/>
    <w:link w:val="afb"/>
    <w:uiPriority w:val="1"/>
    <w:qFormat/>
    <w:rsid w:val="002A74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aliases w:val="основа Знак"/>
    <w:link w:val="afa"/>
    <w:locked/>
    <w:rsid w:val="008227A4"/>
    <w:rPr>
      <w:rFonts w:ascii="Calibri" w:eastAsia="Calibri" w:hAnsi="Calibri" w:cs="Times New Roman"/>
    </w:rPr>
  </w:style>
  <w:style w:type="paragraph" w:customStyle="1" w:styleId="afc">
    <w:name w:val="А ОСН ТЕКСТ"/>
    <w:basedOn w:val="a"/>
    <w:link w:val="afd"/>
    <w:rsid w:val="002A748F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2A748F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2A74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2A748F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2A748F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7">
    <w:name w:val="Знак сноски2"/>
    <w:rsid w:val="002A748F"/>
    <w:rPr>
      <w:vertAlign w:val="superscript"/>
    </w:rPr>
  </w:style>
  <w:style w:type="paragraph" w:customStyle="1" w:styleId="afe">
    <w:name w:val="Знак"/>
    <w:basedOn w:val="a"/>
    <w:rsid w:val="002A748F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6">
    <w:name w:val="Основной текст + Курсив1"/>
    <w:rsid w:val="002A748F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A748F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2A748F"/>
    <w:rPr>
      <w:caps/>
      <w:lang w:eastAsia="ar-SA"/>
    </w:rPr>
  </w:style>
  <w:style w:type="character" w:customStyle="1" w:styleId="aff">
    <w:name w:val="Сноска_"/>
    <w:rsid w:val="002A748F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2A748F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2A748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2A748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2A748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1">
    <w:name w:val="Основной текст (11) + Не курсив"/>
    <w:rsid w:val="002A748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2A748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f0">
    <w:name w:val="Основной текст + Полужирный"/>
    <w:rsid w:val="002A748F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8">
    <w:name w:val="Абзац списка2"/>
    <w:basedOn w:val="a"/>
    <w:rsid w:val="002A748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12">
    <w:name w:val="WW-????????12"/>
    <w:basedOn w:val="a"/>
    <w:uiPriority w:val="99"/>
    <w:rsid w:val="002A748F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1">
    <w:name w:val="??????"/>
    <w:basedOn w:val="WW-12"/>
    <w:uiPriority w:val="99"/>
    <w:rsid w:val="002A748F"/>
    <w:pPr>
      <w:ind w:firstLine="244"/>
    </w:pPr>
  </w:style>
  <w:style w:type="character" w:customStyle="1" w:styleId="Standard0">
    <w:name w:val="Standard Знак"/>
    <w:rsid w:val="002A748F"/>
    <w:rPr>
      <w:rFonts w:ascii="Times New Roman" w:hAnsi="Times New Roman"/>
      <w:kern w:val="3"/>
      <w:sz w:val="24"/>
      <w:szCs w:val="24"/>
      <w:lang w:bidi="ar-SA"/>
    </w:rPr>
  </w:style>
  <w:style w:type="paragraph" w:styleId="aff2">
    <w:name w:val="Block Text"/>
    <w:basedOn w:val="a"/>
    <w:semiHidden/>
    <w:rsid w:val="002A748F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9">
    <w:name w:val="Без интервала2"/>
    <w:rsid w:val="002A748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4">
    <w:name w:val="Основной текст + Полужирный3"/>
    <w:aliases w:val="Курсив7"/>
    <w:rsid w:val="002A748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2A748F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2A748F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2A748F"/>
  </w:style>
  <w:style w:type="character" w:styleId="aff3">
    <w:name w:val="Emphasis"/>
    <w:basedOn w:val="a0"/>
    <w:uiPriority w:val="20"/>
    <w:qFormat/>
    <w:rsid w:val="002A748F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2A748F"/>
    <w:pPr>
      <w:numPr>
        <w:numId w:val="14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paragraph" w:styleId="aff4">
    <w:name w:val="Title"/>
    <w:basedOn w:val="a"/>
    <w:next w:val="a"/>
    <w:link w:val="aff5"/>
    <w:uiPriority w:val="99"/>
    <w:qFormat/>
    <w:rsid w:val="002A748F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5">
    <w:name w:val="Название Знак"/>
    <w:basedOn w:val="a0"/>
    <w:link w:val="aff4"/>
    <w:uiPriority w:val="99"/>
    <w:rsid w:val="002A748F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f6">
    <w:name w:val="Основной текст_"/>
    <w:basedOn w:val="a0"/>
    <w:link w:val="40"/>
    <w:rsid w:val="000142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7">
    <w:name w:val="Основной текст + Курсив"/>
    <w:basedOn w:val="aff6"/>
    <w:rsid w:val="000142D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40"/>
    <w:basedOn w:val="a"/>
    <w:link w:val="aff6"/>
    <w:rsid w:val="000142DB"/>
    <w:pPr>
      <w:shd w:val="clear" w:color="auto" w:fill="FFFFFF"/>
      <w:suppressAutoHyphens w:val="0"/>
      <w:spacing w:before="60" w:after="0" w:line="192" w:lineRule="exact"/>
      <w:ind w:hanging="700"/>
    </w:pPr>
    <w:rPr>
      <w:rFonts w:ascii="Times New Roman" w:eastAsia="Times New Roman" w:hAnsi="Times New Roman" w:cs="Times New Roman"/>
      <w:color w:val="auto"/>
      <w:kern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851E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1E40"/>
    <w:pPr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character" w:customStyle="1" w:styleId="35">
    <w:name w:val="Заголовок №3_"/>
    <w:basedOn w:val="a0"/>
    <w:link w:val="36"/>
    <w:rsid w:val="006D0C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Заголовок №3"/>
    <w:basedOn w:val="a"/>
    <w:link w:val="35"/>
    <w:rsid w:val="006D0C1A"/>
    <w:pPr>
      <w:shd w:val="clear" w:color="auto" w:fill="FFFFFF"/>
      <w:suppressAutoHyphens w:val="0"/>
      <w:spacing w:after="0" w:line="274" w:lineRule="exact"/>
      <w:ind w:hanging="400"/>
      <w:outlineLvl w:val="2"/>
    </w:pPr>
    <w:rPr>
      <w:rFonts w:ascii="Times New Roman" w:eastAsia="Times New Roman" w:hAnsi="Times New Roman" w:cs="Times New Roman"/>
      <w:color w:val="auto"/>
      <w:kern w:val="0"/>
      <w:sz w:val="23"/>
      <w:szCs w:val="23"/>
    </w:rPr>
  </w:style>
  <w:style w:type="character" w:customStyle="1" w:styleId="aff8">
    <w:name w:val="Основной текст + Полужирный;Курсив"/>
    <w:basedOn w:val="aff6"/>
    <w:rsid w:val="006D0C1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7">
    <w:name w:val="Заголовок №3 + Не полужирный"/>
    <w:basedOn w:val="35"/>
    <w:rsid w:val="006D0C1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 + Не полужирный;Не курсив"/>
    <w:basedOn w:val="a0"/>
    <w:rsid w:val="006D0C1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70">
    <w:name w:val="Основной текст (27)_"/>
    <w:basedOn w:val="a0"/>
    <w:link w:val="271"/>
    <w:rsid w:val="000724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80">
    <w:name w:val="Основной текст28"/>
    <w:basedOn w:val="aff6"/>
    <w:rsid w:val="000724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072494"/>
    <w:pPr>
      <w:shd w:val="clear" w:color="auto" w:fill="FFFFFF"/>
      <w:suppressAutoHyphens w:val="0"/>
      <w:spacing w:before="120" w:after="240" w:line="0" w:lineRule="atLeast"/>
    </w:pPr>
    <w:rPr>
      <w:rFonts w:ascii="Times New Roman" w:eastAsia="Times New Roman" w:hAnsi="Times New Roman" w:cs="Times New Roman"/>
      <w:color w:val="auto"/>
      <w:kern w:val="0"/>
      <w:sz w:val="23"/>
      <w:szCs w:val="23"/>
    </w:rPr>
  </w:style>
  <w:style w:type="paragraph" w:customStyle="1" w:styleId="Osnova">
    <w:name w:val="Osnova"/>
    <w:basedOn w:val="a"/>
    <w:uiPriority w:val="99"/>
    <w:rsid w:val="00D15E00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BB32FA"/>
    <w:rPr>
      <w:color w:val="000000"/>
      <w:w w:val="100"/>
    </w:rPr>
  </w:style>
  <w:style w:type="paragraph" w:customStyle="1" w:styleId="style19">
    <w:name w:val="style19"/>
    <w:basedOn w:val="a"/>
    <w:rsid w:val="00C81C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enturySchoolbook95pt">
    <w:name w:val="Оглавление + Century Schoolbook;9;5 pt"/>
    <w:basedOn w:val="a0"/>
    <w:rsid w:val="00200EA4"/>
    <w:rPr>
      <w:rFonts w:ascii="Century Schoolbook" w:eastAsia="Century Schoolbook" w:hAnsi="Century Schoolbook" w:cs="Century Schoolbook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74787-1F03-427B-92F7-2ECC4D51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20</Pages>
  <Words>8839</Words>
  <Characters>50388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128</cp:revision>
  <cp:lastPrinted>2019-03-18T09:23:00Z</cp:lastPrinted>
  <dcterms:created xsi:type="dcterms:W3CDTF">2016-11-23T01:12:00Z</dcterms:created>
  <dcterms:modified xsi:type="dcterms:W3CDTF">2019-03-29T06:27:00Z</dcterms:modified>
</cp:coreProperties>
</file>