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40" w:rsidRPr="006128C0" w:rsidRDefault="00C00E3E" w:rsidP="003C4E8C">
      <w:pPr>
        <w:spacing w:after="0" w:line="240" w:lineRule="auto"/>
        <w:rPr>
          <w:rFonts w:ascii="Times New Roman" w:hAnsi="Times New Roman" w:cs="Times New Roman"/>
          <w:sz w:val="28"/>
          <w:szCs w:val="28"/>
        </w:rPr>
      </w:pPr>
      <w:bookmarkStart w:id="0" w:name="_Toc413974290"/>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-50165</wp:posOffset>
            </wp:positionH>
            <wp:positionV relativeFrom="paragraph">
              <wp:posOffset>238760</wp:posOffset>
            </wp:positionV>
            <wp:extent cx="6677025" cy="1914525"/>
            <wp:effectExtent l="19050" t="0" r="9525" b="0"/>
            <wp:wrapSquare wrapText="bothSides"/>
            <wp:docPr id="2" name="Рисунок 1" descr="C:\Users\Ефремов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фремова\Desktop\1.jpg"/>
                    <pic:cNvPicPr>
                      <a:picLocks noChangeAspect="1" noChangeArrowheads="1"/>
                    </pic:cNvPicPr>
                  </pic:nvPicPr>
                  <pic:blipFill>
                    <a:blip r:embed="rId8"/>
                    <a:srcRect/>
                    <a:stretch>
                      <a:fillRect/>
                    </a:stretch>
                  </pic:blipFill>
                  <pic:spPr bwMode="auto">
                    <a:xfrm>
                      <a:off x="0" y="0"/>
                      <a:ext cx="6677025" cy="191452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16510</wp:posOffset>
            </wp:positionH>
            <wp:positionV relativeFrom="paragraph">
              <wp:posOffset>238760</wp:posOffset>
            </wp:positionV>
            <wp:extent cx="6677025" cy="1914525"/>
            <wp:effectExtent l="19050" t="0" r="9525" b="0"/>
            <wp:wrapSquare wrapText="bothSides"/>
            <wp:docPr id="1" name="Рисунок 1" descr="C:\Users\Ефремов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фремова\Desktop\1.jpg"/>
                    <pic:cNvPicPr>
                      <a:picLocks noChangeAspect="1" noChangeArrowheads="1"/>
                    </pic:cNvPicPr>
                  </pic:nvPicPr>
                  <pic:blipFill>
                    <a:blip r:embed="rId8"/>
                    <a:srcRect/>
                    <a:stretch>
                      <a:fillRect/>
                    </a:stretch>
                  </pic:blipFill>
                  <pic:spPr bwMode="auto">
                    <a:xfrm>
                      <a:off x="0" y="0"/>
                      <a:ext cx="6677025" cy="1914525"/>
                    </a:xfrm>
                    <a:prstGeom prst="rect">
                      <a:avLst/>
                    </a:prstGeom>
                    <a:noFill/>
                    <a:ln w="9525">
                      <a:noFill/>
                      <a:miter lim="800000"/>
                      <a:headEnd/>
                      <a:tailEnd/>
                    </a:ln>
                  </pic:spPr>
                </pic:pic>
              </a:graphicData>
            </a:graphic>
          </wp:anchor>
        </w:drawing>
      </w:r>
    </w:p>
    <w:p w:rsidR="00194740" w:rsidRDefault="00194740" w:rsidP="003C4E8C">
      <w:pPr>
        <w:spacing w:after="0" w:line="240" w:lineRule="auto"/>
        <w:rPr>
          <w:rFonts w:ascii="Times New Roman" w:hAnsi="Times New Roman" w:cs="Times New Roman"/>
          <w:sz w:val="24"/>
          <w:szCs w:val="24"/>
        </w:rPr>
      </w:pPr>
    </w:p>
    <w:p w:rsidR="003C4E8C" w:rsidRDefault="003C4E8C" w:rsidP="003C4E8C">
      <w:pPr>
        <w:spacing w:after="0" w:line="240" w:lineRule="auto"/>
        <w:rPr>
          <w:rFonts w:ascii="Times New Roman" w:hAnsi="Times New Roman" w:cs="Times New Roman"/>
          <w:sz w:val="24"/>
          <w:szCs w:val="24"/>
        </w:rPr>
      </w:pPr>
    </w:p>
    <w:p w:rsidR="003C4E8C" w:rsidRDefault="003C4E8C" w:rsidP="003C4E8C">
      <w:pPr>
        <w:spacing w:after="0" w:line="240" w:lineRule="auto"/>
        <w:rPr>
          <w:rFonts w:ascii="Times New Roman" w:hAnsi="Times New Roman" w:cs="Times New Roman"/>
          <w:sz w:val="24"/>
          <w:szCs w:val="24"/>
        </w:rPr>
      </w:pPr>
    </w:p>
    <w:p w:rsidR="003C4E8C" w:rsidRDefault="003C4E8C" w:rsidP="003C4E8C">
      <w:pPr>
        <w:spacing w:after="0" w:line="240" w:lineRule="auto"/>
        <w:rPr>
          <w:rFonts w:ascii="Times New Roman" w:hAnsi="Times New Roman" w:cs="Times New Roman"/>
          <w:sz w:val="24"/>
          <w:szCs w:val="24"/>
        </w:rPr>
      </w:pPr>
    </w:p>
    <w:p w:rsidR="003C4E8C" w:rsidRDefault="003C4E8C" w:rsidP="003C4E8C">
      <w:pPr>
        <w:spacing w:after="0" w:line="240" w:lineRule="auto"/>
        <w:rPr>
          <w:rFonts w:ascii="Times New Roman" w:hAnsi="Times New Roman" w:cs="Times New Roman"/>
          <w:sz w:val="24"/>
          <w:szCs w:val="24"/>
        </w:rPr>
      </w:pPr>
    </w:p>
    <w:p w:rsidR="003C4E8C" w:rsidRDefault="003C4E8C" w:rsidP="003C4E8C">
      <w:pPr>
        <w:spacing w:after="0" w:line="240" w:lineRule="auto"/>
        <w:rPr>
          <w:rFonts w:ascii="Times New Roman" w:hAnsi="Times New Roman" w:cs="Times New Roman"/>
          <w:sz w:val="24"/>
          <w:szCs w:val="24"/>
        </w:rPr>
      </w:pPr>
    </w:p>
    <w:p w:rsidR="003C4E8C" w:rsidRPr="003C4E8C" w:rsidRDefault="003C4E8C" w:rsidP="003C4E8C">
      <w:pPr>
        <w:spacing w:after="0" w:line="240" w:lineRule="auto"/>
        <w:rPr>
          <w:rFonts w:ascii="Times New Roman" w:hAnsi="Times New Roman" w:cs="Times New Roman"/>
          <w:sz w:val="24"/>
          <w:szCs w:val="24"/>
        </w:rPr>
      </w:pPr>
    </w:p>
    <w:p w:rsidR="00194740" w:rsidRPr="003C4E8C" w:rsidRDefault="00194740" w:rsidP="003C4E8C">
      <w:pPr>
        <w:spacing w:after="0" w:line="240" w:lineRule="auto"/>
        <w:rPr>
          <w:rFonts w:ascii="Times New Roman" w:hAnsi="Times New Roman" w:cs="Times New Roman"/>
          <w:sz w:val="24"/>
          <w:szCs w:val="24"/>
        </w:rPr>
      </w:pPr>
    </w:p>
    <w:p w:rsidR="00194740" w:rsidRPr="003B7D44" w:rsidRDefault="00194740" w:rsidP="003C4E8C">
      <w:pPr>
        <w:pStyle w:val="1"/>
        <w:spacing w:before="0" w:after="0" w:line="240" w:lineRule="auto"/>
        <w:jc w:val="center"/>
        <w:rPr>
          <w:rFonts w:ascii="Times New Roman" w:hAnsi="Times New Roman"/>
          <w:color w:val="auto"/>
        </w:rPr>
      </w:pPr>
      <w:r w:rsidRPr="003B7D44">
        <w:rPr>
          <w:rFonts w:ascii="Times New Roman" w:hAnsi="Times New Roman"/>
          <w:color w:val="auto"/>
        </w:rPr>
        <w:t>АДАПТИРОВАННАЯ  ОСНОВНАЯ</w:t>
      </w:r>
    </w:p>
    <w:p w:rsidR="00194740" w:rsidRPr="003B7D44" w:rsidRDefault="00194740" w:rsidP="003C4E8C">
      <w:pPr>
        <w:pStyle w:val="1"/>
        <w:spacing w:before="0" w:after="0" w:line="240" w:lineRule="auto"/>
        <w:jc w:val="center"/>
        <w:rPr>
          <w:rFonts w:ascii="Times New Roman" w:hAnsi="Times New Roman"/>
          <w:color w:val="auto"/>
        </w:rPr>
      </w:pPr>
      <w:r w:rsidRPr="003B7D44">
        <w:rPr>
          <w:rFonts w:ascii="Times New Roman" w:hAnsi="Times New Roman"/>
          <w:color w:val="auto"/>
        </w:rPr>
        <w:t>ОБРАЗОВАТЕЛЬНАЯ  ПРОГРАММА</w:t>
      </w:r>
    </w:p>
    <w:p w:rsidR="00194740" w:rsidRPr="003B7D44" w:rsidRDefault="00194740" w:rsidP="003C4E8C">
      <w:pPr>
        <w:spacing w:after="0" w:line="240" w:lineRule="auto"/>
        <w:jc w:val="center"/>
        <w:rPr>
          <w:rFonts w:ascii="Times New Roman" w:hAnsi="Times New Roman" w:cs="Times New Roman"/>
          <w:b/>
          <w:sz w:val="32"/>
          <w:szCs w:val="32"/>
        </w:rPr>
      </w:pPr>
      <w:r w:rsidRPr="003B7D44">
        <w:rPr>
          <w:rFonts w:ascii="Times New Roman" w:hAnsi="Times New Roman" w:cs="Times New Roman"/>
          <w:b/>
          <w:sz w:val="32"/>
          <w:szCs w:val="32"/>
        </w:rPr>
        <w:t xml:space="preserve">НАЧАЛЬНОГО ОБЩЕГО ОБРАЗОВАНИЯ  ОБУЧАЮЩИХСЯ С  ТЯЖЁЛЫМИ НАРУШЕНИЯМИ  РЕЧИ </w:t>
      </w:r>
      <w:r w:rsidR="00BA1FB3" w:rsidRPr="003B7D44">
        <w:rPr>
          <w:rFonts w:ascii="Times New Roman" w:hAnsi="Times New Roman" w:cs="Times New Roman"/>
          <w:b/>
          <w:sz w:val="32"/>
          <w:szCs w:val="32"/>
        </w:rPr>
        <w:t xml:space="preserve"> (ВАРИАНТ 5.1</w:t>
      </w:r>
      <w:r w:rsidRPr="003B7D44">
        <w:rPr>
          <w:rFonts w:ascii="Times New Roman" w:hAnsi="Times New Roman" w:cs="Times New Roman"/>
          <w:b/>
          <w:sz w:val="32"/>
          <w:szCs w:val="32"/>
        </w:rPr>
        <w:t>.)</w:t>
      </w:r>
    </w:p>
    <w:p w:rsidR="003B7D44" w:rsidRDefault="00194740" w:rsidP="003C4E8C">
      <w:pPr>
        <w:spacing w:after="0" w:line="240" w:lineRule="auto"/>
        <w:jc w:val="center"/>
        <w:rPr>
          <w:rFonts w:ascii="Times New Roman" w:hAnsi="Times New Roman" w:cs="Times New Roman"/>
          <w:b/>
          <w:sz w:val="32"/>
          <w:szCs w:val="32"/>
        </w:rPr>
      </w:pPr>
      <w:r w:rsidRPr="003B7D44">
        <w:rPr>
          <w:rFonts w:ascii="Times New Roman" w:hAnsi="Times New Roman" w:cs="Times New Roman"/>
          <w:b/>
          <w:sz w:val="32"/>
          <w:szCs w:val="32"/>
        </w:rPr>
        <w:t xml:space="preserve">МУНИЦИПАЛЬНОГО БЮДЖЕТНОГО ОБЩЕОБРАЗОВАТЕЛЬНОГО УЧРЕЖДЕНИЯ - СРЕДНЕЙ ОБЩЕОБРАЗОВАТЕЛЬНОЙ </w:t>
      </w:r>
    </w:p>
    <w:p w:rsidR="00194740" w:rsidRPr="003B7D44" w:rsidRDefault="00194740" w:rsidP="003B7D44">
      <w:pPr>
        <w:spacing w:after="0" w:line="240" w:lineRule="auto"/>
        <w:jc w:val="center"/>
        <w:rPr>
          <w:rFonts w:ascii="Times New Roman" w:hAnsi="Times New Roman" w:cs="Times New Roman"/>
          <w:b/>
          <w:sz w:val="32"/>
          <w:szCs w:val="32"/>
        </w:rPr>
      </w:pPr>
      <w:r w:rsidRPr="003B7D44">
        <w:rPr>
          <w:rFonts w:ascii="Times New Roman" w:hAnsi="Times New Roman" w:cs="Times New Roman"/>
          <w:b/>
          <w:sz w:val="32"/>
          <w:szCs w:val="32"/>
        </w:rPr>
        <w:t>ШКОЛЫ №  45 ИМЕНИ Д.И.БЛЫНСКОГО Г.ОРЛА</w:t>
      </w:r>
    </w:p>
    <w:p w:rsidR="003B7D44" w:rsidRDefault="003B7D44" w:rsidP="003B7D44">
      <w:pPr>
        <w:spacing w:after="0" w:line="240" w:lineRule="auto"/>
        <w:jc w:val="center"/>
        <w:rPr>
          <w:rFonts w:ascii="Times New Roman" w:hAnsi="Times New Roman" w:cs="Times New Roman"/>
          <w:b/>
          <w:sz w:val="32"/>
          <w:szCs w:val="32"/>
        </w:rPr>
      </w:pPr>
    </w:p>
    <w:p w:rsidR="00194740" w:rsidRDefault="00BA7FE5" w:rsidP="003B7D44">
      <w:pPr>
        <w:spacing w:after="0" w:line="240" w:lineRule="auto"/>
        <w:jc w:val="center"/>
        <w:rPr>
          <w:rFonts w:ascii="Times New Roman" w:hAnsi="Times New Roman" w:cs="Times New Roman"/>
          <w:b/>
          <w:sz w:val="32"/>
          <w:szCs w:val="32"/>
        </w:rPr>
      </w:pPr>
      <w:r w:rsidRPr="006128C0">
        <w:rPr>
          <w:rFonts w:ascii="Times New Roman" w:hAnsi="Times New Roman" w:cs="Times New Roman"/>
          <w:b/>
          <w:sz w:val="32"/>
          <w:szCs w:val="32"/>
        </w:rPr>
        <w:t>(Новая редакция)</w:t>
      </w:r>
    </w:p>
    <w:p w:rsidR="003B7D44" w:rsidRDefault="003B7D44" w:rsidP="003B7D44">
      <w:pPr>
        <w:spacing w:after="0" w:line="240" w:lineRule="auto"/>
        <w:jc w:val="center"/>
        <w:rPr>
          <w:rFonts w:ascii="Times New Roman" w:hAnsi="Times New Roman" w:cs="Times New Roman"/>
          <w:b/>
          <w:sz w:val="32"/>
          <w:szCs w:val="32"/>
        </w:rPr>
      </w:pPr>
    </w:p>
    <w:p w:rsidR="003B7D44" w:rsidRDefault="003B7D44" w:rsidP="003B7D44">
      <w:pPr>
        <w:spacing w:after="0" w:line="240" w:lineRule="auto"/>
        <w:jc w:val="center"/>
        <w:rPr>
          <w:rFonts w:ascii="Times New Roman" w:hAnsi="Times New Roman" w:cs="Times New Roman"/>
          <w:b/>
          <w:sz w:val="32"/>
          <w:szCs w:val="32"/>
        </w:rPr>
      </w:pPr>
    </w:p>
    <w:p w:rsidR="003B7D44" w:rsidRDefault="003B7D44" w:rsidP="003B7D44">
      <w:pPr>
        <w:spacing w:after="0" w:line="240" w:lineRule="auto"/>
        <w:jc w:val="center"/>
        <w:rPr>
          <w:rFonts w:ascii="Times New Roman" w:hAnsi="Times New Roman" w:cs="Times New Roman"/>
          <w:b/>
          <w:sz w:val="32"/>
          <w:szCs w:val="32"/>
        </w:rPr>
      </w:pPr>
    </w:p>
    <w:p w:rsidR="003B7D44" w:rsidRDefault="003B7D44" w:rsidP="003B7D44">
      <w:pPr>
        <w:spacing w:after="0" w:line="240" w:lineRule="auto"/>
        <w:jc w:val="center"/>
        <w:rPr>
          <w:rFonts w:ascii="Times New Roman" w:hAnsi="Times New Roman" w:cs="Times New Roman"/>
          <w:b/>
          <w:sz w:val="32"/>
          <w:szCs w:val="32"/>
        </w:rPr>
      </w:pPr>
    </w:p>
    <w:p w:rsidR="003B7D44" w:rsidRPr="006128C0" w:rsidRDefault="003B7D44" w:rsidP="003B7D44">
      <w:pPr>
        <w:spacing w:after="0" w:line="240" w:lineRule="auto"/>
        <w:jc w:val="center"/>
        <w:rPr>
          <w:rFonts w:ascii="Times New Roman" w:hAnsi="Times New Roman" w:cs="Times New Roman"/>
          <w:b/>
          <w:sz w:val="32"/>
          <w:szCs w:val="32"/>
        </w:rPr>
      </w:pPr>
    </w:p>
    <w:p w:rsidR="00194740" w:rsidRPr="006128C0" w:rsidRDefault="00BA1FB3" w:rsidP="003C4E8C">
      <w:pPr>
        <w:spacing w:after="0" w:line="240" w:lineRule="auto"/>
        <w:jc w:val="center"/>
        <w:rPr>
          <w:rFonts w:ascii="Times New Roman" w:hAnsi="Times New Roman" w:cs="Times New Roman"/>
          <w:sz w:val="32"/>
          <w:szCs w:val="32"/>
        </w:rPr>
      </w:pPr>
      <w:r w:rsidRPr="006128C0">
        <w:rPr>
          <w:rFonts w:ascii="Times New Roman" w:hAnsi="Times New Roman" w:cs="Times New Roman"/>
          <w:sz w:val="32"/>
          <w:szCs w:val="32"/>
        </w:rPr>
        <w:t>СРОК РЕАЛИЗАЦИИ:2019-2023</w:t>
      </w:r>
      <w:r w:rsidR="00194740" w:rsidRPr="006128C0">
        <w:rPr>
          <w:rFonts w:ascii="Times New Roman" w:hAnsi="Times New Roman" w:cs="Times New Roman"/>
          <w:sz w:val="32"/>
          <w:szCs w:val="32"/>
        </w:rPr>
        <w:t>гг.</w:t>
      </w:r>
    </w:p>
    <w:p w:rsidR="00953CAC" w:rsidRPr="006128C0" w:rsidRDefault="00194740" w:rsidP="003C4E8C">
      <w:pPr>
        <w:spacing w:after="0" w:line="240" w:lineRule="auto"/>
        <w:rPr>
          <w:rFonts w:ascii="Times New Roman" w:hAnsi="Times New Roman" w:cs="Times New Roman"/>
          <w:sz w:val="32"/>
          <w:szCs w:val="32"/>
        </w:rPr>
      </w:pPr>
      <w:r w:rsidRPr="006128C0">
        <w:rPr>
          <w:rFonts w:ascii="Times New Roman" w:hAnsi="Times New Roman" w:cs="Times New Roman"/>
          <w:sz w:val="32"/>
          <w:szCs w:val="32"/>
        </w:rPr>
        <w:t xml:space="preserve">                                                              </w:t>
      </w:r>
    </w:p>
    <w:p w:rsidR="000726EB" w:rsidRPr="006128C0" w:rsidRDefault="00194740" w:rsidP="003C4E8C">
      <w:pPr>
        <w:spacing w:after="0" w:line="240" w:lineRule="auto"/>
        <w:rPr>
          <w:rFonts w:ascii="Times New Roman" w:hAnsi="Times New Roman" w:cs="Times New Roman"/>
          <w:sz w:val="32"/>
          <w:szCs w:val="32"/>
        </w:rPr>
      </w:pPr>
      <w:r w:rsidRPr="006128C0">
        <w:rPr>
          <w:rFonts w:ascii="Times New Roman" w:hAnsi="Times New Roman" w:cs="Times New Roman"/>
          <w:sz w:val="32"/>
          <w:szCs w:val="32"/>
        </w:rPr>
        <w:t xml:space="preserve"> </w:t>
      </w: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0726EB" w:rsidRPr="003C4E8C" w:rsidRDefault="000726EB" w:rsidP="003C4E8C">
      <w:pPr>
        <w:spacing w:after="0" w:line="240" w:lineRule="auto"/>
        <w:rPr>
          <w:rFonts w:ascii="Times New Roman" w:hAnsi="Times New Roman" w:cs="Times New Roman"/>
          <w:sz w:val="24"/>
          <w:szCs w:val="24"/>
        </w:rPr>
      </w:pPr>
    </w:p>
    <w:p w:rsidR="00194740" w:rsidRPr="004F57CE" w:rsidRDefault="00194740" w:rsidP="003C4E8C">
      <w:pPr>
        <w:spacing w:after="0" w:line="240" w:lineRule="auto"/>
        <w:rPr>
          <w:rFonts w:ascii="Times New Roman" w:hAnsi="Times New Roman" w:cs="Times New Roman"/>
          <w:b/>
          <w:color w:val="auto"/>
          <w:sz w:val="28"/>
          <w:szCs w:val="28"/>
        </w:rPr>
      </w:pPr>
      <w:r w:rsidRPr="004F57CE">
        <w:rPr>
          <w:rFonts w:ascii="Times New Roman" w:hAnsi="Times New Roman" w:cs="Times New Roman"/>
          <w:color w:val="auto"/>
          <w:sz w:val="28"/>
          <w:szCs w:val="28"/>
        </w:rPr>
        <w:t xml:space="preserve"> </w:t>
      </w:r>
      <w:r w:rsidRPr="004F57CE">
        <w:rPr>
          <w:rFonts w:ascii="Times New Roman" w:hAnsi="Times New Roman" w:cs="Times New Roman"/>
          <w:b/>
          <w:color w:val="auto"/>
          <w:sz w:val="28"/>
          <w:szCs w:val="28"/>
        </w:rPr>
        <w:t>ОГЛАВЛЕНИЕ</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1. Общие положения    ………............................................................................................ 3</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 Адаптированная основная общеобразовательная программа начального</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общего образования обучающихся с тяжелыми нарушениями речи</w:t>
      </w:r>
    </w:p>
    <w:p w:rsidR="00194740" w:rsidRPr="004F57CE" w:rsidRDefault="003C4E8C"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(ВАРИАНТ 5.1</w:t>
      </w:r>
      <w:r w:rsidR="00194740" w:rsidRPr="004F57CE">
        <w:rPr>
          <w:rFonts w:ascii="Times New Roman" w:hAnsi="Times New Roman" w:cs="Times New Roman"/>
          <w:color w:val="auto"/>
          <w:sz w:val="28"/>
          <w:szCs w:val="28"/>
        </w:rPr>
        <w:t>.) …..........................................................................................................…. 5</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2.1 Целевой раздел ............................................................................................................... 5</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2.1.1. Пояснительная записка .............................................................................................. 5</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2.1.2. Планируемые результаты освоения обучающимися с тяжелыми</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нарушениями речи адаптированной основной общеобразовательной</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программы начального общего образования ..............................</w:t>
      </w:r>
      <w:r w:rsidR="004F57CE">
        <w:rPr>
          <w:rFonts w:ascii="Times New Roman" w:hAnsi="Times New Roman" w:cs="Times New Roman"/>
          <w:color w:val="auto"/>
          <w:sz w:val="28"/>
          <w:szCs w:val="28"/>
        </w:rPr>
        <w:t>.......................………... 10</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 .......................................</w:t>
      </w:r>
      <w:r w:rsidR="004F57CE">
        <w:rPr>
          <w:rFonts w:ascii="Times New Roman" w:hAnsi="Times New Roman" w:cs="Times New Roman"/>
          <w:color w:val="auto"/>
          <w:sz w:val="28"/>
          <w:szCs w:val="28"/>
        </w:rPr>
        <w:t>............................. 11</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2.2. Содержательный раздел ...............................................................</w:t>
      </w:r>
      <w:r w:rsidR="004F57CE">
        <w:rPr>
          <w:rFonts w:ascii="Times New Roman" w:hAnsi="Times New Roman" w:cs="Times New Roman"/>
          <w:color w:val="auto"/>
          <w:sz w:val="28"/>
          <w:szCs w:val="28"/>
        </w:rPr>
        <w:t>...............................</w:t>
      </w:r>
      <w:r w:rsidRPr="004F57CE">
        <w:rPr>
          <w:rFonts w:ascii="Times New Roman" w:hAnsi="Times New Roman" w:cs="Times New Roman"/>
          <w:color w:val="auto"/>
          <w:sz w:val="28"/>
          <w:szCs w:val="28"/>
        </w:rPr>
        <w:t xml:space="preserve"> 12</w:t>
      </w:r>
    </w:p>
    <w:p w:rsidR="00467088" w:rsidRPr="004F57CE" w:rsidRDefault="00467088"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2.2.1. Программа формирования универса</w:t>
      </w:r>
      <w:r w:rsidR="004F57CE">
        <w:rPr>
          <w:rFonts w:ascii="Times New Roman" w:hAnsi="Times New Roman" w:cs="Times New Roman"/>
          <w:color w:val="auto"/>
          <w:sz w:val="28"/>
          <w:szCs w:val="28"/>
        </w:rPr>
        <w:t>льных учебных действий ………………….12</w:t>
      </w:r>
    </w:p>
    <w:p w:rsidR="00467088" w:rsidRPr="004F57CE" w:rsidRDefault="004F57CE" w:rsidP="003C4E8C">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2.2.2. Программа </w:t>
      </w:r>
      <w:r w:rsidR="00467088" w:rsidRPr="004F57CE">
        <w:rPr>
          <w:rFonts w:ascii="Times New Roman" w:hAnsi="Times New Roman" w:cs="Times New Roman"/>
          <w:color w:val="auto"/>
          <w:sz w:val="28"/>
          <w:szCs w:val="28"/>
        </w:rPr>
        <w:t xml:space="preserve"> учебных предметов, курсов коррекционно-развивающей области  ……………………………………………………………………………………</w:t>
      </w:r>
      <w:r>
        <w:rPr>
          <w:rFonts w:ascii="Times New Roman" w:hAnsi="Times New Roman" w:cs="Times New Roman"/>
          <w:color w:val="auto"/>
          <w:sz w:val="28"/>
          <w:szCs w:val="28"/>
        </w:rPr>
        <w:t>…………18</w:t>
      </w:r>
    </w:p>
    <w:p w:rsidR="00467088" w:rsidRPr="004F57CE" w:rsidRDefault="00467088"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2.2.3.Программа духовно-нравственного</w:t>
      </w:r>
      <w:r w:rsidR="004F57CE">
        <w:rPr>
          <w:rFonts w:ascii="Times New Roman" w:hAnsi="Times New Roman" w:cs="Times New Roman"/>
          <w:color w:val="auto"/>
          <w:sz w:val="28"/>
          <w:szCs w:val="28"/>
        </w:rPr>
        <w:t xml:space="preserve"> развития, воспитания ………………………77</w:t>
      </w:r>
    </w:p>
    <w:p w:rsidR="00467088" w:rsidRPr="004F57CE" w:rsidRDefault="00467088"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2.2.4.Программа формирования экологической культуры, здорового и безопасного образа жизни……………………………………………………………………………….</w:t>
      </w:r>
      <w:r w:rsidR="004F57CE">
        <w:rPr>
          <w:rFonts w:ascii="Times New Roman" w:hAnsi="Times New Roman" w:cs="Times New Roman"/>
          <w:color w:val="auto"/>
          <w:sz w:val="28"/>
          <w:szCs w:val="28"/>
        </w:rPr>
        <w:t>80</w:t>
      </w:r>
    </w:p>
    <w:p w:rsidR="00194740" w:rsidRPr="004F57CE" w:rsidRDefault="00467088"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 xml:space="preserve">2.2.5. Программа </w:t>
      </w:r>
      <w:r w:rsidR="00194740" w:rsidRPr="004F57CE">
        <w:rPr>
          <w:rFonts w:ascii="Times New Roman" w:hAnsi="Times New Roman" w:cs="Times New Roman"/>
          <w:color w:val="auto"/>
          <w:sz w:val="28"/>
          <w:szCs w:val="28"/>
        </w:rPr>
        <w:t xml:space="preserve"> коррекционн</w:t>
      </w:r>
      <w:r w:rsidRPr="004F57CE">
        <w:rPr>
          <w:rFonts w:ascii="Times New Roman" w:hAnsi="Times New Roman" w:cs="Times New Roman"/>
          <w:color w:val="auto"/>
          <w:sz w:val="28"/>
          <w:szCs w:val="28"/>
        </w:rPr>
        <w:t>ой работы ……………….. …………………………….</w:t>
      </w:r>
      <w:r w:rsidR="004F57CE">
        <w:rPr>
          <w:rFonts w:ascii="Times New Roman" w:hAnsi="Times New Roman" w:cs="Times New Roman"/>
          <w:color w:val="auto"/>
          <w:sz w:val="28"/>
          <w:szCs w:val="28"/>
        </w:rPr>
        <w:t>80</w:t>
      </w:r>
    </w:p>
    <w:p w:rsidR="003C4E8C" w:rsidRPr="004F57CE" w:rsidRDefault="003C4E8C"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2.2.6.Программа внеурочно</w:t>
      </w:r>
      <w:r w:rsidR="004F57CE">
        <w:rPr>
          <w:rFonts w:ascii="Times New Roman" w:hAnsi="Times New Roman" w:cs="Times New Roman"/>
          <w:color w:val="auto"/>
          <w:sz w:val="28"/>
          <w:szCs w:val="28"/>
        </w:rPr>
        <w:t>й деятельности…………………………………………… ..82</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2.3. Организационный раздел ................................................................</w:t>
      </w:r>
      <w:r w:rsidR="004F57CE">
        <w:rPr>
          <w:rFonts w:ascii="Times New Roman" w:hAnsi="Times New Roman" w:cs="Times New Roman"/>
          <w:color w:val="auto"/>
          <w:sz w:val="28"/>
          <w:szCs w:val="28"/>
        </w:rPr>
        <w:t>.............................84</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2.3.1. Учебный план .........................................................................................</w:t>
      </w:r>
      <w:r w:rsidR="004F57CE">
        <w:rPr>
          <w:rFonts w:ascii="Times New Roman" w:hAnsi="Times New Roman" w:cs="Times New Roman"/>
          <w:color w:val="auto"/>
          <w:sz w:val="28"/>
          <w:szCs w:val="28"/>
        </w:rPr>
        <w:t>...................</w:t>
      </w:r>
      <w:r w:rsidR="00467088" w:rsidRPr="004F57CE">
        <w:rPr>
          <w:rFonts w:ascii="Times New Roman" w:hAnsi="Times New Roman" w:cs="Times New Roman"/>
          <w:color w:val="auto"/>
          <w:sz w:val="28"/>
          <w:szCs w:val="28"/>
        </w:rPr>
        <w:t xml:space="preserve"> </w:t>
      </w:r>
      <w:r w:rsidR="004F57CE">
        <w:rPr>
          <w:rFonts w:ascii="Times New Roman" w:hAnsi="Times New Roman" w:cs="Times New Roman"/>
          <w:color w:val="auto"/>
          <w:sz w:val="28"/>
          <w:szCs w:val="28"/>
        </w:rPr>
        <w:t>84</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2.3.2. Система условий реализации адаптированной основной</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общеобразовательной программы начального общего образования</w:t>
      </w:r>
    </w:p>
    <w:p w:rsidR="00194740" w:rsidRPr="004F57CE" w:rsidRDefault="00194740" w:rsidP="003C4E8C">
      <w:pPr>
        <w:autoSpaceDE w:val="0"/>
        <w:autoSpaceDN w:val="0"/>
        <w:adjustRightInd w:val="0"/>
        <w:spacing w:after="0" w:line="240" w:lineRule="auto"/>
        <w:rPr>
          <w:rFonts w:ascii="Times New Roman" w:hAnsi="Times New Roman" w:cs="Times New Roman"/>
          <w:color w:val="auto"/>
          <w:sz w:val="28"/>
          <w:szCs w:val="28"/>
        </w:rPr>
      </w:pPr>
      <w:r w:rsidRPr="004F57CE">
        <w:rPr>
          <w:rFonts w:ascii="Times New Roman" w:hAnsi="Times New Roman" w:cs="Times New Roman"/>
          <w:color w:val="auto"/>
          <w:sz w:val="28"/>
          <w:szCs w:val="28"/>
        </w:rPr>
        <w:t>обучающихся с тяжелыми нарушениями речи ................................................................</w:t>
      </w:r>
      <w:r w:rsidR="004F57CE">
        <w:rPr>
          <w:rFonts w:ascii="Times New Roman" w:hAnsi="Times New Roman" w:cs="Times New Roman"/>
          <w:color w:val="auto"/>
          <w:sz w:val="28"/>
          <w:szCs w:val="28"/>
        </w:rPr>
        <w:t>..87</w:t>
      </w:r>
    </w:p>
    <w:p w:rsidR="000726EB" w:rsidRPr="004F57CE" w:rsidRDefault="000726EB" w:rsidP="003C4E8C">
      <w:pPr>
        <w:autoSpaceDE w:val="0"/>
        <w:autoSpaceDN w:val="0"/>
        <w:adjustRightInd w:val="0"/>
        <w:spacing w:after="0" w:line="240" w:lineRule="auto"/>
        <w:rPr>
          <w:rFonts w:ascii="Times New Roman" w:hAnsi="Times New Roman" w:cs="Times New Roman"/>
          <w:color w:val="auto"/>
          <w:sz w:val="28"/>
          <w:szCs w:val="28"/>
        </w:rPr>
      </w:pPr>
    </w:p>
    <w:p w:rsidR="000726EB" w:rsidRPr="004F57CE" w:rsidRDefault="000726EB" w:rsidP="003C4E8C">
      <w:pPr>
        <w:autoSpaceDE w:val="0"/>
        <w:autoSpaceDN w:val="0"/>
        <w:adjustRightInd w:val="0"/>
        <w:spacing w:after="0" w:line="240" w:lineRule="auto"/>
        <w:rPr>
          <w:rFonts w:ascii="Times New Roman" w:hAnsi="Times New Roman" w:cs="Times New Roman"/>
          <w:color w:val="auto"/>
          <w:sz w:val="28"/>
          <w:szCs w:val="28"/>
        </w:rPr>
      </w:pPr>
    </w:p>
    <w:p w:rsidR="000726EB" w:rsidRPr="004F57CE" w:rsidRDefault="000726EB" w:rsidP="003C4E8C">
      <w:pPr>
        <w:autoSpaceDE w:val="0"/>
        <w:autoSpaceDN w:val="0"/>
        <w:adjustRightInd w:val="0"/>
        <w:spacing w:after="0" w:line="240" w:lineRule="auto"/>
        <w:rPr>
          <w:rFonts w:ascii="Times New Roman" w:hAnsi="Times New Roman" w:cs="Times New Roman"/>
          <w:color w:val="auto"/>
          <w:sz w:val="28"/>
          <w:szCs w:val="28"/>
        </w:rPr>
      </w:pPr>
    </w:p>
    <w:p w:rsidR="000726EB" w:rsidRPr="004F57CE" w:rsidRDefault="000726EB" w:rsidP="003C4E8C">
      <w:pPr>
        <w:autoSpaceDE w:val="0"/>
        <w:autoSpaceDN w:val="0"/>
        <w:adjustRightInd w:val="0"/>
        <w:spacing w:after="0" w:line="240" w:lineRule="auto"/>
        <w:rPr>
          <w:rFonts w:ascii="Times New Roman" w:hAnsi="Times New Roman" w:cs="Times New Roman"/>
          <w:color w:val="auto"/>
          <w:sz w:val="28"/>
          <w:szCs w:val="28"/>
        </w:rPr>
      </w:pPr>
    </w:p>
    <w:p w:rsidR="000726EB" w:rsidRPr="003C4E8C" w:rsidRDefault="000726EB" w:rsidP="003C4E8C">
      <w:pPr>
        <w:autoSpaceDE w:val="0"/>
        <w:autoSpaceDN w:val="0"/>
        <w:adjustRightInd w:val="0"/>
        <w:spacing w:after="0" w:line="240" w:lineRule="auto"/>
        <w:rPr>
          <w:rFonts w:ascii="Times New Roman" w:hAnsi="Times New Roman" w:cs="Times New Roman"/>
          <w:sz w:val="24"/>
          <w:szCs w:val="24"/>
        </w:rPr>
      </w:pPr>
    </w:p>
    <w:p w:rsidR="000726EB" w:rsidRPr="003C4E8C" w:rsidRDefault="000726EB" w:rsidP="003C4E8C">
      <w:pPr>
        <w:autoSpaceDE w:val="0"/>
        <w:autoSpaceDN w:val="0"/>
        <w:adjustRightInd w:val="0"/>
        <w:spacing w:after="0" w:line="240" w:lineRule="auto"/>
        <w:rPr>
          <w:rFonts w:ascii="Times New Roman" w:hAnsi="Times New Roman" w:cs="Times New Roman"/>
          <w:sz w:val="24"/>
          <w:szCs w:val="24"/>
        </w:rPr>
      </w:pPr>
    </w:p>
    <w:p w:rsidR="000726EB" w:rsidRPr="003C4E8C" w:rsidRDefault="000726EB" w:rsidP="003C4E8C">
      <w:pPr>
        <w:autoSpaceDE w:val="0"/>
        <w:autoSpaceDN w:val="0"/>
        <w:adjustRightInd w:val="0"/>
        <w:spacing w:after="0" w:line="240" w:lineRule="auto"/>
        <w:rPr>
          <w:rFonts w:ascii="Times New Roman" w:hAnsi="Times New Roman" w:cs="Times New Roman"/>
          <w:sz w:val="24"/>
          <w:szCs w:val="24"/>
        </w:rPr>
      </w:pPr>
    </w:p>
    <w:p w:rsidR="000726EB" w:rsidRPr="003C4E8C" w:rsidRDefault="000726EB" w:rsidP="003C4E8C">
      <w:pPr>
        <w:autoSpaceDE w:val="0"/>
        <w:autoSpaceDN w:val="0"/>
        <w:adjustRightInd w:val="0"/>
        <w:spacing w:after="0" w:line="240" w:lineRule="auto"/>
        <w:rPr>
          <w:rFonts w:ascii="Times New Roman" w:hAnsi="Times New Roman" w:cs="Times New Roman"/>
          <w:sz w:val="24"/>
          <w:szCs w:val="24"/>
        </w:rPr>
      </w:pPr>
    </w:p>
    <w:p w:rsidR="000726EB" w:rsidRPr="003C4E8C" w:rsidRDefault="000726EB" w:rsidP="003C4E8C">
      <w:pPr>
        <w:autoSpaceDE w:val="0"/>
        <w:autoSpaceDN w:val="0"/>
        <w:adjustRightInd w:val="0"/>
        <w:spacing w:after="0" w:line="240" w:lineRule="auto"/>
        <w:rPr>
          <w:rFonts w:ascii="Times New Roman" w:hAnsi="Times New Roman" w:cs="Times New Roman"/>
          <w:sz w:val="24"/>
          <w:szCs w:val="24"/>
        </w:rPr>
      </w:pPr>
    </w:p>
    <w:p w:rsidR="000726EB" w:rsidRDefault="000726EB" w:rsidP="003C4E8C">
      <w:pPr>
        <w:autoSpaceDE w:val="0"/>
        <w:autoSpaceDN w:val="0"/>
        <w:adjustRightInd w:val="0"/>
        <w:spacing w:after="0" w:line="240" w:lineRule="auto"/>
        <w:rPr>
          <w:rFonts w:ascii="Times New Roman" w:hAnsi="Times New Roman" w:cs="Times New Roman"/>
          <w:sz w:val="96"/>
          <w:szCs w:val="96"/>
        </w:rPr>
      </w:pPr>
    </w:p>
    <w:p w:rsidR="00CF42C4" w:rsidRDefault="00CF42C4" w:rsidP="003C4E8C">
      <w:pPr>
        <w:autoSpaceDE w:val="0"/>
        <w:autoSpaceDN w:val="0"/>
        <w:adjustRightInd w:val="0"/>
        <w:spacing w:after="0" w:line="240" w:lineRule="auto"/>
        <w:rPr>
          <w:rFonts w:ascii="Times New Roman" w:hAnsi="Times New Roman" w:cs="Times New Roman"/>
          <w:sz w:val="96"/>
          <w:szCs w:val="96"/>
        </w:rPr>
      </w:pPr>
    </w:p>
    <w:p w:rsidR="00CF42C4" w:rsidRPr="00772254" w:rsidRDefault="00CF42C4" w:rsidP="003C4E8C">
      <w:pPr>
        <w:autoSpaceDE w:val="0"/>
        <w:autoSpaceDN w:val="0"/>
        <w:adjustRightInd w:val="0"/>
        <w:spacing w:after="0" w:line="240" w:lineRule="auto"/>
        <w:rPr>
          <w:rFonts w:ascii="Times New Roman" w:hAnsi="Times New Roman" w:cs="Times New Roman"/>
          <w:sz w:val="96"/>
          <w:szCs w:val="96"/>
        </w:rPr>
      </w:pPr>
    </w:p>
    <w:p w:rsidR="003C4E8C" w:rsidRDefault="003C4E8C" w:rsidP="003C4E8C">
      <w:pPr>
        <w:autoSpaceDE w:val="0"/>
        <w:autoSpaceDN w:val="0"/>
        <w:adjustRightInd w:val="0"/>
        <w:spacing w:after="0" w:line="240" w:lineRule="auto"/>
        <w:rPr>
          <w:rFonts w:ascii="Times New Roman" w:hAnsi="Times New Roman" w:cs="Times New Roman"/>
          <w:sz w:val="24"/>
          <w:szCs w:val="24"/>
        </w:rPr>
      </w:pPr>
    </w:p>
    <w:p w:rsidR="004F57CE" w:rsidRPr="003C4E8C" w:rsidRDefault="004F57CE" w:rsidP="003C4E8C">
      <w:pPr>
        <w:autoSpaceDE w:val="0"/>
        <w:autoSpaceDN w:val="0"/>
        <w:adjustRightInd w:val="0"/>
        <w:spacing w:after="0" w:line="240" w:lineRule="auto"/>
        <w:rPr>
          <w:rFonts w:ascii="Times New Roman" w:hAnsi="Times New Roman" w:cs="Times New Roman"/>
          <w:sz w:val="24"/>
          <w:szCs w:val="24"/>
        </w:rPr>
      </w:pPr>
    </w:p>
    <w:p w:rsidR="006128C0" w:rsidRPr="004F57CE" w:rsidRDefault="006128C0" w:rsidP="004F57CE">
      <w:pPr>
        <w:autoSpaceDE w:val="0"/>
        <w:autoSpaceDN w:val="0"/>
        <w:adjustRightInd w:val="0"/>
        <w:spacing w:line="240" w:lineRule="auto"/>
        <w:jc w:val="center"/>
        <w:rPr>
          <w:b/>
          <w:color w:val="000007"/>
        </w:rPr>
      </w:pPr>
    </w:p>
    <w:p w:rsidR="00194740" w:rsidRPr="003C4E8C" w:rsidRDefault="00194740" w:rsidP="003C4E8C">
      <w:pPr>
        <w:pStyle w:val="af2"/>
        <w:numPr>
          <w:ilvl w:val="0"/>
          <w:numId w:val="37"/>
        </w:numPr>
        <w:autoSpaceDE w:val="0"/>
        <w:autoSpaceDN w:val="0"/>
        <w:adjustRightInd w:val="0"/>
        <w:spacing w:line="240" w:lineRule="auto"/>
        <w:ind w:left="0"/>
        <w:jc w:val="center"/>
        <w:rPr>
          <w:b/>
          <w:color w:val="000007"/>
        </w:rPr>
      </w:pPr>
      <w:r w:rsidRPr="003C4E8C">
        <w:rPr>
          <w:b/>
          <w:color w:val="000007"/>
        </w:rPr>
        <w:t>ОБЩИЕ ПОЛОЖЕНИЯ</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7"/>
          <w:sz w:val="24"/>
          <w:szCs w:val="24"/>
        </w:rPr>
      </w:pPr>
      <w:r w:rsidRPr="003C4E8C">
        <w:rPr>
          <w:rFonts w:ascii="Times New Roman" w:hAnsi="Times New Roman" w:cs="Times New Roman"/>
          <w:color w:val="000007"/>
          <w:sz w:val="24"/>
          <w:szCs w:val="24"/>
        </w:rPr>
        <w:t>Адаптированная основная общеобразовательная программа начального общего образования обучающихся с тяжелыми нарушениями речи (далее ТНР)–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7"/>
          <w:sz w:val="24"/>
          <w:szCs w:val="24"/>
        </w:rPr>
      </w:pPr>
      <w:r w:rsidRPr="003C4E8C">
        <w:rPr>
          <w:rFonts w:ascii="Times New Roman" w:hAnsi="Times New Roman" w:cs="Times New Roman"/>
          <w:color w:val="000000"/>
          <w:sz w:val="24"/>
          <w:szCs w:val="24"/>
        </w:rPr>
        <w:t>АООП НОО обучающихся с ТНР самостоятельно разрабатывается и</w:t>
      </w:r>
      <w:r w:rsidRPr="003C4E8C">
        <w:rPr>
          <w:rFonts w:ascii="Times New Roman" w:hAnsi="Times New Roman" w:cs="Times New Roman"/>
          <w:color w:val="000007"/>
          <w:sz w:val="24"/>
          <w:szCs w:val="24"/>
        </w:rPr>
        <w:t xml:space="preserve"> </w:t>
      </w:r>
      <w:r w:rsidRPr="003C4E8C">
        <w:rPr>
          <w:rFonts w:ascii="Times New Roman" w:hAnsi="Times New Roman" w:cs="Times New Roman"/>
          <w:color w:val="000000"/>
          <w:sz w:val="24"/>
          <w:szCs w:val="24"/>
        </w:rPr>
        <w:t>утверждается м</w:t>
      </w:r>
      <w:r w:rsidRPr="003C4E8C">
        <w:rPr>
          <w:rFonts w:ascii="Times New Roman" w:eastAsia="Calibri" w:hAnsi="Times New Roman" w:cs="Times New Roman"/>
          <w:sz w:val="24"/>
          <w:szCs w:val="24"/>
        </w:rPr>
        <w:t xml:space="preserve">униципальным бюджетным общеобразовательным учреждением - средняя общеобразовательная школа №45 имени Д.И. Блынского г.Орла </w:t>
      </w:r>
      <w:r w:rsidRPr="003C4E8C">
        <w:rPr>
          <w:rFonts w:ascii="Times New Roman" w:hAnsi="Times New Roman" w:cs="Times New Roman"/>
          <w:color w:val="000000"/>
          <w:sz w:val="24"/>
          <w:szCs w:val="24"/>
        </w:rPr>
        <w:t>в соответствии с федеральным</w:t>
      </w:r>
      <w:r w:rsidRPr="003C4E8C">
        <w:rPr>
          <w:rFonts w:ascii="Times New Roman" w:eastAsia="Calibri" w:hAnsi="Times New Roman" w:cs="Times New Roman"/>
          <w:sz w:val="24"/>
          <w:szCs w:val="24"/>
        </w:rPr>
        <w:t xml:space="preserve"> </w:t>
      </w:r>
      <w:r w:rsidRPr="003C4E8C">
        <w:rPr>
          <w:rFonts w:ascii="Times New Roman" w:hAnsi="Times New Roman" w:cs="Times New Roman"/>
          <w:color w:val="000000"/>
          <w:sz w:val="24"/>
          <w:szCs w:val="24"/>
        </w:rPr>
        <w:t>государственным образовательным стандартом (далее – ФГОС) НОО</w:t>
      </w:r>
      <w:r w:rsidRPr="003C4E8C">
        <w:rPr>
          <w:rFonts w:ascii="Times New Roman" w:eastAsia="Calibri" w:hAnsi="Times New Roman" w:cs="Times New Roman"/>
          <w:sz w:val="24"/>
          <w:szCs w:val="24"/>
        </w:rPr>
        <w:t xml:space="preserve"> </w:t>
      </w:r>
      <w:r w:rsidRPr="003C4E8C">
        <w:rPr>
          <w:rFonts w:ascii="Times New Roman" w:hAnsi="Times New Roman" w:cs="Times New Roman"/>
          <w:color w:val="000000"/>
          <w:sz w:val="24"/>
          <w:szCs w:val="24"/>
        </w:rPr>
        <w:t>обучающихся с ограниченными возможностями здоровья (далее – ОВЗ) и с</w:t>
      </w:r>
      <w:r w:rsidRPr="003C4E8C">
        <w:rPr>
          <w:rFonts w:ascii="Times New Roman" w:eastAsia="Calibri" w:hAnsi="Times New Roman" w:cs="Times New Roman"/>
          <w:sz w:val="24"/>
          <w:szCs w:val="24"/>
        </w:rPr>
        <w:t xml:space="preserve"> </w:t>
      </w:r>
      <w:r w:rsidRPr="003C4E8C">
        <w:rPr>
          <w:rFonts w:ascii="Times New Roman" w:hAnsi="Times New Roman" w:cs="Times New Roman"/>
          <w:color w:val="000000"/>
          <w:sz w:val="24"/>
          <w:szCs w:val="24"/>
        </w:rPr>
        <w:t>учетом Примерной адаптированной основной общеобразовательной</w:t>
      </w:r>
      <w:r w:rsidRPr="003C4E8C">
        <w:rPr>
          <w:rFonts w:ascii="Times New Roman" w:eastAsia="Calibri" w:hAnsi="Times New Roman" w:cs="Times New Roman"/>
          <w:sz w:val="24"/>
          <w:szCs w:val="24"/>
        </w:rPr>
        <w:t xml:space="preserve"> </w:t>
      </w:r>
      <w:r w:rsidRPr="003C4E8C">
        <w:rPr>
          <w:rFonts w:ascii="Times New Roman" w:hAnsi="Times New Roman" w:cs="Times New Roman"/>
          <w:color w:val="000000"/>
          <w:sz w:val="24"/>
          <w:szCs w:val="24"/>
        </w:rPr>
        <w:t>программы начального общего образования обучающихся с ТНР.</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Адаптированная основная общеобразовательная программа начального общего образования обучающихся с ТНР определяет содержание образования, ожидаемые результаты и условия ее реализации.</w:t>
      </w:r>
    </w:p>
    <w:p w:rsidR="00194740" w:rsidRPr="003C4E8C" w:rsidRDefault="00194740" w:rsidP="003C4E8C">
      <w:pPr>
        <w:autoSpaceDE w:val="0"/>
        <w:autoSpaceDN w:val="0"/>
        <w:adjustRightInd w:val="0"/>
        <w:spacing w:after="0" w:line="240" w:lineRule="auto"/>
        <w:jc w:val="center"/>
        <w:rPr>
          <w:rFonts w:ascii="Times New Roman" w:hAnsi="Times New Roman" w:cs="Times New Roman"/>
          <w:b/>
          <w:bCs/>
          <w:color w:val="000007"/>
          <w:sz w:val="24"/>
          <w:szCs w:val="24"/>
        </w:rPr>
      </w:pPr>
      <w:r w:rsidRPr="003C4E8C">
        <w:rPr>
          <w:rFonts w:ascii="Times New Roman" w:hAnsi="Times New Roman" w:cs="Times New Roman"/>
          <w:b/>
          <w:bCs/>
          <w:color w:val="000000"/>
          <w:sz w:val="24"/>
          <w:szCs w:val="24"/>
        </w:rPr>
        <w:t xml:space="preserve">Структура АООП НОО </w:t>
      </w:r>
      <w:r w:rsidRPr="003C4E8C">
        <w:rPr>
          <w:rFonts w:ascii="Times New Roman" w:hAnsi="Times New Roman" w:cs="Times New Roman"/>
          <w:b/>
          <w:bCs/>
          <w:color w:val="000007"/>
          <w:sz w:val="24"/>
          <w:szCs w:val="24"/>
        </w:rPr>
        <w:t>обучающихся с ТНР</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АООП НОО обучающихся с ТНР содержит три раздела: целевой, содержательный и организационный.</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b/>
          <w:bCs/>
          <w:i/>
          <w:iCs/>
          <w:color w:val="000000"/>
          <w:sz w:val="24"/>
          <w:szCs w:val="24"/>
        </w:rPr>
        <w:t xml:space="preserve">Целевой </w:t>
      </w:r>
      <w:r w:rsidRPr="003C4E8C">
        <w:rPr>
          <w:rFonts w:ascii="Times New Roman" w:hAnsi="Times New Roman" w:cs="Times New Roman"/>
          <w:color w:val="000000"/>
          <w:sz w:val="24"/>
          <w:szCs w:val="24"/>
        </w:rPr>
        <w:t>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194740" w:rsidRPr="003C4E8C" w:rsidRDefault="00194740" w:rsidP="003C4E8C">
      <w:pPr>
        <w:autoSpaceDE w:val="0"/>
        <w:autoSpaceDN w:val="0"/>
        <w:adjustRightInd w:val="0"/>
        <w:spacing w:after="0" w:line="240" w:lineRule="auto"/>
        <w:jc w:val="both"/>
        <w:rPr>
          <w:rFonts w:ascii="Times New Roman" w:hAnsi="Times New Roman" w:cs="Times New Roman"/>
          <w:sz w:val="24"/>
          <w:szCs w:val="24"/>
        </w:rPr>
      </w:pPr>
      <w:r w:rsidRPr="003C4E8C">
        <w:rPr>
          <w:rFonts w:ascii="Times New Roman" w:hAnsi="Times New Roman" w:cs="Times New Roman"/>
          <w:b/>
          <w:bCs/>
          <w:i/>
          <w:iCs/>
          <w:color w:val="000000"/>
          <w:sz w:val="24"/>
          <w:szCs w:val="24"/>
        </w:rPr>
        <w:t xml:space="preserve">Содержательный </w:t>
      </w:r>
      <w:r w:rsidRPr="003C4E8C">
        <w:rPr>
          <w:rFonts w:ascii="Times New Roman" w:hAnsi="Times New Roman" w:cs="Times New Roman"/>
          <w:color w:val="000000"/>
          <w:sz w:val="24"/>
          <w:szCs w:val="24"/>
        </w:rPr>
        <w:t xml:space="preserve">раздел определяет общее содержание НОО обучающихся с ТНР и </w:t>
      </w:r>
      <w:r w:rsidRPr="003C4E8C">
        <w:rPr>
          <w:rFonts w:ascii="Times New Roman" w:hAnsi="Times New Roman" w:cs="Times New Roman"/>
          <w:sz w:val="24"/>
          <w:szCs w:val="24"/>
        </w:rPr>
        <w:t>включает направления и содержание программы коррекционной работы, ориентированную на достижение личностных, предметных и метапредметных результатов</w:t>
      </w:r>
    </w:p>
    <w:p w:rsidR="00194740" w:rsidRPr="003C4E8C" w:rsidRDefault="00194740" w:rsidP="003C4E8C">
      <w:pPr>
        <w:tabs>
          <w:tab w:val="left" w:pos="0"/>
          <w:tab w:val="right" w:leader="dot" w:pos="9639"/>
        </w:tabs>
        <w:spacing w:after="0" w:line="240" w:lineRule="auto"/>
        <w:jc w:val="both"/>
        <w:rPr>
          <w:rFonts w:ascii="Times New Roman" w:hAnsi="Times New Roman" w:cs="Times New Roman"/>
          <w:kern w:val="28"/>
          <w:sz w:val="24"/>
          <w:szCs w:val="24"/>
        </w:rPr>
      </w:pPr>
      <w:r w:rsidRPr="003C4E8C">
        <w:rPr>
          <w:rFonts w:ascii="Times New Roman" w:hAnsi="Times New Roman" w:cs="Times New Roman"/>
          <w:b/>
          <w:bCs/>
          <w:i/>
          <w:iCs/>
          <w:color w:val="000000"/>
          <w:sz w:val="24"/>
          <w:szCs w:val="24"/>
        </w:rPr>
        <w:t>Организационный</w:t>
      </w:r>
      <w:r w:rsidRPr="003C4E8C">
        <w:rPr>
          <w:rFonts w:ascii="Times New Roman" w:hAnsi="Times New Roman" w:cs="Times New Roman"/>
          <w:kern w:val="28"/>
          <w:sz w:val="24"/>
          <w:szCs w:val="24"/>
        </w:rPr>
        <w:t xml:space="preserve">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4F57CE" w:rsidRDefault="004F57CE" w:rsidP="003C4E8C">
      <w:pPr>
        <w:autoSpaceDE w:val="0"/>
        <w:autoSpaceDN w:val="0"/>
        <w:adjustRightInd w:val="0"/>
        <w:spacing w:after="0" w:line="240" w:lineRule="auto"/>
        <w:jc w:val="center"/>
        <w:rPr>
          <w:rFonts w:ascii="Times New Roman" w:hAnsi="Times New Roman" w:cs="Times New Roman"/>
          <w:b/>
          <w:bCs/>
          <w:color w:val="000000"/>
          <w:sz w:val="24"/>
          <w:szCs w:val="24"/>
        </w:rPr>
      </w:pPr>
    </w:p>
    <w:p w:rsidR="00194740" w:rsidRPr="003C4E8C" w:rsidRDefault="00194740" w:rsidP="003C4E8C">
      <w:pPr>
        <w:autoSpaceDE w:val="0"/>
        <w:autoSpaceDN w:val="0"/>
        <w:adjustRightInd w:val="0"/>
        <w:spacing w:after="0" w:line="240" w:lineRule="auto"/>
        <w:jc w:val="center"/>
        <w:rPr>
          <w:rFonts w:ascii="Times New Roman" w:hAnsi="Times New Roman" w:cs="Times New Roman"/>
          <w:b/>
          <w:bCs/>
          <w:color w:val="000000"/>
          <w:sz w:val="24"/>
          <w:szCs w:val="24"/>
        </w:rPr>
      </w:pPr>
      <w:r w:rsidRPr="003C4E8C">
        <w:rPr>
          <w:rFonts w:ascii="Times New Roman" w:hAnsi="Times New Roman" w:cs="Times New Roman"/>
          <w:b/>
          <w:bCs/>
          <w:color w:val="000000"/>
          <w:sz w:val="24"/>
          <w:szCs w:val="24"/>
        </w:rPr>
        <w:t>Принципы и подходы к формированию АООП НОО обучающихся с ТНР</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учета типологических и индивидуальных образовательных потребностей обучающихся;</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коррекционной направленности образовательного процесса;</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онтогенетический принцип;</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4F57CE" w:rsidRDefault="004F57CE" w:rsidP="003C4E8C">
      <w:pPr>
        <w:autoSpaceDE w:val="0"/>
        <w:autoSpaceDN w:val="0"/>
        <w:adjustRightInd w:val="0"/>
        <w:spacing w:after="0" w:line="240" w:lineRule="auto"/>
        <w:jc w:val="both"/>
        <w:rPr>
          <w:rFonts w:ascii="Times New Roman" w:hAnsi="Times New Roman" w:cs="Times New Roman"/>
          <w:color w:val="000000"/>
          <w:sz w:val="24"/>
          <w:szCs w:val="24"/>
        </w:rPr>
      </w:pP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принцип сотрудничества с семьей.</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В основу разработки АООП НОО обучающихся с ТНР заложены дифференцированный, деятельностный и системный подходы.</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b/>
          <w:i/>
          <w:color w:val="000000"/>
          <w:sz w:val="24"/>
          <w:szCs w:val="24"/>
        </w:rPr>
        <w:t>Дифференцированный подход</w:t>
      </w:r>
      <w:r w:rsidRPr="003C4E8C">
        <w:rPr>
          <w:rFonts w:ascii="Times New Roman" w:hAnsi="Times New Roman" w:cs="Times New Roman"/>
          <w:color w:val="000000"/>
          <w:sz w:val="24"/>
          <w:szCs w:val="24"/>
        </w:rPr>
        <w:t xml:space="preserve">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создается в соответствии с дифференцированно сформулированными в ФГОС НОО обучающихся с ОВЗ требованиями к:</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структуре образовательной программы;</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sz w:val="24"/>
          <w:szCs w:val="24"/>
        </w:rPr>
        <w:t xml:space="preserve">- </w:t>
      </w:r>
      <w:r w:rsidRPr="003C4E8C">
        <w:rPr>
          <w:rFonts w:ascii="Times New Roman" w:hAnsi="Times New Roman" w:cs="Times New Roman"/>
          <w:color w:val="000000"/>
          <w:sz w:val="24"/>
          <w:szCs w:val="24"/>
        </w:rPr>
        <w:t>условиям реализации образовательной программы;</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результатам образования.</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b/>
          <w:i/>
          <w:color w:val="000000"/>
          <w:sz w:val="24"/>
          <w:szCs w:val="24"/>
        </w:rPr>
        <w:t xml:space="preserve">Деятельностный </w:t>
      </w:r>
      <w:r w:rsidR="00953CAC" w:rsidRPr="003C4E8C">
        <w:rPr>
          <w:rFonts w:ascii="Times New Roman" w:hAnsi="Times New Roman" w:cs="Times New Roman"/>
          <w:b/>
          <w:i/>
          <w:color w:val="000000"/>
          <w:sz w:val="24"/>
          <w:szCs w:val="24"/>
        </w:rPr>
        <w:t xml:space="preserve"> </w:t>
      </w:r>
      <w:r w:rsidRPr="003C4E8C">
        <w:rPr>
          <w:rFonts w:ascii="Times New Roman" w:hAnsi="Times New Roman" w:cs="Times New Roman"/>
          <w:b/>
          <w:i/>
          <w:color w:val="000000"/>
          <w:sz w:val="24"/>
          <w:szCs w:val="24"/>
        </w:rPr>
        <w:t>подход</w:t>
      </w:r>
      <w:r w:rsidRPr="003C4E8C">
        <w:rPr>
          <w:rFonts w:ascii="Times New Roman" w:hAnsi="Times New Roman" w:cs="Times New Roman"/>
          <w:color w:val="000000"/>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придание результатам образования социально и личностно значимого характера;</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существенное повышение мотивации и интереса к учению, приобретению нового опыта деятельности и поведения;</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создание условии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b/>
          <w:i/>
          <w:color w:val="000000"/>
          <w:sz w:val="24"/>
          <w:szCs w:val="24"/>
        </w:rPr>
        <w:t>Системный подход</w:t>
      </w:r>
      <w:r w:rsidRPr="003C4E8C">
        <w:rPr>
          <w:rFonts w:ascii="Times New Roman" w:hAnsi="Times New Roman" w:cs="Times New Roman"/>
          <w:color w:val="000000"/>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отношении между языковыми единицами одного уровня и разных уровней.</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lastRenderedPageBreak/>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В контексте разработки АООП начального общего образования для обучающихся с ТНР реализация системного подхода обеспечивает:</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194740"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194740" w:rsidRPr="003C4E8C" w:rsidRDefault="00194740" w:rsidP="003C4E8C">
      <w:pPr>
        <w:autoSpaceDE w:val="0"/>
        <w:autoSpaceDN w:val="0"/>
        <w:adjustRightInd w:val="0"/>
        <w:spacing w:after="0" w:line="240" w:lineRule="auto"/>
        <w:rPr>
          <w:rFonts w:ascii="Times New Roman" w:hAnsi="Times New Roman" w:cs="Times New Roman"/>
          <w:b/>
          <w:color w:val="000000"/>
          <w:sz w:val="24"/>
          <w:szCs w:val="24"/>
        </w:rPr>
      </w:pPr>
    </w:p>
    <w:p w:rsidR="00194740" w:rsidRPr="003C4E8C" w:rsidRDefault="00194740" w:rsidP="003C4E8C">
      <w:pPr>
        <w:autoSpaceDE w:val="0"/>
        <w:autoSpaceDN w:val="0"/>
        <w:adjustRightInd w:val="0"/>
        <w:spacing w:after="0" w:line="240" w:lineRule="auto"/>
        <w:jc w:val="center"/>
        <w:rPr>
          <w:rFonts w:ascii="Times New Roman" w:hAnsi="Times New Roman" w:cs="Times New Roman"/>
          <w:b/>
          <w:color w:val="000000"/>
          <w:sz w:val="24"/>
          <w:szCs w:val="24"/>
        </w:rPr>
      </w:pPr>
      <w:r w:rsidRPr="003C4E8C">
        <w:rPr>
          <w:rFonts w:ascii="Times New Roman" w:hAnsi="Times New Roman" w:cs="Times New Roman"/>
          <w:b/>
          <w:color w:val="000000"/>
          <w:sz w:val="24"/>
          <w:szCs w:val="24"/>
        </w:rPr>
        <w:t>2. Адаптированная основная общеобразовательная программа начального общего образовани</w:t>
      </w:r>
      <w:r w:rsidR="00BA1FB3" w:rsidRPr="003C4E8C">
        <w:rPr>
          <w:rFonts w:ascii="Times New Roman" w:hAnsi="Times New Roman" w:cs="Times New Roman"/>
          <w:b/>
          <w:color w:val="000000"/>
          <w:sz w:val="24"/>
          <w:szCs w:val="24"/>
        </w:rPr>
        <w:t>я обучающихся с ТНР (вариант 5.1</w:t>
      </w:r>
      <w:r w:rsidRPr="003C4E8C">
        <w:rPr>
          <w:rFonts w:ascii="Times New Roman" w:hAnsi="Times New Roman" w:cs="Times New Roman"/>
          <w:b/>
          <w:color w:val="000000"/>
          <w:sz w:val="24"/>
          <w:szCs w:val="24"/>
        </w:rPr>
        <w:t>.)</w:t>
      </w:r>
    </w:p>
    <w:p w:rsidR="00194740" w:rsidRPr="003C4E8C" w:rsidRDefault="00467088" w:rsidP="003C4E8C">
      <w:pPr>
        <w:autoSpaceDE w:val="0"/>
        <w:autoSpaceDN w:val="0"/>
        <w:adjustRightInd w:val="0"/>
        <w:spacing w:after="0" w:line="240" w:lineRule="auto"/>
        <w:rPr>
          <w:rFonts w:ascii="Times New Roman" w:hAnsi="Times New Roman" w:cs="Times New Roman"/>
          <w:b/>
          <w:color w:val="000000"/>
          <w:sz w:val="24"/>
          <w:szCs w:val="24"/>
        </w:rPr>
      </w:pPr>
      <w:r w:rsidRPr="003C4E8C">
        <w:rPr>
          <w:rFonts w:ascii="Times New Roman" w:hAnsi="Times New Roman" w:cs="Times New Roman"/>
          <w:b/>
          <w:color w:val="000000"/>
          <w:sz w:val="24"/>
          <w:szCs w:val="24"/>
        </w:rPr>
        <w:t xml:space="preserve">2.1. </w:t>
      </w:r>
      <w:r w:rsidR="00194740" w:rsidRPr="003C4E8C">
        <w:rPr>
          <w:rFonts w:ascii="Times New Roman" w:hAnsi="Times New Roman" w:cs="Times New Roman"/>
          <w:b/>
          <w:color w:val="000000"/>
          <w:sz w:val="24"/>
          <w:szCs w:val="24"/>
        </w:rPr>
        <w:t>Целевой раздел</w:t>
      </w:r>
    </w:p>
    <w:p w:rsidR="00194740" w:rsidRPr="003C4E8C" w:rsidRDefault="00194740" w:rsidP="003C4E8C">
      <w:pPr>
        <w:autoSpaceDE w:val="0"/>
        <w:autoSpaceDN w:val="0"/>
        <w:adjustRightInd w:val="0"/>
        <w:spacing w:after="0" w:line="240" w:lineRule="auto"/>
        <w:jc w:val="center"/>
        <w:rPr>
          <w:rFonts w:ascii="Times New Roman" w:hAnsi="Times New Roman" w:cs="Times New Roman"/>
          <w:b/>
          <w:color w:val="000000"/>
          <w:sz w:val="24"/>
          <w:szCs w:val="24"/>
        </w:rPr>
      </w:pPr>
      <w:r w:rsidRPr="003C4E8C">
        <w:rPr>
          <w:rFonts w:ascii="Times New Roman" w:hAnsi="Times New Roman" w:cs="Times New Roman"/>
          <w:b/>
          <w:color w:val="000000"/>
          <w:sz w:val="24"/>
          <w:szCs w:val="24"/>
        </w:rPr>
        <w:t>2.1.1. Пояснительная записка</w:t>
      </w:r>
    </w:p>
    <w:p w:rsidR="00194740" w:rsidRPr="003C4E8C" w:rsidRDefault="00194740" w:rsidP="003C4E8C">
      <w:pPr>
        <w:autoSpaceDE w:val="0"/>
        <w:autoSpaceDN w:val="0"/>
        <w:adjustRightInd w:val="0"/>
        <w:spacing w:after="0" w:line="240" w:lineRule="auto"/>
        <w:jc w:val="both"/>
        <w:rPr>
          <w:rFonts w:ascii="Times New Roman" w:hAnsi="Times New Roman" w:cs="Times New Roman"/>
          <w:b/>
          <w:color w:val="000000"/>
          <w:sz w:val="24"/>
          <w:szCs w:val="24"/>
        </w:rPr>
      </w:pPr>
      <w:r w:rsidRPr="003C4E8C">
        <w:rPr>
          <w:rFonts w:ascii="Times New Roman" w:hAnsi="Times New Roman" w:cs="Times New Roman"/>
          <w:b/>
          <w:color w:val="000000"/>
          <w:sz w:val="24"/>
          <w:szCs w:val="24"/>
        </w:rPr>
        <w:t>Нормативно-правовую базу разработки АООП НОО для обучающихся с ТНР составляют:</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Федеральный закон Российской Федерации «Об образовании в Российской Федерации» № 273-ФЗ (в ред. Федеральных законов от 07.05.2013 г. № 99-ФЗ, от 23.07.2013 г. № 203-ФЗ);</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 xml:space="preserve">Закон Российской Федерации от 24.11.1995 № 181-ФЗ «О социальной защите инвалидов в Российской Федерации» с изменениями и дополнениями, вступившими в силу 01.09.2013 г.; </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 xml:space="preserve">Федеральный закон «Об основных гарантиях прав ребёнка в Российской Федерации» от 24 июля 1998 г. № 124-ФЗ; </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Приказ Министерства образования и науки РФ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детьми-инвалидами» №АФ-150/06 от 18.04.2008г.;</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федерального учебно-методического объединения по общему образованию (протокол от 22 декабря 2015 г. № 4/15);</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Приказ Министерства образования и науки Российской Федерации №1598 от 19 декабря 2014г.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Приказ Минобрнауки РФ от 20.09.2013 №1082 “Об утверждении Положения о психолого-медико-педагогической комиссии”;</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Письмо Министерства образования и науки Российской Федерации № ВК-333/07 «Об организации работы по введению ФГОС образования обучающихся с ОВЗ» от 16.02.2015г.</w:t>
      </w:r>
    </w:p>
    <w:p w:rsidR="00194740" w:rsidRPr="003C4E8C" w:rsidRDefault="00953CAC"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w:t>
      </w:r>
      <w:r w:rsidR="00194740" w:rsidRPr="003C4E8C">
        <w:rPr>
          <w:rFonts w:ascii="Times New Roman" w:hAnsi="Times New Roman" w:cs="Times New Roman"/>
          <w:color w:val="000000"/>
          <w:sz w:val="24"/>
          <w:szCs w:val="24"/>
        </w:rPr>
        <w:t>Приказ Департамента образования Орловской области № 1096 « Об организации работы по введению ФГОС НОО обучающихся с ОВЗ и ФГОС образования обучающихся с умственной отсталостью (интеллектуальными нарушениями) в образовательных организациях Орловской области, реализующих адаптированные основные общеобразовательные программы» от 16.10.2015 г.</w:t>
      </w:r>
    </w:p>
    <w:p w:rsidR="00194740" w:rsidRPr="003C4E8C" w:rsidRDefault="00194740" w:rsidP="003C4E8C">
      <w:pPr>
        <w:autoSpaceDE w:val="0"/>
        <w:autoSpaceDN w:val="0"/>
        <w:adjustRightInd w:val="0"/>
        <w:spacing w:after="0" w:line="240" w:lineRule="auto"/>
        <w:jc w:val="both"/>
        <w:rPr>
          <w:rFonts w:ascii="Times New Roman" w:hAnsi="Times New Roman" w:cs="Times New Roman"/>
          <w:b/>
          <w:color w:val="000000"/>
          <w:sz w:val="24"/>
          <w:szCs w:val="24"/>
        </w:rPr>
      </w:pPr>
      <w:r w:rsidRPr="003C4E8C">
        <w:rPr>
          <w:rFonts w:ascii="Times New Roman" w:hAnsi="Times New Roman" w:cs="Times New Roman"/>
          <w:b/>
          <w:color w:val="000000"/>
          <w:sz w:val="24"/>
          <w:szCs w:val="24"/>
        </w:rPr>
        <w:t>Цель реализации адаптированной основной общеобразовательной программы начального общего образования</w:t>
      </w:r>
    </w:p>
    <w:p w:rsidR="00927E66" w:rsidRPr="003C4E8C" w:rsidRDefault="00194740"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bookmarkEnd w:id="0"/>
    </w:p>
    <w:p w:rsidR="00291131" w:rsidRPr="003C4E8C" w:rsidRDefault="00112801" w:rsidP="003C4E8C">
      <w:pPr>
        <w:pStyle w:val="14TexstOSNOVA1012"/>
        <w:spacing w:line="240" w:lineRule="auto"/>
        <w:ind w:firstLine="709"/>
        <w:rPr>
          <w:rFonts w:ascii="Times New Roman" w:hAnsi="Times New Roman" w:cs="Times New Roman"/>
          <w:b/>
          <w:sz w:val="24"/>
          <w:szCs w:val="24"/>
        </w:rPr>
      </w:pPr>
      <w:r w:rsidRPr="003C4E8C">
        <w:rPr>
          <w:rFonts w:ascii="Times New Roman" w:hAnsi="Times New Roman" w:cs="Times New Roman"/>
          <w:b/>
          <w:sz w:val="24"/>
          <w:szCs w:val="24"/>
        </w:rPr>
        <w:lastRenderedPageBreak/>
        <w:t xml:space="preserve">Общая характеристика </w:t>
      </w:r>
      <w:r w:rsidR="007729D9" w:rsidRPr="003C4E8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3C4E8C" w:rsidRDefault="003C4E8C" w:rsidP="003C4E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BA1FB3" w:rsidRPr="003C4E8C">
        <w:rPr>
          <w:rFonts w:ascii="Times New Roman" w:hAnsi="Times New Roman" w:cs="Times New Roman"/>
          <w:b/>
          <w:color w:val="000000"/>
          <w:sz w:val="24"/>
          <w:szCs w:val="24"/>
        </w:rPr>
        <w:t>Вариант 5.1.</w:t>
      </w:r>
      <w:r w:rsidR="00BA1FB3" w:rsidRPr="003C4E8C">
        <w:rPr>
          <w:rFonts w:ascii="Times New Roman" w:hAnsi="Times New Roman" w:cs="Times New Roman"/>
          <w:color w:val="000000"/>
          <w:sz w:val="24"/>
          <w:szCs w:val="24"/>
        </w:rPr>
        <w:t xml:space="preserve">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BA1FB3" w:rsidRPr="003C4E8C" w:rsidRDefault="003C4E8C" w:rsidP="003C4E8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A1FB3" w:rsidRPr="003C4E8C">
        <w:rPr>
          <w:rFonts w:ascii="Times New Roman" w:hAnsi="Times New Roman" w:cs="Times New Roman"/>
          <w:b/>
          <w:color w:val="000000"/>
          <w:sz w:val="24"/>
          <w:szCs w:val="24"/>
        </w:rPr>
        <w:t>Вариант 5.1.</w:t>
      </w:r>
      <w:r w:rsidR="00BA1FB3" w:rsidRPr="003C4E8C">
        <w:rPr>
          <w:rFonts w:ascii="Times New Roman" w:hAnsi="Times New Roman" w:cs="Times New Roman"/>
          <w:color w:val="000000"/>
          <w:sz w:val="24"/>
          <w:szCs w:val="24"/>
        </w:rPr>
        <w:t xml:space="preserve">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т.п.)у которых имеются нарушения всех компонентов языка; для обучающихся с нарушениями чтения и письма.</w:t>
      </w:r>
    </w:p>
    <w:p w:rsidR="00BA1FB3" w:rsidRPr="003C4E8C" w:rsidRDefault="00BA1FB3"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Адаптация АООП НОО предполагает введение четко ориентированных на удовлетворение особых образовательных потребностей обучающихся сТНР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D43322" w:rsidRPr="003C4E8C" w:rsidRDefault="00D43322" w:rsidP="003C4E8C">
      <w:pPr>
        <w:pStyle w:val="14TexstOSNOVA1012"/>
        <w:spacing w:line="240" w:lineRule="auto"/>
        <w:ind w:firstLine="709"/>
        <w:rPr>
          <w:rFonts w:ascii="Times New Roman" w:hAnsi="Times New Roman" w:cs="Times New Roman"/>
          <w:b/>
          <w:color w:val="auto"/>
          <w:sz w:val="24"/>
          <w:szCs w:val="24"/>
        </w:rPr>
      </w:pPr>
      <w:r w:rsidRPr="003C4E8C">
        <w:rPr>
          <w:rFonts w:ascii="Times New Roman" w:hAnsi="Times New Roman" w:cs="Times New Roman"/>
          <w:b/>
          <w:color w:val="auto"/>
          <w:sz w:val="24"/>
          <w:szCs w:val="24"/>
        </w:rPr>
        <w:t xml:space="preserve">Психолого-педагогическая </w:t>
      </w:r>
      <w:r w:rsidR="00290F42" w:rsidRPr="003C4E8C">
        <w:rPr>
          <w:rFonts w:ascii="Times New Roman" w:hAnsi="Times New Roman" w:cs="Times New Roman"/>
          <w:b/>
          <w:color w:val="auto"/>
          <w:sz w:val="24"/>
          <w:szCs w:val="24"/>
        </w:rPr>
        <w:t>характеристика обучающихся с ТНР</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повышением эффективности логопедического воздействия за счет применения инновационных технологий логопедической работы;</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связи с этим в настоящее время наметились две основные тенденции в качественном изменении контингента обучающихся.</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Другая тенденция характеризуется утяжелением структуры речевого дефекта у обучающихся, множественными нарушениями языковой системы в сочетании с комплексными анализаторными расстройствами.</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Для обучающихся с ТНР типичными являются значительные внутригрупповые различия по уровню речевого развития.</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Обучающиеся с ТНР  - обучающиеся с выраженными речевыми/языковыми (коммуникативными) расстройствами – представляют собой разнородную группу не только по </w:t>
      </w:r>
      <w:r w:rsidRPr="003C4E8C">
        <w:rPr>
          <w:rFonts w:ascii="Times New Roman" w:hAnsi="Times New Roman" w:cs="Times New Roman"/>
          <w:sz w:val="24"/>
          <w:szCs w:val="24"/>
        </w:rPr>
        <w:lastRenderedPageBreak/>
        <w:t>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Pr="003C4E8C" w:rsidRDefault="003901B5" w:rsidP="003C4E8C">
      <w:pPr>
        <w:numPr>
          <w:ilvl w:val="0"/>
          <w:numId w:val="18"/>
        </w:numPr>
        <w:spacing w:after="0" w:line="240" w:lineRule="auto"/>
        <w:ind w:left="0" w:hanging="550"/>
        <w:jc w:val="both"/>
        <w:rPr>
          <w:rFonts w:ascii="Times New Roman" w:hAnsi="Times New Roman" w:cs="Times New Roman"/>
          <w:sz w:val="24"/>
          <w:szCs w:val="24"/>
        </w:rPr>
      </w:pPr>
      <w:r w:rsidRPr="003C4E8C">
        <w:rPr>
          <w:rFonts w:ascii="Times New Roman" w:hAnsi="Times New Roman" w:cs="Times New Roman"/>
          <w:sz w:val="24"/>
          <w:szCs w:val="24"/>
        </w:rPr>
        <w:t>психолого-педагогическая классификация;</w:t>
      </w:r>
    </w:p>
    <w:p w:rsidR="003901B5" w:rsidRPr="003C4E8C" w:rsidRDefault="003901B5" w:rsidP="003C4E8C">
      <w:pPr>
        <w:numPr>
          <w:ilvl w:val="0"/>
          <w:numId w:val="19"/>
        </w:numPr>
        <w:spacing w:after="0" w:line="240" w:lineRule="auto"/>
        <w:ind w:left="0" w:hanging="550"/>
        <w:jc w:val="both"/>
        <w:rPr>
          <w:rFonts w:ascii="Times New Roman" w:hAnsi="Times New Roman" w:cs="Times New Roman"/>
          <w:sz w:val="24"/>
          <w:szCs w:val="24"/>
        </w:rPr>
      </w:pPr>
      <w:r w:rsidRPr="003C4E8C">
        <w:rPr>
          <w:rFonts w:ascii="Times New Roman" w:hAnsi="Times New Roman" w:cs="Times New Roman"/>
          <w:sz w:val="24"/>
          <w:szCs w:val="24"/>
        </w:rPr>
        <w:t>клинико-педагогическая классификация.</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sidRPr="003C4E8C">
        <w:rPr>
          <w:rFonts w:ascii="Times New Roman" w:hAnsi="Times New Roman" w:cs="Times New Roman"/>
          <w:sz w:val="24"/>
          <w:szCs w:val="24"/>
          <w:lang w:val="en-US"/>
        </w:rPr>
        <w:t>II</w:t>
      </w:r>
      <w:r w:rsidRPr="003C4E8C">
        <w:rPr>
          <w:rFonts w:ascii="Times New Roman" w:hAnsi="Times New Roman" w:cs="Times New Roman"/>
          <w:sz w:val="24"/>
          <w:szCs w:val="24"/>
        </w:rPr>
        <w:t xml:space="preserve"> и </w:t>
      </w:r>
      <w:r w:rsidRPr="003C4E8C">
        <w:rPr>
          <w:rFonts w:ascii="Times New Roman" w:hAnsi="Times New Roman" w:cs="Times New Roman"/>
          <w:sz w:val="24"/>
          <w:szCs w:val="24"/>
          <w:lang w:val="en-US"/>
        </w:rPr>
        <w:t>III</w:t>
      </w:r>
      <w:r w:rsidRPr="003C4E8C">
        <w:rPr>
          <w:rFonts w:ascii="Times New Roman" w:hAnsi="Times New Roman" w:cs="Times New Roman"/>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sidRPr="003C4E8C">
        <w:rPr>
          <w:rFonts w:ascii="Times New Roman" w:hAnsi="Times New Roman" w:cs="Times New Roman"/>
          <w:sz w:val="24"/>
          <w:szCs w:val="24"/>
        </w:rPr>
        <w:t>кание, дислексия, дисграфия</w:t>
      </w:r>
      <w:r w:rsidRPr="003C4E8C">
        <w:rPr>
          <w:rFonts w:ascii="Times New Roman" w:hAnsi="Times New Roman" w:cs="Times New Roman"/>
          <w:sz w:val="24"/>
          <w:szCs w:val="24"/>
        </w:rPr>
        <w:t>).</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Обучающиеся с ТНР, находящиеся на </w:t>
      </w:r>
      <w:r w:rsidRPr="003C4E8C">
        <w:rPr>
          <w:rFonts w:ascii="Times New Roman" w:hAnsi="Times New Roman" w:cs="Times New Roman"/>
          <w:sz w:val="24"/>
          <w:szCs w:val="24"/>
          <w:lang w:val="en-US"/>
        </w:rPr>
        <w:t>II</w:t>
      </w:r>
      <w:r w:rsidRPr="003C4E8C">
        <w:rPr>
          <w:rFonts w:ascii="Times New Roman" w:hAnsi="Times New Roman" w:cs="Times New Roman"/>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sidRPr="003C4E8C">
        <w:rPr>
          <w:rFonts w:ascii="Times New Roman" w:hAnsi="Times New Roman" w:cs="Times New Roman"/>
          <w:sz w:val="24"/>
          <w:szCs w:val="24"/>
        </w:rPr>
        <w:t>Обучающихся отличают значительные трудности в усвоении обобщающих слов, в установлении антонимических и синони</w:t>
      </w:r>
      <w:r w:rsidR="00D1269E" w:rsidRPr="003C4E8C">
        <w:rPr>
          <w:rFonts w:ascii="Times New Roman" w:hAnsi="Times New Roman" w:cs="Times New Roman"/>
          <w:sz w:val="24"/>
          <w:szCs w:val="24"/>
        </w:rPr>
        <w:t>мических отношений.</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На этом уровне возможно использование местоимений, простых предлогов в элементарных значениях, иногда союзов.</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3C4E8C">
        <w:rPr>
          <w:rFonts w:ascii="Times New Roman" w:hAnsi="Times New Roman" w:cs="Times New Roman"/>
          <w:sz w:val="24"/>
          <w:szCs w:val="24"/>
          <w:lang w:val="en-US"/>
        </w:rPr>
        <w:t>II</w:t>
      </w:r>
      <w:r w:rsidRPr="003C4E8C">
        <w:rPr>
          <w:rFonts w:ascii="Times New Roman" w:hAnsi="Times New Roman" w:cs="Times New Roman"/>
          <w:sz w:val="24"/>
          <w:szCs w:val="24"/>
        </w:rPr>
        <w:t xml:space="preserve"> уровень речевого развития, не используют морфологические элементы для передачи грамматических отношений.</w:t>
      </w:r>
      <w:r w:rsidR="00DE723F" w:rsidRPr="003C4E8C">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sidRPr="003C4E8C">
        <w:rPr>
          <w:rFonts w:ascii="Times New Roman" w:hAnsi="Times New Roman" w:cs="Times New Roman"/>
          <w:sz w:val="24"/>
          <w:szCs w:val="24"/>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sidRPr="003C4E8C">
        <w:rPr>
          <w:rFonts w:ascii="Times New Roman" w:hAnsi="Times New Roman" w:cs="Times New Roman"/>
          <w:sz w:val="24"/>
          <w:szCs w:val="24"/>
        </w:rPr>
        <w:t xml:space="preserve"> не употребляется. Предлоги употребляются редко, часто опускаются.</w:t>
      </w:r>
      <w:r w:rsidRPr="003C4E8C">
        <w:rPr>
          <w:rFonts w:ascii="Times New Roman" w:hAnsi="Times New Roman" w:cs="Times New Roman"/>
          <w:sz w:val="24"/>
          <w:szCs w:val="24"/>
        </w:rPr>
        <w:t xml:space="preserve">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sidRPr="003C4E8C">
        <w:rPr>
          <w:rFonts w:ascii="Times New Roman" w:hAnsi="Times New Roman" w:cs="Times New Roman"/>
          <w:sz w:val="24"/>
          <w:szCs w:val="24"/>
        </w:rPr>
        <w:t xml:space="preserve">Между воспроизведением звуков изолированно и их употреблением в речи имеются резкие расхождения. </w:t>
      </w:r>
      <w:r w:rsidRPr="003C4E8C">
        <w:rPr>
          <w:rFonts w:ascii="Times New Roman" w:hAnsi="Times New Roman" w:cs="Times New Roman"/>
          <w:sz w:val="24"/>
          <w:szCs w:val="24"/>
        </w:rPr>
        <w:t>Задача выделения отдельных звуков в мотивационном и познавательном отношении непонятна обучающимся и невыполнима.</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Отличительной чертой речевого развития обучающихся с ТНР этого уровня является ограниченная способность восприятия и воспроизв</w:t>
      </w:r>
      <w:r w:rsidR="00F26563" w:rsidRPr="003C4E8C">
        <w:rPr>
          <w:rFonts w:ascii="Times New Roman" w:hAnsi="Times New Roman" w:cs="Times New Roman"/>
          <w:sz w:val="24"/>
          <w:szCs w:val="24"/>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sidRPr="003C4E8C">
        <w:rPr>
          <w:rFonts w:ascii="Times New Roman" w:hAnsi="Times New Roman" w:cs="Times New Roman"/>
          <w:sz w:val="24"/>
          <w:szCs w:val="24"/>
        </w:rPr>
        <w:t xml:space="preserve"> как на уровне слова, так и слога.</w:t>
      </w:r>
    </w:p>
    <w:p w:rsidR="00B26AA2"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Обучающиеся с ТНР, находящиеся на </w:t>
      </w:r>
      <w:r w:rsidRPr="003C4E8C">
        <w:rPr>
          <w:rFonts w:ascii="Times New Roman" w:hAnsi="Times New Roman" w:cs="Times New Roman"/>
          <w:sz w:val="24"/>
          <w:szCs w:val="24"/>
          <w:lang w:val="en-US"/>
        </w:rPr>
        <w:t>III</w:t>
      </w:r>
      <w:r w:rsidRPr="003C4E8C">
        <w:rPr>
          <w:rFonts w:ascii="Times New Roman" w:hAnsi="Times New Roman" w:cs="Times New Roman"/>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sidRPr="003C4E8C">
        <w:rPr>
          <w:rFonts w:ascii="Times New Roman" w:hAnsi="Times New Roman" w:cs="Times New Roman"/>
          <w:sz w:val="24"/>
          <w:szCs w:val="24"/>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Pr="003C4E8C" w:rsidRDefault="00B26AA2"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Наблюдается недостаточная</w:t>
      </w:r>
      <w:r w:rsidR="00BA1FB3" w:rsidRPr="003C4E8C">
        <w:rPr>
          <w:rFonts w:ascii="Times New Roman" w:hAnsi="Times New Roman" w:cs="Times New Roman"/>
          <w:sz w:val="24"/>
          <w:szCs w:val="24"/>
        </w:rPr>
        <w:t xml:space="preserve"> </w:t>
      </w:r>
      <w:r w:rsidRPr="003C4E8C">
        <w:rPr>
          <w:rFonts w:ascii="Times New Roman" w:hAnsi="Times New Roman" w:cs="Times New Roman"/>
          <w:sz w:val="24"/>
          <w:szCs w:val="24"/>
        </w:rPr>
        <w:t xml:space="preserve">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sidRPr="003C4E8C">
        <w:rPr>
          <w:rFonts w:ascii="Times New Roman" w:hAnsi="Times New Roman" w:cs="Times New Roman"/>
          <w:sz w:val="24"/>
          <w:szCs w:val="24"/>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w:t>
      </w:r>
      <w:r w:rsidR="008C1B33" w:rsidRPr="003C4E8C">
        <w:rPr>
          <w:rFonts w:ascii="Times New Roman" w:hAnsi="Times New Roman" w:cs="Times New Roman"/>
          <w:sz w:val="24"/>
          <w:szCs w:val="24"/>
        </w:rPr>
        <w:t>. Типичными являются трудности переноса словообразовательных навыков на новый речевой материал.</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Произношение обучающихся характеризуется недифференцированным произнесением звуков (особенно сложных по ар</w:t>
      </w:r>
      <w:r w:rsidR="008C1B33" w:rsidRPr="003C4E8C">
        <w:rPr>
          <w:rFonts w:ascii="Times New Roman" w:hAnsi="Times New Roman" w:cs="Times New Roman"/>
          <w:sz w:val="24"/>
          <w:szCs w:val="24"/>
        </w:rPr>
        <w:t>тикуляции, позднего онтогенеза), нечеткостью дифференциации их на слух.</w:t>
      </w:r>
      <w:r w:rsidRPr="003C4E8C">
        <w:rPr>
          <w:rFonts w:ascii="Times New Roman" w:hAnsi="Times New Roman" w:cs="Times New Roman"/>
          <w:sz w:val="24"/>
          <w:szCs w:val="24"/>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sidRPr="003C4E8C">
        <w:rPr>
          <w:rFonts w:ascii="Times New Roman" w:hAnsi="Times New Roman" w:cs="Times New Roman"/>
          <w:sz w:val="24"/>
          <w:szCs w:val="24"/>
        </w:rPr>
        <w:t xml:space="preserve"> Недостаточная сформированность связной речи проявляется в нарушениях смыслового программирования и языкового</w:t>
      </w:r>
      <w:r w:rsidR="00A004F8" w:rsidRPr="003C4E8C">
        <w:rPr>
          <w:rFonts w:ascii="Times New Roman" w:hAnsi="Times New Roman" w:cs="Times New Roman"/>
          <w:sz w:val="24"/>
          <w:szCs w:val="24"/>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sidRPr="003C4E8C">
        <w:rPr>
          <w:rFonts w:ascii="Times New Roman" w:hAnsi="Times New Roman" w:cs="Times New Roman"/>
          <w:sz w:val="24"/>
          <w:szCs w:val="24"/>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sidRPr="003C4E8C">
        <w:rPr>
          <w:rFonts w:ascii="Times New Roman" w:hAnsi="Times New Roman" w:cs="Times New Roman"/>
          <w:sz w:val="24"/>
          <w:szCs w:val="24"/>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sidRPr="003C4E8C">
        <w:rPr>
          <w:rFonts w:ascii="Times New Roman" w:hAnsi="Times New Roman" w:cs="Times New Roman"/>
          <w:sz w:val="24"/>
          <w:szCs w:val="24"/>
        </w:rPr>
        <w:t>то создает значительные трудности в овладении звуковым анализом и синтезом.</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sidRPr="003C4E8C">
        <w:rPr>
          <w:rFonts w:ascii="Times New Roman" w:hAnsi="Times New Roman" w:cs="Times New Roman"/>
          <w:sz w:val="24"/>
          <w:szCs w:val="24"/>
        </w:rPr>
        <w:t>.</w:t>
      </w:r>
    </w:p>
    <w:p w:rsidR="003E6E9D" w:rsidRPr="003C4E8C" w:rsidRDefault="003E6E9D"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sidRPr="003C4E8C">
        <w:rPr>
          <w:rFonts w:ascii="Times New Roman" w:hAnsi="Times New Roman" w:cs="Times New Roman"/>
          <w:sz w:val="24"/>
          <w:szCs w:val="24"/>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Pr="003C4E8C" w:rsidRDefault="00700DC9"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sidRPr="003C4E8C">
        <w:rPr>
          <w:rFonts w:ascii="Times New Roman" w:hAnsi="Times New Roman" w:cs="Times New Roman"/>
          <w:sz w:val="24"/>
          <w:szCs w:val="24"/>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sidRPr="003C4E8C">
        <w:rPr>
          <w:rFonts w:ascii="Times New Roman" w:hAnsi="Times New Roman" w:cs="Times New Roman"/>
          <w:sz w:val="24"/>
          <w:szCs w:val="24"/>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Pr="003C4E8C" w:rsidRDefault="00F37F9A"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sidRPr="003C4E8C">
        <w:rPr>
          <w:rFonts w:ascii="Times New Roman" w:hAnsi="Times New Roman" w:cs="Times New Roman"/>
          <w:sz w:val="24"/>
          <w:szCs w:val="24"/>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Pr="003C4E8C" w:rsidRDefault="003235D1"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 осознании и переживании своего речевого нарушения у обучающихся</w:t>
      </w:r>
      <w:r w:rsidR="00A057FD" w:rsidRPr="003C4E8C">
        <w:rPr>
          <w:rFonts w:ascii="Times New Roman" w:hAnsi="Times New Roman" w:cs="Times New Roman"/>
          <w:sz w:val="24"/>
          <w:szCs w:val="24"/>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3E6E9D" w:rsidRPr="003C4E8C" w:rsidRDefault="003901B5"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486D71" w:rsidRPr="003C4E8C" w:rsidRDefault="00486D71" w:rsidP="003C4E8C">
      <w:pPr>
        <w:spacing w:after="0" w:line="240" w:lineRule="auto"/>
        <w:ind w:firstLine="709"/>
        <w:jc w:val="both"/>
        <w:rPr>
          <w:rFonts w:ascii="Times New Roman" w:hAnsi="Times New Roman" w:cs="Times New Roman"/>
          <w:b/>
          <w:color w:val="auto"/>
          <w:sz w:val="24"/>
          <w:szCs w:val="24"/>
        </w:rPr>
      </w:pPr>
      <w:r w:rsidRPr="003C4E8C">
        <w:rPr>
          <w:rFonts w:ascii="Times New Roman" w:hAnsi="Times New Roman" w:cs="Times New Roman"/>
          <w:b/>
          <w:color w:val="auto"/>
          <w:sz w:val="24"/>
          <w:szCs w:val="24"/>
        </w:rPr>
        <w:t>Особые образовательн</w:t>
      </w:r>
      <w:r w:rsidR="00290F42" w:rsidRPr="003C4E8C">
        <w:rPr>
          <w:rFonts w:ascii="Times New Roman" w:hAnsi="Times New Roman" w:cs="Times New Roman"/>
          <w:b/>
          <w:color w:val="auto"/>
          <w:sz w:val="24"/>
          <w:szCs w:val="24"/>
        </w:rPr>
        <w:t>ые потребности обучающихся с ТНР</w:t>
      </w:r>
    </w:p>
    <w:p w:rsidR="00BA0964" w:rsidRPr="003C4E8C" w:rsidRDefault="00BA0964" w:rsidP="003C4E8C">
      <w:pPr>
        <w:pStyle w:val="14TexstOSNOVA1012"/>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BA0964" w:rsidRPr="003C4E8C" w:rsidRDefault="00BA0964" w:rsidP="003C4E8C">
      <w:pPr>
        <w:pStyle w:val="14TexstOSNOVA1012"/>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CF326B" w:rsidRPr="003C4E8C">
        <w:rPr>
          <w:rFonts w:ascii="Times New Roman" w:hAnsi="Times New Roman" w:cs="Times New Roman"/>
          <w:sz w:val="24"/>
          <w:szCs w:val="24"/>
        </w:rPr>
        <w:t xml:space="preserve"> и коррекционно-развивающей областей</w:t>
      </w:r>
      <w:r w:rsidRPr="003C4E8C">
        <w:rPr>
          <w:rFonts w:ascii="Times New Roman" w:hAnsi="Times New Roman" w:cs="Times New Roman"/>
          <w:sz w:val="24"/>
          <w:szCs w:val="24"/>
        </w:rPr>
        <w:t>, так и в процессе индивидуальной/подгрупповой логопедической работы;</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гибкое варьирование </w:t>
      </w:r>
      <w:r w:rsidR="00CF326B" w:rsidRPr="003C4E8C">
        <w:rPr>
          <w:rFonts w:ascii="Times New Roman" w:hAnsi="Times New Roman" w:cs="Times New Roman"/>
          <w:sz w:val="24"/>
          <w:szCs w:val="24"/>
        </w:rPr>
        <w:t>организации процесса</w:t>
      </w:r>
      <w:r w:rsidRPr="003C4E8C">
        <w:rPr>
          <w:rFonts w:ascii="Times New Roman" w:hAnsi="Times New Roman" w:cs="Times New Roman"/>
          <w:sz w:val="24"/>
          <w:szCs w:val="24"/>
        </w:rPr>
        <w:t xml:space="preserve">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индивидуальный темп обучения и продвижения в образовательном пространстве для разных категорий обучающихся с ТНР;</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возможность обучаться на дому и/или дистанционно при наличии медицинских показаний;</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Pr="003C4E8C" w:rsidRDefault="00BA096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Pr="003C4E8C" w:rsidRDefault="00FF42CC" w:rsidP="003C4E8C">
      <w:pPr>
        <w:spacing w:after="0" w:line="240" w:lineRule="auto"/>
        <w:ind w:firstLine="709"/>
        <w:jc w:val="both"/>
        <w:rPr>
          <w:rFonts w:ascii="Times New Roman" w:hAnsi="Times New Roman" w:cs="Times New Roman"/>
          <w:sz w:val="24"/>
          <w:szCs w:val="24"/>
        </w:rPr>
      </w:pPr>
    </w:p>
    <w:p w:rsidR="00BA0964" w:rsidRPr="003C4E8C" w:rsidRDefault="000726EB" w:rsidP="003C4E8C">
      <w:pPr>
        <w:spacing w:after="0" w:line="240" w:lineRule="auto"/>
        <w:jc w:val="center"/>
        <w:outlineLvl w:val="2"/>
        <w:rPr>
          <w:rFonts w:ascii="Times New Roman" w:hAnsi="Times New Roman" w:cs="Times New Roman"/>
          <w:b/>
          <w:sz w:val="24"/>
          <w:szCs w:val="24"/>
        </w:rPr>
      </w:pPr>
      <w:bookmarkStart w:id="1" w:name="_Toc413974304"/>
      <w:r w:rsidRPr="003C4E8C">
        <w:rPr>
          <w:rFonts w:ascii="Times New Roman" w:hAnsi="Times New Roman" w:cs="Times New Roman"/>
          <w:b/>
          <w:sz w:val="24"/>
          <w:szCs w:val="24"/>
        </w:rPr>
        <w:t>2.1.2.</w:t>
      </w:r>
      <w:r w:rsidR="00916A65" w:rsidRPr="003C4E8C">
        <w:rPr>
          <w:rFonts w:ascii="Times New Roman" w:hAnsi="Times New Roman" w:cs="Times New Roman"/>
          <w:b/>
          <w:sz w:val="24"/>
          <w:szCs w:val="24"/>
        </w:rPr>
        <w:t xml:space="preserve"> Планируемые результаты освоения обучающимися </w:t>
      </w:r>
      <w:r w:rsidR="007F112A" w:rsidRPr="003C4E8C">
        <w:rPr>
          <w:rFonts w:ascii="Times New Roman" w:hAnsi="Times New Roman" w:cs="Times New Roman"/>
          <w:b/>
          <w:sz w:val="24"/>
          <w:szCs w:val="24"/>
        </w:rPr>
        <w:br/>
      </w:r>
      <w:r w:rsidR="00551783" w:rsidRPr="003C4E8C">
        <w:rPr>
          <w:rFonts w:ascii="Times New Roman" w:hAnsi="Times New Roman" w:cs="Times New Roman"/>
          <w:b/>
          <w:sz w:val="24"/>
          <w:szCs w:val="24"/>
        </w:rPr>
        <w:t xml:space="preserve">с </w:t>
      </w:r>
      <w:r w:rsidR="00BA0964" w:rsidRPr="003C4E8C">
        <w:rPr>
          <w:rFonts w:ascii="Times New Roman" w:hAnsi="Times New Roman" w:cs="Times New Roman"/>
          <w:b/>
          <w:sz w:val="24"/>
          <w:szCs w:val="24"/>
        </w:rPr>
        <w:t>тяжелыми нарушениями речи</w:t>
      </w:r>
      <w:r w:rsidR="00C4068A" w:rsidRPr="003C4E8C">
        <w:rPr>
          <w:rFonts w:ascii="Times New Roman" w:hAnsi="Times New Roman" w:cs="Times New Roman"/>
          <w:b/>
          <w:sz w:val="24"/>
          <w:szCs w:val="24"/>
        </w:rPr>
        <w:t xml:space="preserve"> адаптированной основной общеобразовательной программы начального общего образования</w:t>
      </w:r>
      <w:bookmarkEnd w:id="1"/>
    </w:p>
    <w:p w:rsidR="00C938FF" w:rsidRPr="003C4E8C" w:rsidRDefault="00C938FF" w:rsidP="003C4E8C">
      <w:pPr>
        <w:spacing w:after="0" w:line="240" w:lineRule="auto"/>
        <w:ind w:firstLine="660"/>
        <w:jc w:val="both"/>
        <w:rPr>
          <w:rFonts w:ascii="Times New Roman" w:hAnsi="Times New Roman" w:cs="Times New Roman"/>
          <w:sz w:val="24"/>
          <w:szCs w:val="24"/>
        </w:rPr>
      </w:pPr>
      <w:r w:rsidRPr="003C4E8C">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3C4E8C" w:rsidRDefault="00C938FF" w:rsidP="003C4E8C">
      <w:pPr>
        <w:spacing w:after="0" w:line="240" w:lineRule="auto"/>
        <w:ind w:firstLine="660"/>
        <w:jc w:val="both"/>
        <w:rPr>
          <w:rFonts w:ascii="Times New Roman" w:hAnsi="Times New Roman" w:cs="Times New Roman"/>
          <w:i/>
          <w:sz w:val="24"/>
          <w:szCs w:val="24"/>
        </w:rPr>
      </w:pPr>
      <w:r w:rsidRPr="003C4E8C">
        <w:rPr>
          <w:rFonts w:ascii="Times New Roman" w:hAnsi="Times New Roman" w:cs="Times New Roman"/>
          <w:sz w:val="24"/>
          <w:szCs w:val="24"/>
        </w:rPr>
        <w:t>Освоение адаптированной основной общеобразовательной программы начального общего о</w:t>
      </w:r>
      <w:r w:rsidR="00E846B5" w:rsidRPr="003C4E8C">
        <w:rPr>
          <w:rFonts w:ascii="Times New Roman" w:hAnsi="Times New Roman" w:cs="Times New Roman"/>
          <w:sz w:val="24"/>
          <w:szCs w:val="24"/>
        </w:rPr>
        <w:t>бразования</w:t>
      </w:r>
      <w:r w:rsidRPr="003C4E8C">
        <w:rPr>
          <w:rFonts w:ascii="Times New Roman" w:hAnsi="Times New Roman" w:cs="Times New Roman"/>
          <w:sz w:val="24"/>
          <w:szCs w:val="24"/>
        </w:rPr>
        <w:t xml:space="preserve"> обеспечивает достижение обучающимися  с ТНР трех видов результатов: </w:t>
      </w:r>
      <w:r w:rsidRPr="003C4E8C">
        <w:rPr>
          <w:rFonts w:ascii="Times New Roman" w:hAnsi="Times New Roman" w:cs="Times New Roman"/>
          <w:i/>
          <w:sz w:val="24"/>
          <w:szCs w:val="24"/>
        </w:rPr>
        <w:t>личностных, метапредметных и предметных.</w:t>
      </w:r>
    </w:p>
    <w:p w:rsidR="00C938FF" w:rsidRPr="003C4E8C" w:rsidRDefault="00C938FF" w:rsidP="003C4E8C">
      <w:pPr>
        <w:pStyle w:val="af"/>
        <w:spacing w:line="240" w:lineRule="auto"/>
        <w:ind w:firstLine="658"/>
        <w:rPr>
          <w:rFonts w:ascii="Times New Roman" w:hAnsi="Times New Roman" w:cs="Times New Roman"/>
          <w:sz w:val="24"/>
          <w:szCs w:val="24"/>
        </w:rPr>
      </w:pPr>
      <w:r w:rsidRPr="003C4E8C">
        <w:rPr>
          <w:rFonts w:ascii="Times New Roman" w:hAnsi="Times New Roman" w:cs="Times New Roman"/>
          <w:i/>
          <w:sz w:val="24"/>
          <w:szCs w:val="24"/>
        </w:rPr>
        <w:t xml:space="preserve">Личностные и метапредметные результаты </w:t>
      </w:r>
      <w:r w:rsidRPr="003C4E8C">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3C4E8C" w:rsidRDefault="00C938FF" w:rsidP="003C4E8C">
      <w:pPr>
        <w:spacing w:after="0" w:line="240" w:lineRule="auto"/>
        <w:ind w:firstLine="658"/>
        <w:jc w:val="both"/>
        <w:rPr>
          <w:rFonts w:ascii="Times New Roman" w:hAnsi="Times New Roman" w:cs="Times New Roman"/>
          <w:sz w:val="24"/>
          <w:szCs w:val="24"/>
        </w:rPr>
      </w:pPr>
      <w:r w:rsidRPr="003C4E8C">
        <w:rPr>
          <w:rFonts w:ascii="Times New Roman" w:hAnsi="Times New Roman" w:cs="Times New Roman"/>
          <w:i/>
          <w:sz w:val="24"/>
          <w:szCs w:val="24"/>
        </w:rPr>
        <w:t xml:space="preserve">Личностные результаты </w:t>
      </w:r>
      <w:r w:rsidRPr="003C4E8C">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3C4E8C">
        <w:rPr>
          <w:rFonts w:ascii="Times New Roman" w:hAnsi="Times New Roman" w:cs="Times New Roman"/>
          <w:sz w:val="24"/>
          <w:szCs w:val="24"/>
        </w:rPr>
        <w:t xml:space="preserve">я, включающие: </w:t>
      </w:r>
      <w:r w:rsidRPr="003C4E8C">
        <w:rPr>
          <w:rFonts w:ascii="Times New Roman" w:hAnsi="Times New Roman" w:cs="Times New Roman"/>
          <w:sz w:val="24"/>
          <w:szCs w:val="24"/>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3C4E8C" w:rsidRDefault="00C938FF" w:rsidP="003C4E8C">
      <w:pPr>
        <w:spacing w:after="0" w:line="240" w:lineRule="auto"/>
        <w:ind w:firstLine="660"/>
        <w:jc w:val="both"/>
        <w:rPr>
          <w:rFonts w:ascii="Times New Roman" w:hAnsi="Times New Roman" w:cs="Times New Roman"/>
          <w:kern w:val="22"/>
          <w:sz w:val="24"/>
          <w:szCs w:val="24"/>
        </w:rPr>
      </w:pPr>
      <w:r w:rsidRPr="003C4E8C">
        <w:rPr>
          <w:rFonts w:ascii="Times New Roman" w:hAnsi="Times New Roman" w:cs="Times New Roman"/>
          <w:kern w:val="22"/>
          <w:sz w:val="24"/>
          <w:szCs w:val="24"/>
        </w:rPr>
        <w:t>Личностные результаты освоения адаптированной основной общеобразовательной программы нача</w:t>
      </w:r>
      <w:r w:rsidR="00186ECB" w:rsidRPr="003C4E8C">
        <w:rPr>
          <w:rFonts w:ascii="Times New Roman" w:hAnsi="Times New Roman" w:cs="Times New Roman"/>
          <w:kern w:val="22"/>
          <w:sz w:val="24"/>
          <w:szCs w:val="24"/>
        </w:rPr>
        <w:t>льного общего образования</w:t>
      </w:r>
      <w:r w:rsidRPr="003C4E8C">
        <w:rPr>
          <w:rFonts w:ascii="Times New Roman" w:hAnsi="Times New Roman" w:cs="Times New Roman"/>
          <w:kern w:val="22"/>
          <w:sz w:val="24"/>
          <w:szCs w:val="24"/>
        </w:rPr>
        <w:t xml:space="preserve"> отража</w:t>
      </w:r>
      <w:r w:rsidR="00186ECB" w:rsidRPr="003C4E8C">
        <w:rPr>
          <w:rFonts w:ascii="Times New Roman" w:hAnsi="Times New Roman" w:cs="Times New Roman"/>
          <w:kern w:val="22"/>
          <w:sz w:val="24"/>
          <w:szCs w:val="24"/>
        </w:rPr>
        <w:t>ют</w:t>
      </w:r>
      <w:r w:rsidRPr="003C4E8C">
        <w:rPr>
          <w:rFonts w:ascii="Times New Roman" w:hAnsi="Times New Roman" w:cs="Times New Roman"/>
          <w:kern w:val="22"/>
          <w:sz w:val="24"/>
          <w:szCs w:val="24"/>
        </w:rPr>
        <w:t>:</w:t>
      </w:r>
    </w:p>
    <w:p w:rsidR="00C938FF" w:rsidRPr="003C4E8C" w:rsidRDefault="00C938FF" w:rsidP="003C4E8C">
      <w:pPr>
        <w:pStyle w:val="af"/>
        <w:spacing w:line="240" w:lineRule="auto"/>
        <w:ind w:firstLine="660"/>
        <w:rPr>
          <w:rFonts w:ascii="Times New Roman" w:hAnsi="Times New Roman" w:cs="Times New Roman"/>
          <w:sz w:val="24"/>
          <w:szCs w:val="24"/>
        </w:rPr>
      </w:pPr>
      <w:r w:rsidRPr="003C4E8C">
        <w:rPr>
          <w:rFonts w:ascii="Times New Roman" w:hAnsi="Times New Roman" w:cs="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3C4E8C" w:rsidRDefault="00C938FF" w:rsidP="003C4E8C">
      <w:pPr>
        <w:spacing w:after="0" w:line="240" w:lineRule="auto"/>
        <w:ind w:firstLine="660"/>
        <w:jc w:val="both"/>
        <w:rPr>
          <w:rFonts w:ascii="Times New Roman" w:hAnsi="Times New Roman" w:cs="Times New Roman"/>
          <w:b/>
          <w:i/>
          <w:sz w:val="24"/>
          <w:szCs w:val="24"/>
        </w:rPr>
      </w:pPr>
      <w:r w:rsidRPr="003C4E8C">
        <w:rPr>
          <w:rFonts w:ascii="Times New Roman" w:hAnsi="Times New Roman" w:cs="Times New Roman"/>
          <w:sz w:val="24"/>
          <w:szCs w:val="24"/>
        </w:rPr>
        <w:t>- патриотизм, чувство гордости за свою Родину, российский народ,</w:t>
      </w:r>
      <w:r w:rsidRPr="003C4E8C">
        <w:rPr>
          <w:rFonts w:ascii="Times New Roman" w:hAnsi="Times New Roman" w:cs="Times New Roman"/>
          <w:kern w:val="2"/>
          <w:sz w:val="24"/>
          <w:szCs w:val="24"/>
        </w:rPr>
        <w:t xml:space="preserve">  национальные свершения, открытия, победы;</w:t>
      </w:r>
    </w:p>
    <w:p w:rsidR="00C938FF" w:rsidRPr="003C4E8C" w:rsidRDefault="00C938FF" w:rsidP="003C4E8C">
      <w:pPr>
        <w:pStyle w:val="28"/>
        <w:spacing w:line="240" w:lineRule="auto"/>
        <w:ind w:left="0" w:firstLine="660"/>
        <w:jc w:val="both"/>
        <w:rPr>
          <w:kern w:val="2"/>
        </w:rPr>
      </w:pPr>
      <w:r w:rsidRPr="003C4E8C">
        <w:rPr>
          <w:kern w:val="2"/>
        </w:rPr>
        <w:t xml:space="preserve">- осознание роли своей страны в мировом развитии; </w:t>
      </w:r>
    </w:p>
    <w:p w:rsidR="00C938FF" w:rsidRPr="003C4E8C" w:rsidRDefault="00C938FF" w:rsidP="003C4E8C">
      <w:pPr>
        <w:spacing w:after="0" w:line="240" w:lineRule="auto"/>
        <w:ind w:firstLine="660"/>
        <w:jc w:val="both"/>
        <w:rPr>
          <w:rFonts w:ascii="Times New Roman" w:hAnsi="Times New Roman" w:cs="Times New Roman"/>
          <w:kern w:val="2"/>
          <w:sz w:val="24"/>
          <w:szCs w:val="24"/>
        </w:rPr>
      </w:pPr>
      <w:r w:rsidRPr="003C4E8C">
        <w:rPr>
          <w:rFonts w:ascii="Times New Roman" w:hAnsi="Times New Roman" w:cs="Times New Roman"/>
          <w:kern w:val="2"/>
          <w:sz w:val="24"/>
          <w:szCs w:val="24"/>
        </w:rPr>
        <w:lastRenderedPageBreak/>
        <w:t>- уважительное отношение к России, родному краю, своей семье, истории, культуре, природе нашей страны, ее современной жизни;</w:t>
      </w:r>
    </w:p>
    <w:p w:rsidR="00C938FF" w:rsidRPr="003C4E8C" w:rsidRDefault="00C938FF" w:rsidP="003C4E8C">
      <w:pPr>
        <w:pStyle w:val="af"/>
        <w:spacing w:line="240" w:lineRule="auto"/>
        <w:ind w:firstLine="660"/>
        <w:rPr>
          <w:rFonts w:ascii="Times New Roman" w:hAnsi="Times New Roman" w:cs="Times New Roman"/>
          <w:sz w:val="24"/>
          <w:szCs w:val="24"/>
        </w:rPr>
      </w:pPr>
      <w:r w:rsidRPr="003C4E8C">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3C4E8C" w:rsidRDefault="00C938FF" w:rsidP="003C4E8C">
      <w:pPr>
        <w:pStyle w:val="28"/>
        <w:spacing w:line="240" w:lineRule="auto"/>
        <w:ind w:left="0" w:firstLine="660"/>
        <w:jc w:val="both"/>
      </w:pPr>
      <w:r w:rsidRPr="003C4E8C">
        <w:t>- сформированность уважительного отношения и иному мнению, истории и культуре других народов;</w:t>
      </w:r>
    </w:p>
    <w:p w:rsidR="00C938FF" w:rsidRPr="003C4E8C" w:rsidRDefault="00C938FF" w:rsidP="003C4E8C">
      <w:pPr>
        <w:pStyle w:val="28"/>
        <w:spacing w:line="240" w:lineRule="auto"/>
        <w:ind w:left="0" w:firstLine="660"/>
        <w:jc w:val="both"/>
      </w:pPr>
      <w:r w:rsidRPr="003C4E8C">
        <w:t>- овладение начальными навыками адаптации в динамично</w:t>
      </w:r>
      <w:r w:rsidR="00A50CCC" w:rsidRPr="003C4E8C">
        <w:t xml:space="preserve"> </w:t>
      </w:r>
      <w:r w:rsidRPr="003C4E8C">
        <w:t>изменяющемся и развивающемся мире;</w:t>
      </w:r>
    </w:p>
    <w:p w:rsidR="00C938FF" w:rsidRPr="003C4E8C" w:rsidRDefault="00C938FF" w:rsidP="003C4E8C">
      <w:pPr>
        <w:pStyle w:val="28"/>
        <w:spacing w:line="240" w:lineRule="auto"/>
        <w:ind w:left="0" w:firstLine="660"/>
        <w:jc w:val="both"/>
      </w:pPr>
      <w:r w:rsidRPr="003C4E8C">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3C4E8C" w:rsidRDefault="00C938FF" w:rsidP="003C4E8C">
      <w:pPr>
        <w:pStyle w:val="28"/>
        <w:spacing w:line="240" w:lineRule="auto"/>
        <w:ind w:left="0" w:firstLine="660"/>
        <w:jc w:val="both"/>
      </w:pPr>
      <w:r w:rsidRPr="003C4E8C">
        <w:t>- сформированность эстетических потребностей, ценностей и чувств;</w:t>
      </w:r>
    </w:p>
    <w:p w:rsidR="00C938FF" w:rsidRPr="003C4E8C" w:rsidRDefault="00C938FF" w:rsidP="003C4E8C">
      <w:pPr>
        <w:pStyle w:val="af"/>
        <w:spacing w:line="240" w:lineRule="auto"/>
        <w:ind w:firstLine="660"/>
        <w:rPr>
          <w:rFonts w:ascii="Times New Roman" w:hAnsi="Times New Roman" w:cs="Times New Roman"/>
          <w:sz w:val="24"/>
          <w:szCs w:val="24"/>
        </w:rPr>
      </w:pPr>
      <w:r w:rsidRPr="003C4E8C">
        <w:rPr>
          <w:rFonts w:ascii="Times New Roman" w:hAnsi="Times New Roman" w:cs="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938FF" w:rsidRPr="003C4E8C" w:rsidRDefault="00C938FF" w:rsidP="003C4E8C">
      <w:pPr>
        <w:pStyle w:val="af"/>
        <w:spacing w:line="240" w:lineRule="auto"/>
        <w:ind w:firstLine="660"/>
        <w:rPr>
          <w:rFonts w:ascii="Times New Roman" w:hAnsi="Times New Roman" w:cs="Times New Roman"/>
          <w:sz w:val="24"/>
          <w:szCs w:val="24"/>
        </w:rPr>
      </w:pPr>
      <w:r w:rsidRPr="003C4E8C">
        <w:rPr>
          <w:rFonts w:ascii="Times New Roman" w:hAnsi="Times New Roman" w:cs="Times New Roman"/>
          <w:sz w:val="24"/>
          <w:szCs w:val="24"/>
        </w:rPr>
        <w:t>- сформированность чувства прекрасного - умение воспринимать красоту природы, бережно относиться ко всему живому;</w:t>
      </w:r>
    </w:p>
    <w:p w:rsidR="00C938FF" w:rsidRPr="003C4E8C" w:rsidRDefault="00C938FF" w:rsidP="003C4E8C">
      <w:pPr>
        <w:pStyle w:val="af"/>
        <w:spacing w:line="240" w:lineRule="auto"/>
        <w:ind w:firstLine="660"/>
        <w:rPr>
          <w:rFonts w:ascii="Times New Roman" w:hAnsi="Times New Roman" w:cs="Times New Roman"/>
          <w:sz w:val="24"/>
          <w:szCs w:val="24"/>
        </w:rPr>
      </w:pPr>
      <w:r w:rsidRPr="003C4E8C">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3C4E8C" w:rsidRDefault="00C938FF" w:rsidP="003C4E8C">
      <w:pPr>
        <w:pStyle w:val="28"/>
        <w:spacing w:line="240" w:lineRule="auto"/>
        <w:ind w:left="0" w:firstLine="660"/>
        <w:jc w:val="both"/>
      </w:pPr>
      <w:r w:rsidRPr="003C4E8C">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3C4E8C" w:rsidRDefault="00C938FF" w:rsidP="003C4E8C">
      <w:pPr>
        <w:pStyle w:val="af"/>
        <w:spacing w:line="240" w:lineRule="auto"/>
        <w:ind w:firstLine="660"/>
        <w:rPr>
          <w:rFonts w:ascii="Times New Roman" w:hAnsi="Times New Roman" w:cs="Times New Roman"/>
          <w:sz w:val="24"/>
          <w:szCs w:val="24"/>
        </w:rPr>
      </w:pPr>
      <w:r w:rsidRPr="003C4E8C">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3C4E8C" w:rsidRDefault="00C938FF" w:rsidP="003C4E8C">
      <w:pPr>
        <w:spacing w:after="0" w:line="240" w:lineRule="auto"/>
        <w:ind w:firstLine="660"/>
        <w:jc w:val="both"/>
        <w:rPr>
          <w:rFonts w:ascii="Times New Roman" w:hAnsi="Times New Roman" w:cs="Times New Roman"/>
          <w:sz w:val="24"/>
          <w:szCs w:val="24"/>
        </w:rPr>
      </w:pPr>
      <w:r w:rsidRPr="003C4E8C">
        <w:rPr>
          <w:rFonts w:ascii="Times New Roman" w:hAnsi="Times New Roman" w:cs="Times New Roman"/>
          <w:sz w:val="24"/>
          <w:szCs w:val="24"/>
        </w:rPr>
        <w:t xml:space="preserve">- овладение навыками коммуникации и принятыми ритуалами социального взаимодействия (т. е. самой формой поведения, его социальным рисунком), </w:t>
      </w:r>
      <w:bookmarkStart w:id="2" w:name="docs_internal_guid_5546eed3_e296_9f90_73"/>
      <w:bookmarkEnd w:id="2"/>
      <w:r w:rsidRPr="003C4E8C">
        <w:rPr>
          <w:rFonts w:ascii="Times New Roman" w:hAnsi="Times New Roman" w:cs="Times New Roman"/>
          <w:sz w:val="24"/>
          <w:szCs w:val="24"/>
        </w:rPr>
        <w:t>в том числе с использованием информационных технологий;</w:t>
      </w:r>
    </w:p>
    <w:p w:rsidR="00C938FF" w:rsidRPr="003C4E8C" w:rsidRDefault="00C938FF" w:rsidP="003C4E8C">
      <w:pPr>
        <w:pStyle w:val="af"/>
        <w:spacing w:line="240" w:lineRule="auto"/>
        <w:ind w:firstLine="660"/>
        <w:rPr>
          <w:rFonts w:ascii="Times New Roman" w:hAnsi="Times New Roman" w:cs="Times New Roman"/>
          <w:sz w:val="24"/>
          <w:szCs w:val="24"/>
        </w:rPr>
      </w:pPr>
      <w:r w:rsidRPr="003C4E8C">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C938FF" w:rsidRPr="003C4E8C" w:rsidRDefault="00C938FF" w:rsidP="003C4E8C">
      <w:pPr>
        <w:pStyle w:val="28"/>
        <w:spacing w:line="240" w:lineRule="auto"/>
        <w:ind w:left="0" w:firstLine="660"/>
        <w:jc w:val="both"/>
      </w:pPr>
      <w:r w:rsidRPr="003C4E8C">
        <w:t>- овладение навыком самооценки, умением анализировать свои действия</w:t>
      </w:r>
      <w:r w:rsidR="00E2431A" w:rsidRPr="003C4E8C">
        <w:t xml:space="preserve"> </w:t>
      </w:r>
      <w:r w:rsidRPr="003C4E8C">
        <w:t xml:space="preserve">и </w:t>
      </w:r>
      <w:r w:rsidRPr="003C4E8C">
        <w:rPr>
          <w:kern w:val="2"/>
        </w:rPr>
        <w:t>управлять ими;</w:t>
      </w:r>
    </w:p>
    <w:p w:rsidR="00C938FF" w:rsidRPr="003C4E8C" w:rsidRDefault="00C938FF" w:rsidP="003C4E8C">
      <w:pPr>
        <w:pStyle w:val="28"/>
        <w:spacing w:line="240" w:lineRule="auto"/>
        <w:ind w:left="0" w:firstLine="660"/>
        <w:jc w:val="both"/>
      </w:pPr>
      <w:r w:rsidRPr="003C4E8C">
        <w:rPr>
          <w:kern w:val="2"/>
        </w:rPr>
        <w:t xml:space="preserve">- </w:t>
      </w:r>
      <w:r w:rsidRPr="003C4E8C">
        <w:t> развитие адекватных представлений о собственных возможностях и ограничениях, о насущно необходимом жизнеобеспечении;</w:t>
      </w:r>
    </w:p>
    <w:p w:rsidR="00C938FF" w:rsidRPr="003C4E8C" w:rsidRDefault="00C938FF" w:rsidP="003C4E8C">
      <w:pPr>
        <w:spacing w:after="0" w:line="240" w:lineRule="auto"/>
        <w:ind w:firstLine="660"/>
        <w:jc w:val="both"/>
        <w:rPr>
          <w:rFonts w:ascii="Times New Roman" w:hAnsi="Times New Roman" w:cs="Times New Roman"/>
          <w:sz w:val="24"/>
          <w:szCs w:val="24"/>
        </w:rPr>
      </w:pPr>
      <w:r w:rsidRPr="003C4E8C">
        <w:rPr>
          <w:rFonts w:ascii="Times New Roman" w:hAnsi="Times New Roman" w:cs="Times New Roman"/>
          <w:sz w:val="24"/>
          <w:szCs w:val="24"/>
        </w:rPr>
        <w:t>- овладение социально­бытовыми умениями, используемыми в повседневной жизни;</w:t>
      </w:r>
    </w:p>
    <w:p w:rsidR="00C938FF" w:rsidRPr="003C4E8C" w:rsidRDefault="00C938FF" w:rsidP="003C4E8C">
      <w:pPr>
        <w:spacing w:after="0" w:line="240" w:lineRule="auto"/>
        <w:ind w:firstLine="660"/>
        <w:jc w:val="both"/>
        <w:rPr>
          <w:rFonts w:ascii="Times New Roman" w:hAnsi="Times New Roman" w:cs="Times New Roman"/>
          <w:kern w:val="2"/>
          <w:sz w:val="24"/>
          <w:szCs w:val="24"/>
          <w:lang w:eastAsia="ru-RU"/>
        </w:rPr>
      </w:pPr>
      <w:r w:rsidRPr="003C4E8C">
        <w:rPr>
          <w:rFonts w:ascii="Times New Roman" w:hAnsi="Times New Roman" w:cs="Times New Roman"/>
          <w:kern w:val="2"/>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7F787C" w:rsidRDefault="00472EE8" w:rsidP="007F787C">
      <w:pPr>
        <w:spacing w:after="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Предметные результаты </w:t>
      </w:r>
      <w:r w:rsidRPr="00472EE8">
        <w:rPr>
          <w:rFonts w:ascii="Times New Roman" w:hAnsi="Times New Roman" w:cs="Times New Roman"/>
          <w:color w:val="auto"/>
          <w:sz w:val="24"/>
          <w:szCs w:val="24"/>
        </w:rPr>
        <w:t>освоения АООП ООН</w:t>
      </w:r>
      <w:r>
        <w:rPr>
          <w:rFonts w:ascii="Times New Roman" w:hAnsi="Times New Roman" w:cs="Times New Roman"/>
          <w:color w:val="auto"/>
          <w:sz w:val="24"/>
          <w:szCs w:val="24"/>
        </w:rPr>
        <w:t xml:space="preserve"> (вариант 5.1) соответствует  ФГОС НОО.</w:t>
      </w:r>
    </w:p>
    <w:p w:rsidR="00472EE8" w:rsidRPr="00472EE8" w:rsidRDefault="00472EE8" w:rsidP="007F787C">
      <w:pPr>
        <w:spacing w:after="0" w:line="240" w:lineRule="auto"/>
        <w:jc w:val="both"/>
        <w:rPr>
          <w:rFonts w:ascii="Times New Roman" w:hAnsi="Times New Roman" w:cs="Times New Roman"/>
          <w:color w:val="auto"/>
          <w:sz w:val="24"/>
          <w:szCs w:val="24"/>
        </w:rPr>
      </w:pPr>
    </w:p>
    <w:p w:rsidR="00B66500" w:rsidRDefault="00186ECB" w:rsidP="003C4E8C">
      <w:pPr>
        <w:spacing w:after="0" w:line="240" w:lineRule="auto"/>
        <w:jc w:val="center"/>
        <w:outlineLvl w:val="2"/>
        <w:rPr>
          <w:rFonts w:ascii="Times New Roman" w:hAnsi="Times New Roman" w:cs="Times New Roman"/>
          <w:b/>
          <w:sz w:val="24"/>
          <w:szCs w:val="24"/>
        </w:rPr>
      </w:pPr>
      <w:bookmarkStart w:id="3" w:name="_Toc413974305"/>
      <w:r w:rsidRPr="003C4E8C">
        <w:rPr>
          <w:rFonts w:ascii="Times New Roman" w:hAnsi="Times New Roman" w:cs="Times New Roman"/>
          <w:b/>
          <w:color w:val="auto"/>
          <w:sz w:val="24"/>
          <w:szCs w:val="24"/>
        </w:rPr>
        <w:t>2</w:t>
      </w:r>
      <w:r w:rsidR="003C0437" w:rsidRPr="003C4E8C">
        <w:rPr>
          <w:rFonts w:ascii="Times New Roman" w:hAnsi="Times New Roman" w:cs="Times New Roman"/>
          <w:b/>
          <w:color w:val="auto"/>
          <w:sz w:val="24"/>
          <w:szCs w:val="24"/>
        </w:rPr>
        <w:t>.</w:t>
      </w:r>
      <w:r w:rsidR="000556FB" w:rsidRPr="003C4E8C">
        <w:rPr>
          <w:rFonts w:ascii="Times New Roman" w:hAnsi="Times New Roman" w:cs="Times New Roman"/>
          <w:b/>
          <w:color w:val="auto"/>
          <w:sz w:val="24"/>
          <w:szCs w:val="24"/>
        </w:rPr>
        <w:t>1</w:t>
      </w:r>
      <w:r w:rsidR="00B66500" w:rsidRPr="003C4E8C">
        <w:rPr>
          <w:rFonts w:ascii="Times New Roman" w:hAnsi="Times New Roman" w:cs="Times New Roman"/>
          <w:b/>
          <w:color w:val="auto"/>
          <w:sz w:val="24"/>
          <w:szCs w:val="24"/>
        </w:rPr>
        <w:t xml:space="preserve">.3. </w:t>
      </w:r>
      <w:r w:rsidR="00B66500" w:rsidRPr="003C4E8C">
        <w:rPr>
          <w:rFonts w:ascii="Times New Roman" w:hAnsi="Times New Roman" w:cs="Times New Roman"/>
          <w:b/>
          <w:color w:val="auto"/>
          <w:spacing w:val="2"/>
          <w:sz w:val="24"/>
          <w:szCs w:val="24"/>
        </w:rPr>
        <w:t xml:space="preserve">Система оценки достижения обучающимися </w:t>
      </w:r>
      <w:r w:rsidR="00540E3B" w:rsidRPr="003C4E8C">
        <w:rPr>
          <w:rFonts w:ascii="Times New Roman" w:hAnsi="Times New Roman" w:cs="Times New Roman"/>
          <w:b/>
          <w:color w:val="auto"/>
          <w:spacing w:val="2"/>
          <w:sz w:val="24"/>
          <w:szCs w:val="24"/>
        </w:rPr>
        <w:br/>
      </w:r>
      <w:r w:rsidR="00F05F63" w:rsidRPr="003C4E8C">
        <w:rPr>
          <w:rFonts w:ascii="Times New Roman" w:hAnsi="Times New Roman" w:cs="Times New Roman"/>
          <w:b/>
          <w:color w:val="auto"/>
          <w:spacing w:val="2"/>
          <w:sz w:val="24"/>
          <w:szCs w:val="24"/>
        </w:rPr>
        <w:t xml:space="preserve">с </w:t>
      </w:r>
      <w:r w:rsidR="005B5680" w:rsidRPr="003C4E8C">
        <w:rPr>
          <w:rFonts w:ascii="Times New Roman" w:hAnsi="Times New Roman" w:cs="Times New Roman"/>
          <w:b/>
          <w:sz w:val="24"/>
          <w:szCs w:val="24"/>
        </w:rPr>
        <w:t>тяжелыми нарушениями речи</w:t>
      </w:r>
      <w:r w:rsidR="00C4068A" w:rsidRPr="003C4E8C">
        <w:rPr>
          <w:rFonts w:ascii="Times New Roman" w:hAnsi="Times New Roman" w:cs="Times New Roman"/>
          <w:b/>
          <w:color w:val="auto"/>
          <w:spacing w:val="2"/>
          <w:sz w:val="24"/>
          <w:szCs w:val="24"/>
        </w:rPr>
        <w:t xml:space="preserve"> </w:t>
      </w:r>
      <w:r w:rsidR="00B66500" w:rsidRPr="003C4E8C">
        <w:rPr>
          <w:rFonts w:ascii="Times New Roman" w:hAnsi="Times New Roman" w:cs="Times New Roman"/>
          <w:b/>
          <w:color w:val="auto"/>
          <w:spacing w:val="2"/>
          <w:sz w:val="24"/>
          <w:szCs w:val="24"/>
        </w:rPr>
        <w:t xml:space="preserve">планируемых результатов освоения </w:t>
      </w:r>
      <w:r w:rsidR="00976872">
        <w:rPr>
          <w:rFonts w:ascii="Times New Roman" w:hAnsi="Times New Roman" w:cs="Times New Roman"/>
          <w:b/>
          <w:sz w:val="24"/>
          <w:szCs w:val="24"/>
        </w:rPr>
        <w:t xml:space="preserve">адаптированной основной </w:t>
      </w:r>
      <w:r w:rsidR="00C4068A" w:rsidRPr="003C4E8C">
        <w:rPr>
          <w:rFonts w:ascii="Times New Roman" w:hAnsi="Times New Roman" w:cs="Times New Roman"/>
          <w:b/>
          <w:sz w:val="24"/>
          <w:szCs w:val="24"/>
        </w:rPr>
        <w:t xml:space="preserve">общеобразовательной программы </w:t>
      </w:r>
      <w:r w:rsidR="00976872">
        <w:rPr>
          <w:rFonts w:ascii="Times New Roman" w:hAnsi="Times New Roman" w:cs="Times New Roman"/>
          <w:b/>
          <w:sz w:val="24"/>
          <w:szCs w:val="24"/>
        </w:rPr>
        <w:t xml:space="preserve"> </w:t>
      </w:r>
      <w:r w:rsidR="00C4068A" w:rsidRPr="003C4E8C">
        <w:rPr>
          <w:rFonts w:ascii="Times New Roman" w:hAnsi="Times New Roman" w:cs="Times New Roman"/>
          <w:b/>
          <w:sz w:val="24"/>
          <w:szCs w:val="24"/>
        </w:rPr>
        <w:t>начального общего образования</w:t>
      </w:r>
      <w:bookmarkEnd w:id="3"/>
    </w:p>
    <w:p w:rsidR="00976872" w:rsidRPr="003C4E8C" w:rsidRDefault="00976872" w:rsidP="003C4E8C">
      <w:pPr>
        <w:spacing w:after="0" w:line="240" w:lineRule="auto"/>
        <w:jc w:val="center"/>
        <w:outlineLvl w:val="2"/>
        <w:rPr>
          <w:rFonts w:ascii="Times New Roman" w:hAnsi="Times New Roman" w:cs="Times New Roman"/>
          <w:b/>
          <w:sz w:val="24"/>
          <w:szCs w:val="24"/>
        </w:rPr>
      </w:pPr>
    </w:p>
    <w:p w:rsidR="007304A8" w:rsidRPr="003C4E8C" w:rsidRDefault="00E25B3D" w:rsidP="003C4E8C">
      <w:pPr>
        <w:spacing w:after="0" w:line="240" w:lineRule="auto"/>
        <w:ind w:firstLine="709"/>
        <w:jc w:val="both"/>
        <w:rPr>
          <w:rFonts w:ascii="Times New Roman" w:hAnsi="Times New Roman" w:cs="Times New Roman"/>
          <w:kern w:val="20"/>
          <w:sz w:val="24"/>
          <w:szCs w:val="24"/>
        </w:rPr>
      </w:pPr>
      <w:r w:rsidRPr="003C4E8C">
        <w:rPr>
          <w:rFonts w:ascii="Times New Roman" w:hAnsi="Times New Roman" w:cs="Times New Roman"/>
          <w:sz w:val="24"/>
          <w:szCs w:val="24"/>
        </w:rPr>
        <w:t>Система оценки достижения обучающимися с ТНР планируемых</w:t>
      </w:r>
      <w:r w:rsidR="00186ECB" w:rsidRPr="003C4E8C">
        <w:rPr>
          <w:rFonts w:ascii="Times New Roman" w:hAnsi="Times New Roman" w:cs="Times New Roman"/>
          <w:sz w:val="24"/>
          <w:szCs w:val="24"/>
        </w:rPr>
        <w:t xml:space="preserve"> результатов освоения АООП НОО </w:t>
      </w:r>
      <w:r w:rsidR="00A60F51" w:rsidRPr="00A60F51">
        <w:rPr>
          <w:rFonts w:ascii="Times New Roman" w:hAnsi="Times New Roman" w:cs="Times New Roman"/>
          <w:b/>
          <w:sz w:val="24"/>
          <w:szCs w:val="24"/>
        </w:rPr>
        <w:t>соответствует</w:t>
      </w:r>
      <w:r w:rsidR="00A60F51">
        <w:rPr>
          <w:rFonts w:ascii="Times New Roman" w:hAnsi="Times New Roman" w:cs="Times New Roman"/>
          <w:sz w:val="24"/>
          <w:szCs w:val="24"/>
        </w:rPr>
        <w:t xml:space="preserve">  системе</w:t>
      </w:r>
      <w:r w:rsidR="00A60F51" w:rsidRPr="003C4E8C">
        <w:rPr>
          <w:rFonts w:ascii="Times New Roman" w:hAnsi="Times New Roman" w:cs="Times New Roman"/>
          <w:sz w:val="24"/>
          <w:szCs w:val="24"/>
        </w:rPr>
        <w:t xml:space="preserve"> оцен</w:t>
      </w:r>
      <w:r w:rsidR="00A60F51">
        <w:rPr>
          <w:rFonts w:ascii="Times New Roman" w:hAnsi="Times New Roman" w:cs="Times New Roman"/>
          <w:sz w:val="24"/>
          <w:szCs w:val="24"/>
        </w:rPr>
        <w:t xml:space="preserve">ки достижения обучающимися  </w:t>
      </w:r>
      <w:r w:rsidR="00A60F51" w:rsidRPr="003C4E8C">
        <w:rPr>
          <w:rFonts w:ascii="Times New Roman" w:hAnsi="Times New Roman" w:cs="Times New Roman"/>
          <w:sz w:val="24"/>
          <w:szCs w:val="24"/>
        </w:rPr>
        <w:t xml:space="preserve">планируемых результатов освоения </w:t>
      </w:r>
      <w:r w:rsidR="00A60F51" w:rsidRPr="00A60F51">
        <w:rPr>
          <w:rFonts w:ascii="Times New Roman" w:hAnsi="Times New Roman" w:cs="Times New Roman"/>
          <w:b/>
          <w:sz w:val="24"/>
          <w:szCs w:val="24"/>
        </w:rPr>
        <w:t>ООО НОО</w:t>
      </w:r>
      <w:r w:rsidR="00A60F51" w:rsidRPr="003C4E8C">
        <w:rPr>
          <w:rFonts w:ascii="Times New Roman" w:hAnsi="Times New Roman" w:cs="Times New Roman"/>
          <w:sz w:val="24"/>
          <w:szCs w:val="24"/>
        </w:rPr>
        <w:t xml:space="preserve"> </w:t>
      </w:r>
      <w:r w:rsidR="00A60F51">
        <w:rPr>
          <w:rFonts w:ascii="Times New Roman" w:hAnsi="Times New Roman" w:cs="Times New Roman"/>
          <w:sz w:val="24"/>
          <w:szCs w:val="24"/>
        </w:rPr>
        <w:t xml:space="preserve"> и </w:t>
      </w:r>
      <w:r w:rsidR="00186ECB" w:rsidRPr="003C4E8C">
        <w:rPr>
          <w:rFonts w:ascii="Times New Roman" w:hAnsi="Times New Roman" w:cs="Times New Roman"/>
          <w:sz w:val="24"/>
          <w:szCs w:val="24"/>
        </w:rPr>
        <w:t>ориентирует</w:t>
      </w:r>
      <w:r w:rsidR="007304A8" w:rsidRPr="003C4E8C">
        <w:rPr>
          <w:rFonts w:ascii="Times New Roman" w:hAnsi="Times New Roman" w:cs="Times New Roman"/>
          <w:sz w:val="24"/>
          <w:szCs w:val="24"/>
        </w:rPr>
        <w:t xml:space="preserve">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w:t>
      </w:r>
      <w:r w:rsidR="00186ECB" w:rsidRPr="003C4E8C">
        <w:rPr>
          <w:rFonts w:ascii="Times New Roman" w:hAnsi="Times New Roman" w:cs="Times New Roman"/>
          <w:sz w:val="24"/>
          <w:szCs w:val="24"/>
        </w:rPr>
        <w:t>ет</w:t>
      </w:r>
      <w:r w:rsidR="007304A8" w:rsidRPr="003C4E8C">
        <w:rPr>
          <w:rFonts w:ascii="Times New Roman" w:hAnsi="Times New Roman" w:cs="Times New Roman"/>
          <w:sz w:val="24"/>
          <w:szCs w:val="24"/>
        </w:rPr>
        <w:t xml:space="preserve">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w:t>
      </w:r>
      <w:r w:rsidR="00186ECB" w:rsidRPr="003C4E8C">
        <w:rPr>
          <w:rFonts w:ascii="Times New Roman" w:hAnsi="Times New Roman" w:cs="Times New Roman"/>
          <w:sz w:val="24"/>
          <w:szCs w:val="24"/>
        </w:rPr>
        <w:t>ет</w:t>
      </w:r>
      <w:r w:rsidR="007304A8" w:rsidRPr="003C4E8C">
        <w:rPr>
          <w:rFonts w:ascii="Times New Roman" w:hAnsi="Times New Roman" w:cs="Times New Roman"/>
          <w:sz w:val="24"/>
          <w:szCs w:val="24"/>
        </w:rPr>
        <w:t xml:space="preserve"> оценку достижений</w:t>
      </w:r>
      <w:r w:rsidR="007304A8" w:rsidRPr="003C4E8C">
        <w:rPr>
          <w:rFonts w:ascii="Times New Roman" w:hAnsi="Times New Roman" w:cs="Times New Roman"/>
          <w:color w:val="FF0000"/>
          <w:sz w:val="24"/>
          <w:szCs w:val="24"/>
        </w:rPr>
        <w:t>,</w:t>
      </w:r>
      <w:r w:rsidR="007304A8" w:rsidRPr="003C4E8C">
        <w:rPr>
          <w:rFonts w:ascii="Times New Roman" w:hAnsi="Times New Roman" w:cs="Times New Roman"/>
          <w:sz w:val="24"/>
          <w:szCs w:val="24"/>
        </w:rPr>
        <w:t xml:space="preserve"> в том числе итоговую оценку, обучающихся с ТНР, освоивших АООП НОО. </w:t>
      </w:r>
      <w:r w:rsidR="007304A8" w:rsidRPr="003C4E8C">
        <w:rPr>
          <w:rFonts w:ascii="Times New Roman" w:hAnsi="Times New Roman" w:cs="Times New Roman"/>
          <w:kern w:val="20"/>
          <w:sz w:val="24"/>
          <w:szCs w:val="24"/>
        </w:rPr>
        <w:t>Особенностями системы оценки достижений планируемых результатов являются:</w:t>
      </w:r>
    </w:p>
    <w:p w:rsidR="007304A8" w:rsidRPr="003C4E8C" w:rsidRDefault="007304A8" w:rsidP="003C4E8C">
      <w:pPr>
        <w:spacing w:after="0" w:line="240" w:lineRule="auto"/>
        <w:ind w:firstLine="709"/>
        <w:jc w:val="both"/>
        <w:rPr>
          <w:rFonts w:ascii="Times New Roman" w:hAnsi="Times New Roman" w:cs="Times New Roman"/>
          <w:kern w:val="20"/>
          <w:sz w:val="24"/>
          <w:szCs w:val="24"/>
        </w:rPr>
      </w:pPr>
      <w:r w:rsidRPr="003C4E8C">
        <w:rPr>
          <w:rFonts w:ascii="Times New Roman" w:hAnsi="Times New Roman" w:cs="Times New Roman"/>
          <w:kern w:val="20"/>
          <w:sz w:val="24"/>
          <w:szCs w:val="24"/>
        </w:rPr>
        <w:t>1) реализация системно-деятельностного подхода к оценке освоения содержани</w:t>
      </w:r>
      <w:r w:rsidR="002F7C74" w:rsidRPr="003C4E8C">
        <w:rPr>
          <w:rFonts w:ascii="Times New Roman" w:hAnsi="Times New Roman" w:cs="Times New Roman"/>
          <w:kern w:val="20"/>
          <w:sz w:val="24"/>
          <w:szCs w:val="24"/>
        </w:rPr>
        <w:t>я учебных предметов, коррекционных</w:t>
      </w:r>
      <w:r w:rsidRPr="003C4E8C">
        <w:rPr>
          <w:rFonts w:ascii="Times New Roman" w:hAnsi="Times New Roman" w:cs="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3C4E8C" w:rsidRDefault="007304A8" w:rsidP="003C4E8C">
      <w:pPr>
        <w:spacing w:after="0" w:line="240" w:lineRule="auto"/>
        <w:ind w:firstLine="709"/>
        <w:jc w:val="both"/>
        <w:rPr>
          <w:rFonts w:ascii="Times New Roman" w:hAnsi="Times New Roman" w:cs="Times New Roman"/>
          <w:kern w:val="20"/>
          <w:sz w:val="24"/>
          <w:szCs w:val="24"/>
        </w:rPr>
      </w:pPr>
      <w:r w:rsidRPr="003C4E8C">
        <w:rPr>
          <w:rFonts w:ascii="Times New Roman" w:hAnsi="Times New Roman" w:cs="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3C4E8C" w:rsidRDefault="007304A8" w:rsidP="003C4E8C">
      <w:pPr>
        <w:spacing w:after="0" w:line="240" w:lineRule="auto"/>
        <w:ind w:firstLine="709"/>
        <w:jc w:val="both"/>
        <w:rPr>
          <w:rFonts w:ascii="Times New Roman" w:hAnsi="Times New Roman" w:cs="Times New Roman"/>
          <w:kern w:val="20"/>
          <w:sz w:val="24"/>
          <w:szCs w:val="24"/>
        </w:rPr>
      </w:pPr>
      <w:r w:rsidRPr="003C4E8C">
        <w:rPr>
          <w:rFonts w:ascii="Times New Roman" w:hAnsi="Times New Roman" w:cs="Times New Roman"/>
          <w:kern w:val="20"/>
          <w:sz w:val="24"/>
          <w:szCs w:val="24"/>
        </w:rPr>
        <w:lastRenderedPageBreak/>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3C4E8C" w:rsidRDefault="007304A8" w:rsidP="003C4E8C">
      <w:pPr>
        <w:pStyle w:val="ad"/>
        <w:spacing w:after="0" w:line="240" w:lineRule="auto"/>
        <w:ind w:firstLine="709"/>
        <w:jc w:val="both"/>
        <w:rPr>
          <w:rFonts w:ascii="Times New Roman" w:hAnsi="Times New Roman"/>
          <w:color w:val="auto"/>
          <w:sz w:val="24"/>
          <w:szCs w:val="24"/>
        </w:rPr>
      </w:pPr>
      <w:r w:rsidRPr="003C4E8C">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1E6E0B" w:rsidRPr="003C4E8C" w:rsidRDefault="001E6E0B" w:rsidP="003C4E8C">
      <w:pPr>
        <w:autoSpaceDE w:val="0"/>
        <w:autoSpaceDN w:val="0"/>
        <w:adjustRightInd w:val="0"/>
        <w:spacing w:after="0" w:line="240" w:lineRule="auto"/>
        <w:jc w:val="center"/>
        <w:outlineLvl w:val="1"/>
        <w:rPr>
          <w:rFonts w:ascii="Times New Roman" w:hAnsi="Times New Roman" w:cs="Times New Roman"/>
          <w:b/>
          <w:sz w:val="24"/>
          <w:szCs w:val="24"/>
        </w:rPr>
      </w:pPr>
      <w:bookmarkStart w:id="4" w:name="_Toc413974306"/>
    </w:p>
    <w:p w:rsidR="004431DF" w:rsidRPr="003C4E8C" w:rsidRDefault="00186ECB" w:rsidP="003C4E8C">
      <w:pPr>
        <w:autoSpaceDE w:val="0"/>
        <w:autoSpaceDN w:val="0"/>
        <w:adjustRightInd w:val="0"/>
        <w:spacing w:after="0" w:line="240" w:lineRule="auto"/>
        <w:jc w:val="center"/>
        <w:outlineLvl w:val="1"/>
        <w:rPr>
          <w:rFonts w:ascii="Times New Roman" w:hAnsi="Times New Roman" w:cs="Times New Roman"/>
          <w:b/>
          <w:color w:val="FF0000"/>
          <w:sz w:val="24"/>
          <w:szCs w:val="24"/>
        </w:rPr>
      </w:pPr>
      <w:r w:rsidRPr="003C4E8C">
        <w:rPr>
          <w:rFonts w:ascii="Times New Roman" w:hAnsi="Times New Roman" w:cs="Times New Roman"/>
          <w:b/>
          <w:sz w:val="24"/>
          <w:szCs w:val="24"/>
        </w:rPr>
        <w:t>2</w:t>
      </w:r>
      <w:r w:rsidR="007071C2" w:rsidRPr="003C4E8C">
        <w:rPr>
          <w:rFonts w:ascii="Times New Roman" w:hAnsi="Times New Roman" w:cs="Times New Roman"/>
          <w:b/>
          <w:sz w:val="24"/>
          <w:szCs w:val="24"/>
        </w:rPr>
        <w:t>.2. Содержательный раздел</w:t>
      </w:r>
      <w:bookmarkEnd w:id="4"/>
    </w:p>
    <w:p w:rsidR="007F4DC6" w:rsidRPr="003C4E8C" w:rsidRDefault="00186ECB" w:rsidP="003C4E8C">
      <w:pPr>
        <w:spacing w:after="0" w:line="240" w:lineRule="auto"/>
        <w:jc w:val="center"/>
        <w:outlineLvl w:val="2"/>
        <w:rPr>
          <w:rFonts w:ascii="Times New Roman" w:hAnsi="Times New Roman" w:cs="Times New Roman"/>
          <w:b/>
          <w:sz w:val="24"/>
          <w:szCs w:val="24"/>
        </w:rPr>
      </w:pPr>
      <w:bookmarkStart w:id="5" w:name="_Toc413974307"/>
      <w:r w:rsidRPr="003C4E8C">
        <w:rPr>
          <w:rFonts w:ascii="Times New Roman" w:hAnsi="Times New Roman" w:cs="Times New Roman"/>
          <w:b/>
          <w:sz w:val="24"/>
          <w:szCs w:val="24"/>
        </w:rPr>
        <w:t>2</w:t>
      </w:r>
      <w:r w:rsidR="007F4DC6" w:rsidRPr="003C4E8C">
        <w:rPr>
          <w:rFonts w:ascii="Times New Roman" w:hAnsi="Times New Roman" w:cs="Times New Roman"/>
          <w:b/>
          <w:sz w:val="24"/>
          <w:szCs w:val="24"/>
        </w:rPr>
        <w:t>.2.1. Программа формирования универсальных учебных действий</w:t>
      </w:r>
      <w:bookmarkEnd w:id="5"/>
      <w:r w:rsidR="00FA25C8" w:rsidRPr="003C4E8C">
        <w:rPr>
          <w:rFonts w:ascii="Times New Roman" w:hAnsi="Times New Roman" w:cs="Times New Roman"/>
          <w:b/>
          <w:sz w:val="24"/>
          <w:szCs w:val="24"/>
        </w:rPr>
        <w:t xml:space="preserve"> </w:t>
      </w:r>
    </w:p>
    <w:p w:rsidR="00FA25C8" w:rsidRPr="003C4E8C" w:rsidRDefault="00FA25C8" w:rsidP="003C4E8C">
      <w:pPr>
        <w:spacing w:after="0" w:line="240" w:lineRule="auto"/>
        <w:jc w:val="center"/>
        <w:outlineLvl w:val="2"/>
        <w:rPr>
          <w:rFonts w:ascii="Times New Roman" w:hAnsi="Times New Roman" w:cs="Times New Roman"/>
          <w:kern w:val="28"/>
          <w:sz w:val="24"/>
          <w:szCs w:val="24"/>
        </w:rPr>
      </w:pPr>
    </w:p>
    <w:p w:rsidR="007533B2" w:rsidRPr="003C4E8C" w:rsidRDefault="00FA25C8" w:rsidP="003C4E8C">
      <w:pPr>
        <w:spacing w:after="0" w:line="240" w:lineRule="auto"/>
        <w:outlineLvl w:val="2"/>
        <w:rPr>
          <w:rFonts w:ascii="Times New Roman" w:hAnsi="Times New Roman" w:cs="Times New Roman"/>
          <w:kern w:val="28"/>
          <w:sz w:val="24"/>
          <w:szCs w:val="24"/>
        </w:rPr>
      </w:pPr>
      <w:r w:rsidRPr="003C4E8C">
        <w:rPr>
          <w:rFonts w:ascii="Times New Roman" w:hAnsi="Times New Roman" w:cs="Times New Roman"/>
          <w:kern w:val="28"/>
          <w:sz w:val="24"/>
          <w:szCs w:val="24"/>
        </w:rPr>
        <w:t xml:space="preserve">          </w:t>
      </w:r>
      <w:r w:rsidR="007533B2" w:rsidRPr="003C4E8C">
        <w:rPr>
          <w:rFonts w:ascii="Times New Roman" w:hAnsi="Times New Roman" w:cs="Times New Roman"/>
          <w:kern w:val="28"/>
          <w:sz w:val="24"/>
          <w:szCs w:val="24"/>
        </w:rPr>
        <w:t>Программа формирования универсальных уче</w:t>
      </w:r>
      <w:r w:rsidRPr="003C4E8C">
        <w:rPr>
          <w:rFonts w:ascii="Times New Roman" w:hAnsi="Times New Roman" w:cs="Times New Roman"/>
          <w:kern w:val="28"/>
          <w:sz w:val="24"/>
          <w:szCs w:val="24"/>
        </w:rPr>
        <w:t xml:space="preserve">бных действий обучающихся с ТНР </w:t>
      </w:r>
      <w:r w:rsidR="00BA1FB3" w:rsidRPr="003C4E8C">
        <w:rPr>
          <w:rFonts w:ascii="Times New Roman" w:hAnsi="Times New Roman" w:cs="Times New Roman"/>
          <w:kern w:val="28"/>
          <w:sz w:val="24"/>
          <w:szCs w:val="24"/>
        </w:rPr>
        <w:t xml:space="preserve">(Вариант 5.1.) </w:t>
      </w:r>
      <w:r w:rsidR="007533B2" w:rsidRPr="003C4E8C">
        <w:rPr>
          <w:rFonts w:ascii="Times New Roman" w:hAnsi="Times New Roman" w:cs="Times New Roman"/>
          <w:kern w:val="28"/>
          <w:sz w:val="24"/>
          <w:szCs w:val="24"/>
        </w:rPr>
        <w:t>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r w:rsidR="003C4E8C">
        <w:rPr>
          <w:rFonts w:ascii="Times New Roman" w:hAnsi="Times New Roman" w:cs="Times New Roman"/>
          <w:kern w:val="28"/>
          <w:sz w:val="24"/>
          <w:szCs w:val="24"/>
        </w:rPr>
        <w:t xml:space="preserve"> АООП НОО </w:t>
      </w:r>
      <w:r w:rsidRPr="003C4E8C">
        <w:rPr>
          <w:rFonts w:ascii="Times New Roman" w:hAnsi="Times New Roman" w:cs="Times New Roman"/>
          <w:kern w:val="28"/>
          <w:sz w:val="24"/>
          <w:szCs w:val="24"/>
        </w:rPr>
        <w:t>обучающихся с ТНР  и соответствует ООП НОО МБОУ-СОШ  №45.</w:t>
      </w:r>
    </w:p>
    <w:p w:rsidR="00FA25C8" w:rsidRPr="003C4E8C" w:rsidRDefault="00FA25C8" w:rsidP="003C4E8C">
      <w:pPr>
        <w:pStyle w:val="34"/>
        <w:ind w:firstLine="709"/>
        <w:jc w:val="both"/>
        <w:rPr>
          <w:rFonts w:ascii="Times New Roman" w:hAnsi="Times New Roman" w:cs="Times New Roman"/>
          <w:b/>
          <w:kern w:val="28"/>
          <w:sz w:val="24"/>
          <w:szCs w:val="24"/>
        </w:rPr>
      </w:pPr>
      <w:r w:rsidRPr="003C4E8C">
        <w:rPr>
          <w:rFonts w:ascii="Times New Roman" w:hAnsi="Times New Roman" w:cs="Times New Roman"/>
          <w:kern w:val="28"/>
          <w:sz w:val="24"/>
          <w:szCs w:val="24"/>
        </w:rPr>
        <w:t xml:space="preserve">Программа формирования универсальных учебных действий обучающихся с ТНР </w:t>
      </w:r>
      <w:r w:rsidRPr="003C4E8C">
        <w:rPr>
          <w:rFonts w:ascii="Times New Roman" w:hAnsi="Times New Roman" w:cs="Times New Roman"/>
          <w:b/>
          <w:kern w:val="28"/>
          <w:sz w:val="24"/>
          <w:szCs w:val="24"/>
        </w:rPr>
        <w:t>дополняется  описанием связи универсальных учебных действий с сод</w:t>
      </w:r>
      <w:r w:rsidR="003C4E8C">
        <w:rPr>
          <w:rFonts w:ascii="Times New Roman" w:hAnsi="Times New Roman" w:cs="Times New Roman"/>
          <w:b/>
          <w:kern w:val="28"/>
          <w:sz w:val="24"/>
          <w:szCs w:val="24"/>
        </w:rPr>
        <w:t>ержанием индивидуальной и  (или</w:t>
      </w:r>
      <w:r w:rsidRPr="003C4E8C">
        <w:rPr>
          <w:rFonts w:ascii="Times New Roman" w:hAnsi="Times New Roman" w:cs="Times New Roman"/>
          <w:b/>
          <w:kern w:val="28"/>
          <w:sz w:val="24"/>
          <w:szCs w:val="24"/>
        </w:rPr>
        <w:t>) групповой логопедической работы.</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bCs/>
          <w:sz w:val="24"/>
          <w:szCs w:val="24"/>
        </w:rPr>
        <w:t>Программа предусматривает формирование</w:t>
      </w:r>
      <w:r w:rsidRPr="003C4E8C">
        <w:rPr>
          <w:rFonts w:ascii="Times New Roman" w:hAnsi="Times New Roman" w:cs="Times New Roman"/>
          <w:sz w:val="24"/>
          <w:szCs w:val="24"/>
        </w:rPr>
        <w:t xml:space="preserve"> у обучаю</w:t>
      </w:r>
      <w:r w:rsidR="00EC0944" w:rsidRPr="003C4E8C">
        <w:rPr>
          <w:rFonts w:ascii="Times New Roman" w:hAnsi="Times New Roman" w:cs="Times New Roman"/>
          <w:sz w:val="24"/>
          <w:szCs w:val="24"/>
        </w:rPr>
        <w:t>щихся с ТНР:</w:t>
      </w:r>
      <w:r w:rsidRPr="003C4E8C">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sz w:val="24"/>
          <w:szCs w:val="24"/>
        </w:rPr>
        <w:t>Программа формирования универсальных учебных действий</w:t>
      </w:r>
      <w:r w:rsidR="00CF42C4">
        <w:rPr>
          <w:rFonts w:ascii="Times New Roman" w:hAnsi="Times New Roman" w:cs="Times New Roman"/>
          <w:sz w:val="24"/>
          <w:szCs w:val="24"/>
        </w:rPr>
        <w:t xml:space="preserve"> у обучающихся с ТНР</w:t>
      </w:r>
      <w:r w:rsidRPr="003C4E8C">
        <w:rPr>
          <w:rFonts w:ascii="Times New Roman" w:hAnsi="Times New Roman" w:cs="Times New Roman"/>
          <w:sz w:val="24"/>
          <w:szCs w:val="24"/>
        </w:rPr>
        <w:t xml:space="preserve"> обеспечивает:</w:t>
      </w:r>
    </w:p>
    <w:p w:rsidR="007533B2" w:rsidRPr="003C4E8C" w:rsidRDefault="007533B2" w:rsidP="003C4E8C">
      <w:pPr>
        <w:pStyle w:val="14"/>
        <w:spacing w:after="0" w:line="240" w:lineRule="auto"/>
        <w:ind w:left="0" w:firstLine="709"/>
        <w:jc w:val="both"/>
        <w:rPr>
          <w:rFonts w:ascii="Times New Roman" w:hAnsi="Times New Roman"/>
          <w:sz w:val="24"/>
          <w:szCs w:val="24"/>
        </w:rPr>
      </w:pPr>
      <w:r w:rsidRPr="003C4E8C">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3C4E8C" w:rsidRDefault="007533B2" w:rsidP="003C4E8C">
      <w:pPr>
        <w:pStyle w:val="14"/>
        <w:spacing w:after="0" w:line="240" w:lineRule="auto"/>
        <w:ind w:left="0" w:firstLine="709"/>
        <w:jc w:val="both"/>
        <w:rPr>
          <w:rFonts w:ascii="Times New Roman" w:hAnsi="Times New Roman"/>
          <w:sz w:val="24"/>
          <w:szCs w:val="24"/>
        </w:rPr>
      </w:pPr>
      <w:r w:rsidRPr="003C4E8C">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3C4E8C" w:rsidRDefault="007533B2" w:rsidP="003C4E8C">
      <w:pPr>
        <w:pStyle w:val="14"/>
        <w:spacing w:after="0" w:line="240" w:lineRule="auto"/>
        <w:ind w:left="0" w:firstLine="709"/>
        <w:jc w:val="both"/>
        <w:rPr>
          <w:rFonts w:ascii="Times New Roman" w:hAnsi="Times New Roman"/>
          <w:sz w:val="24"/>
          <w:szCs w:val="24"/>
        </w:rPr>
      </w:pPr>
      <w:r w:rsidRPr="003C4E8C">
        <w:rPr>
          <w:rFonts w:ascii="Times New Roman" w:hAnsi="Times New Roman"/>
          <w:sz w:val="24"/>
          <w:szCs w:val="24"/>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3C4E8C" w:rsidRDefault="007533B2" w:rsidP="003C4E8C">
      <w:pPr>
        <w:pStyle w:val="14"/>
        <w:spacing w:after="0" w:line="240" w:lineRule="auto"/>
        <w:ind w:left="0" w:firstLine="709"/>
        <w:jc w:val="both"/>
        <w:rPr>
          <w:rFonts w:ascii="Times New Roman" w:hAnsi="Times New Roman"/>
          <w:sz w:val="24"/>
          <w:szCs w:val="24"/>
        </w:rPr>
      </w:pPr>
      <w:r w:rsidRPr="003C4E8C">
        <w:rPr>
          <w:rFonts w:ascii="Times New Roman" w:hAnsi="Times New Roman"/>
          <w:sz w:val="24"/>
          <w:szCs w:val="24"/>
        </w:rPr>
        <w:t xml:space="preserve">целостность  развития личности обучающегося.  </w:t>
      </w:r>
    </w:p>
    <w:p w:rsidR="007533B2" w:rsidRPr="003C4E8C" w:rsidRDefault="007533B2" w:rsidP="003C4E8C">
      <w:pPr>
        <w:pStyle w:val="34"/>
        <w:ind w:firstLine="709"/>
        <w:jc w:val="both"/>
        <w:rPr>
          <w:rFonts w:ascii="Times New Roman" w:hAnsi="Times New Roman" w:cs="Times New Roman"/>
          <w:b/>
          <w:color w:val="000000"/>
          <w:sz w:val="24"/>
          <w:szCs w:val="24"/>
        </w:rPr>
      </w:pPr>
      <w:r w:rsidRPr="003C4E8C">
        <w:rPr>
          <w:rFonts w:ascii="Times New Roman" w:hAnsi="Times New Roman" w:cs="Times New Roman"/>
          <w:b/>
          <w:color w:val="000000"/>
          <w:sz w:val="24"/>
          <w:szCs w:val="24"/>
        </w:rPr>
        <w:t xml:space="preserve">Задачи программы: </w:t>
      </w:r>
    </w:p>
    <w:p w:rsidR="007533B2" w:rsidRPr="003C4E8C" w:rsidRDefault="007533B2" w:rsidP="003C4E8C">
      <w:pPr>
        <w:pStyle w:val="34"/>
        <w:widowControl w:val="0"/>
        <w:suppressAutoHyphens/>
        <w:autoSpaceDE w:val="0"/>
        <w:ind w:firstLine="709"/>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9667C6" w:rsidRPr="003C4E8C" w:rsidRDefault="007533B2" w:rsidP="003C4E8C">
      <w:pPr>
        <w:pStyle w:val="34"/>
        <w:widowControl w:val="0"/>
        <w:suppressAutoHyphens/>
        <w:autoSpaceDE w:val="0"/>
        <w:ind w:firstLine="709"/>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 деятельности;</w:t>
      </w:r>
    </w:p>
    <w:p w:rsidR="007533B2" w:rsidRPr="003C4E8C" w:rsidRDefault="007533B2" w:rsidP="003C4E8C">
      <w:pPr>
        <w:pStyle w:val="34"/>
        <w:widowControl w:val="0"/>
        <w:suppressAutoHyphens/>
        <w:autoSpaceDE w:val="0"/>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основных компонентов учебной деятельности</w:t>
      </w:r>
      <w:r w:rsidR="005B1438" w:rsidRPr="003C4E8C">
        <w:rPr>
          <w:rFonts w:ascii="Times New Roman" w:hAnsi="Times New Roman" w:cs="Times New Roman"/>
          <w:sz w:val="24"/>
          <w:szCs w:val="24"/>
        </w:rPr>
        <w:t xml:space="preserve"> </w:t>
      </w:r>
      <w:r w:rsidRPr="003C4E8C">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3C4E8C" w:rsidRDefault="007533B2" w:rsidP="003C4E8C">
      <w:pPr>
        <w:pStyle w:val="34"/>
        <w:widowControl w:val="0"/>
        <w:suppressAutoHyphens/>
        <w:autoSpaceDE w:val="0"/>
        <w:ind w:firstLine="709"/>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3C4E8C" w:rsidRDefault="007533B2" w:rsidP="003C4E8C">
      <w:pPr>
        <w:pStyle w:val="34"/>
        <w:widowControl w:val="0"/>
        <w:suppressAutoHyphens/>
        <w:autoSpaceDE w:val="0"/>
        <w:ind w:firstLine="709"/>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3C4E8C" w:rsidRDefault="007533B2" w:rsidP="003C4E8C">
      <w:pPr>
        <w:pStyle w:val="34"/>
        <w:widowControl w:val="0"/>
        <w:suppressAutoHyphens/>
        <w:autoSpaceDE w:val="0"/>
        <w:ind w:firstLine="709"/>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CF42C4" w:rsidRDefault="007533B2" w:rsidP="003C4E8C">
      <w:pPr>
        <w:pStyle w:val="34"/>
        <w:widowControl w:val="0"/>
        <w:suppressAutoHyphens/>
        <w:autoSpaceDE w:val="0"/>
        <w:ind w:firstLine="709"/>
        <w:jc w:val="both"/>
        <w:rPr>
          <w:rFonts w:ascii="Times New Roman" w:hAnsi="Times New Roman" w:cs="Times New Roman"/>
          <w:b/>
          <w:color w:val="000000"/>
          <w:sz w:val="24"/>
          <w:szCs w:val="24"/>
        </w:rPr>
      </w:pPr>
      <w:r w:rsidRPr="003C4E8C">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w:t>
      </w:r>
      <w:r w:rsidR="00311C1A" w:rsidRPr="003C4E8C">
        <w:rPr>
          <w:rFonts w:ascii="Times New Roman" w:hAnsi="Times New Roman" w:cs="Times New Roman"/>
          <w:color w:val="000000"/>
          <w:sz w:val="24"/>
          <w:szCs w:val="24"/>
        </w:rPr>
        <w:t xml:space="preserve"> универсальные учебные действия </w:t>
      </w:r>
      <w:r w:rsidR="00311C1A" w:rsidRPr="00CF42C4">
        <w:rPr>
          <w:rFonts w:ascii="Times New Roman" w:hAnsi="Times New Roman" w:cs="Times New Roman"/>
          <w:b/>
          <w:color w:val="000000"/>
          <w:sz w:val="24"/>
          <w:szCs w:val="24"/>
        </w:rPr>
        <w:t>как на уроках, так и на логопедических занятиях.</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b/>
          <w:bCs/>
          <w:sz w:val="24"/>
          <w:szCs w:val="24"/>
        </w:rPr>
        <w:t>Личностные универсальные учебные действия</w:t>
      </w:r>
      <w:r w:rsidRPr="003C4E8C">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b/>
          <w:bCs/>
          <w:sz w:val="24"/>
          <w:szCs w:val="24"/>
        </w:rPr>
        <w:t>Регулятивные универсальные учебные</w:t>
      </w:r>
      <w:r w:rsidRPr="003C4E8C">
        <w:rPr>
          <w:rFonts w:ascii="Times New Roman" w:hAnsi="Times New Roman" w:cs="Times New Roman"/>
          <w:sz w:val="24"/>
          <w:szCs w:val="24"/>
        </w:rPr>
        <w:t xml:space="preserve"> </w:t>
      </w:r>
      <w:r w:rsidRPr="003C4E8C">
        <w:rPr>
          <w:rFonts w:ascii="Times New Roman" w:hAnsi="Times New Roman" w:cs="Times New Roman"/>
          <w:b/>
          <w:sz w:val="24"/>
          <w:szCs w:val="24"/>
        </w:rPr>
        <w:t>действия</w:t>
      </w:r>
      <w:r w:rsidRPr="003C4E8C">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3C4E8C">
        <w:rPr>
          <w:rFonts w:ascii="Times New Roman" w:hAnsi="Times New Roman" w:cs="Times New Roman"/>
          <w:sz w:val="24"/>
          <w:szCs w:val="24"/>
        </w:rPr>
        <w:t>льтата,</w:t>
      </w:r>
      <w:r w:rsidRPr="003C4E8C">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w:t>
      </w:r>
      <w:r w:rsidRPr="003C4E8C">
        <w:rPr>
          <w:rFonts w:ascii="Times New Roman" w:hAnsi="Times New Roman" w:cs="Times New Roman"/>
          <w:sz w:val="24"/>
          <w:szCs w:val="24"/>
        </w:rPr>
        <w:lastRenderedPageBreak/>
        <w:t>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3C4E8C">
        <w:rPr>
          <w:rFonts w:ascii="Times New Roman" w:hAnsi="Times New Roman" w:cs="Times New Roman"/>
          <w:sz w:val="24"/>
          <w:szCs w:val="24"/>
        </w:rPr>
        <w:t>ание качества и уровня усвоения,</w:t>
      </w:r>
      <w:r w:rsidRPr="003C4E8C">
        <w:rPr>
          <w:rFonts w:ascii="Times New Roman" w:hAnsi="Times New Roman" w:cs="Times New Roman"/>
          <w:sz w:val="24"/>
          <w:szCs w:val="24"/>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b/>
          <w:bCs/>
          <w:sz w:val="24"/>
          <w:szCs w:val="24"/>
        </w:rPr>
        <w:t>Познавательные универсальные учебные</w:t>
      </w:r>
      <w:r w:rsidRPr="003C4E8C">
        <w:rPr>
          <w:rFonts w:ascii="Times New Roman" w:hAnsi="Times New Roman" w:cs="Times New Roman"/>
          <w:sz w:val="24"/>
          <w:szCs w:val="24"/>
        </w:rPr>
        <w:t xml:space="preserve"> </w:t>
      </w:r>
      <w:r w:rsidRPr="003C4E8C">
        <w:rPr>
          <w:rFonts w:ascii="Times New Roman" w:hAnsi="Times New Roman" w:cs="Times New Roman"/>
          <w:b/>
          <w:sz w:val="24"/>
          <w:szCs w:val="24"/>
        </w:rPr>
        <w:t>действия</w:t>
      </w:r>
      <w:r w:rsidRPr="003C4E8C">
        <w:rPr>
          <w:rFonts w:ascii="Times New Roman" w:hAnsi="Times New Roman" w:cs="Times New Roman"/>
          <w:sz w:val="24"/>
          <w:szCs w:val="24"/>
        </w:rPr>
        <w:t xml:space="preserve"> включают общеучебные и логические универсальные учебные действия. </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bCs/>
          <w:sz w:val="24"/>
          <w:szCs w:val="24"/>
        </w:rPr>
        <w:t xml:space="preserve">Формируя </w:t>
      </w:r>
      <w:r w:rsidRPr="003C4E8C">
        <w:rPr>
          <w:rFonts w:ascii="Times New Roman" w:hAnsi="Times New Roman" w:cs="Times New Roman"/>
          <w:b/>
          <w:bCs/>
          <w:sz w:val="24"/>
          <w:szCs w:val="24"/>
        </w:rPr>
        <w:t>общеучебные универсальные действия</w:t>
      </w:r>
      <w:r w:rsidRPr="003C4E8C">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Особую группу общеучебных универсальных действий составляют </w:t>
      </w:r>
      <w:r w:rsidRPr="003C4E8C">
        <w:rPr>
          <w:rFonts w:ascii="Times New Roman" w:hAnsi="Times New Roman" w:cs="Times New Roman"/>
          <w:b/>
          <w:bCs/>
          <w:sz w:val="24"/>
          <w:szCs w:val="24"/>
        </w:rPr>
        <w:t xml:space="preserve">знаково-символические действия. </w:t>
      </w:r>
      <w:r w:rsidRPr="003C4E8C">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3C4E8C">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3C4E8C" w:rsidRDefault="007533B2" w:rsidP="003C4E8C">
      <w:pPr>
        <w:pStyle w:val="34"/>
        <w:ind w:firstLine="709"/>
        <w:jc w:val="both"/>
        <w:rPr>
          <w:rFonts w:ascii="Times New Roman" w:hAnsi="Times New Roman" w:cs="Times New Roman"/>
          <w:b/>
          <w:bCs/>
          <w:sz w:val="24"/>
          <w:szCs w:val="24"/>
        </w:rPr>
      </w:pPr>
      <w:r w:rsidRPr="003C4E8C">
        <w:rPr>
          <w:rFonts w:ascii="Times New Roman" w:hAnsi="Times New Roman" w:cs="Times New Roman"/>
          <w:bCs/>
          <w:sz w:val="24"/>
          <w:szCs w:val="24"/>
        </w:rPr>
        <w:t>Овладение</w:t>
      </w:r>
      <w:r w:rsidRPr="003C4E8C">
        <w:rPr>
          <w:rFonts w:ascii="Times New Roman" w:hAnsi="Times New Roman" w:cs="Times New Roman"/>
          <w:b/>
          <w:bCs/>
          <w:sz w:val="24"/>
          <w:szCs w:val="24"/>
        </w:rPr>
        <w:t xml:space="preserve"> логическими универсальными действиями </w:t>
      </w:r>
      <w:r w:rsidRPr="003C4E8C">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3C4E8C">
        <w:rPr>
          <w:rFonts w:ascii="Times New Roman" w:hAnsi="Times New Roman" w:cs="Times New Roman"/>
          <w:b/>
          <w:bCs/>
          <w:sz w:val="24"/>
          <w:szCs w:val="24"/>
        </w:rPr>
        <w:t xml:space="preserve"> </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b/>
          <w:bCs/>
          <w:sz w:val="24"/>
          <w:szCs w:val="24"/>
        </w:rPr>
        <w:t>Коммуникативные универсальные учебные</w:t>
      </w:r>
      <w:r w:rsidRPr="003C4E8C">
        <w:rPr>
          <w:rFonts w:ascii="Times New Roman" w:hAnsi="Times New Roman" w:cs="Times New Roman"/>
          <w:sz w:val="24"/>
          <w:szCs w:val="24"/>
        </w:rPr>
        <w:t xml:space="preserve"> </w:t>
      </w:r>
      <w:r w:rsidRPr="003C4E8C">
        <w:rPr>
          <w:rFonts w:ascii="Times New Roman" w:hAnsi="Times New Roman" w:cs="Times New Roman"/>
          <w:b/>
          <w:sz w:val="24"/>
          <w:szCs w:val="24"/>
        </w:rPr>
        <w:t>действия</w:t>
      </w:r>
      <w:r w:rsidRPr="003C4E8C">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3C4E8C" w:rsidRDefault="007533B2" w:rsidP="003C4E8C">
      <w:pPr>
        <w:pStyle w:val="34"/>
        <w:ind w:firstLine="709"/>
        <w:jc w:val="both"/>
        <w:rPr>
          <w:rFonts w:ascii="Times New Roman" w:hAnsi="Times New Roman" w:cs="Times New Roman"/>
          <w:b/>
          <w:bCs/>
          <w:sz w:val="24"/>
          <w:szCs w:val="24"/>
        </w:rPr>
      </w:pPr>
      <w:r w:rsidRPr="003C4E8C">
        <w:rPr>
          <w:rFonts w:ascii="Times New Roman" w:hAnsi="Times New Roman" w:cs="Times New Roman"/>
          <w:bCs/>
          <w:sz w:val="24"/>
          <w:szCs w:val="24"/>
        </w:rPr>
        <w:t>Формируя</w:t>
      </w:r>
      <w:r w:rsidRPr="003C4E8C">
        <w:rPr>
          <w:rFonts w:ascii="Times New Roman" w:hAnsi="Times New Roman" w:cs="Times New Roman"/>
          <w:b/>
          <w:bCs/>
          <w:sz w:val="24"/>
          <w:szCs w:val="24"/>
        </w:rPr>
        <w:t xml:space="preserve"> коммуникативные универсальные учебные действия, </w:t>
      </w:r>
      <w:r w:rsidRPr="003C4E8C">
        <w:rPr>
          <w:rFonts w:ascii="Times New Roman" w:hAnsi="Times New Roman" w:cs="Times New Roman"/>
          <w:bCs/>
          <w:sz w:val="24"/>
          <w:szCs w:val="24"/>
        </w:rPr>
        <w:t>обучающихся с ТНР учат</w:t>
      </w:r>
      <w:r w:rsidRPr="003C4E8C">
        <w:rPr>
          <w:rFonts w:ascii="Times New Roman" w:hAnsi="Times New Roman" w:cs="Times New Roman"/>
          <w:b/>
          <w:bCs/>
          <w:sz w:val="24"/>
          <w:szCs w:val="24"/>
        </w:rPr>
        <w:t xml:space="preserve"> </w:t>
      </w:r>
      <w:r w:rsidRPr="003C4E8C">
        <w:rPr>
          <w:rFonts w:ascii="Times New Roman" w:hAnsi="Times New Roman" w:cs="Times New Roman"/>
          <w:sz w:val="24"/>
          <w:szCs w:val="24"/>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3C4E8C">
        <w:rPr>
          <w:rFonts w:ascii="Times New Roman" w:hAnsi="Times New Roman" w:cs="Times New Roman"/>
          <w:b/>
          <w:bCs/>
          <w:sz w:val="24"/>
          <w:szCs w:val="24"/>
        </w:rPr>
        <w:t xml:space="preserve"> </w:t>
      </w:r>
      <w:r w:rsidRPr="003C4E8C">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3C4E8C" w:rsidRDefault="007533B2" w:rsidP="003C4E8C">
      <w:pPr>
        <w:pStyle w:val="34"/>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3C4E8C" w:rsidRDefault="007533B2" w:rsidP="003C4E8C">
      <w:pPr>
        <w:spacing w:after="0" w:line="240" w:lineRule="auto"/>
        <w:ind w:firstLine="709"/>
        <w:jc w:val="both"/>
        <w:rPr>
          <w:rFonts w:ascii="Times New Roman" w:hAnsi="Times New Roman" w:cs="Times New Roman"/>
          <w:color w:val="000000"/>
          <w:sz w:val="24"/>
          <w:szCs w:val="24"/>
        </w:rPr>
      </w:pPr>
      <w:r w:rsidRPr="003C4E8C">
        <w:rPr>
          <w:rFonts w:ascii="Times New Roman" w:hAnsi="Times New Roman" w:cs="Times New Roman"/>
          <w:color w:val="000000"/>
          <w:sz w:val="24"/>
          <w:szCs w:val="24"/>
        </w:rPr>
        <w:t>Формирование универсальных учебных действий реализуется в ходе изучения системы</w:t>
      </w:r>
      <w:r w:rsidR="00D66AD8" w:rsidRPr="003C4E8C">
        <w:rPr>
          <w:rFonts w:ascii="Times New Roman" w:hAnsi="Times New Roman" w:cs="Times New Roman"/>
          <w:color w:val="000000"/>
          <w:sz w:val="24"/>
          <w:szCs w:val="24"/>
        </w:rPr>
        <w:t xml:space="preserve"> учебных предметов и</w:t>
      </w:r>
      <w:r w:rsidRPr="003C4E8C">
        <w:rPr>
          <w:rFonts w:ascii="Times New Roman" w:hAnsi="Times New Roman" w:cs="Times New Roman"/>
          <w:color w:val="000000"/>
          <w:sz w:val="24"/>
          <w:szCs w:val="24"/>
        </w:rPr>
        <w:t xml:space="preserve"> курсов</w:t>
      </w:r>
      <w:r w:rsidR="00D66AD8" w:rsidRPr="003C4E8C">
        <w:rPr>
          <w:rFonts w:ascii="Times New Roman" w:hAnsi="Times New Roman" w:cs="Times New Roman"/>
          <w:color w:val="000000"/>
          <w:sz w:val="24"/>
          <w:szCs w:val="24"/>
        </w:rPr>
        <w:t xml:space="preserve"> коррекционно-развивающей области</w:t>
      </w:r>
      <w:r w:rsidRPr="003C4E8C">
        <w:rPr>
          <w:rFonts w:ascii="Times New Roman" w:hAnsi="Times New Roman" w:cs="Times New Roman"/>
          <w:color w:val="000000"/>
          <w:sz w:val="24"/>
          <w:szCs w:val="24"/>
        </w:rPr>
        <w:t>.</w:t>
      </w:r>
    </w:p>
    <w:p w:rsidR="007533B2" w:rsidRPr="003C4E8C" w:rsidRDefault="007533B2" w:rsidP="003C4E8C">
      <w:pPr>
        <w:spacing w:after="0" w:line="240" w:lineRule="auto"/>
        <w:ind w:firstLine="709"/>
        <w:jc w:val="both"/>
        <w:rPr>
          <w:rFonts w:ascii="Times New Roman" w:hAnsi="Times New Roman" w:cs="Times New Roman"/>
          <w:color w:val="000000"/>
          <w:sz w:val="24"/>
          <w:szCs w:val="24"/>
        </w:rPr>
      </w:pPr>
      <w:r w:rsidRPr="003C4E8C">
        <w:rPr>
          <w:rFonts w:ascii="Times New Roman" w:hAnsi="Times New Roman" w:cs="Times New Roman"/>
          <w:sz w:val="24"/>
          <w:szCs w:val="24"/>
        </w:rPr>
        <w:t>Кажд</w:t>
      </w:r>
      <w:r w:rsidR="00D66AD8" w:rsidRPr="003C4E8C">
        <w:rPr>
          <w:rFonts w:ascii="Times New Roman" w:hAnsi="Times New Roman" w:cs="Times New Roman"/>
          <w:sz w:val="24"/>
          <w:szCs w:val="24"/>
        </w:rPr>
        <w:t>ый учебный предмет и</w:t>
      </w:r>
      <w:r w:rsidRPr="003C4E8C">
        <w:rPr>
          <w:rFonts w:ascii="Times New Roman" w:hAnsi="Times New Roman" w:cs="Times New Roman"/>
          <w:sz w:val="24"/>
          <w:szCs w:val="24"/>
        </w:rPr>
        <w:t xml:space="preserve"> </w:t>
      </w:r>
      <w:r w:rsidR="00D66AD8" w:rsidRPr="003C4E8C">
        <w:rPr>
          <w:rFonts w:ascii="Times New Roman" w:hAnsi="Times New Roman" w:cs="Times New Roman"/>
          <w:sz w:val="24"/>
          <w:szCs w:val="24"/>
        </w:rPr>
        <w:t xml:space="preserve">коррекционный </w:t>
      </w:r>
      <w:r w:rsidRPr="003C4E8C">
        <w:rPr>
          <w:rFonts w:ascii="Times New Roman" w:hAnsi="Times New Roman" w:cs="Times New Roman"/>
          <w:sz w:val="24"/>
          <w:szCs w:val="24"/>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3C4E8C" w:rsidRDefault="007533B2"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z w:val="24"/>
          <w:szCs w:val="24"/>
        </w:rPr>
        <w:t xml:space="preserve">Учебный предмет </w:t>
      </w:r>
      <w:r w:rsidRPr="003C4E8C">
        <w:rPr>
          <w:rFonts w:ascii="Times New Roman" w:hAnsi="Times New Roman" w:cs="Times New Roman"/>
          <w:i/>
          <w:iCs/>
          <w:sz w:val="24"/>
          <w:szCs w:val="24"/>
        </w:rPr>
        <w:t>«Русский язык»</w:t>
      </w:r>
      <w:r w:rsidRPr="003C4E8C">
        <w:rPr>
          <w:rFonts w:ascii="Times New Roman" w:hAnsi="Times New Roman" w:cs="Times New Roman"/>
          <w:i/>
          <w:iCs/>
          <w:spacing w:val="2"/>
          <w:sz w:val="24"/>
          <w:szCs w:val="24"/>
        </w:rPr>
        <w:t xml:space="preserve"> </w:t>
      </w:r>
      <w:r w:rsidRPr="003C4E8C">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3C4E8C">
        <w:rPr>
          <w:rFonts w:ascii="Times New Roman" w:hAnsi="Times New Roman" w:cs="Times New Roman"/>
          <w:sz w:val="24"/>
          <w:szCs w:val="24"/>
        </w:rPr>
        <w:t xml:space="preserve">стом открывает возможности для </w:t>
      </w:r>
      <w:r w:rsidRPr="003C4E8C">
        <w:rPr>
          <w:rFonts w:ascii="Times New Roman" w:hAnsi="Times New Roman" w:cs="Times New Roman"/>
          <w:sz w:val="24"/>
          <w:szCs w:val="24"/>
        </w:rPr>
        <w:lastRenderedPageBreak/>
        <w:t>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C4E8C">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3C4E8C">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Учебный предмет </w:t>
      </w:r>
      <w:r w:rsidRPr="003C4E8C">
        <w:rPr>
          <w:rFonts w:ascii="Times New Roman" w:hAnsi="Times New Roman" w:cs="Times New Roman"/>
          <w:i/>
          <w:iCs/>
          <w:sz w:val="24"/>
          <w:szCs w:val="24"/>
        </w:rPr>
        <w:t>«Русский язык»</w:t>
      </w:r>
      <w:r w:rsidRPr="003C4E8C">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3C4E8C" w:rsidRDefault="007533B2" w:rsidP="003C4E8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3C4E8C" w:rsidRDefault="007533B2" w:rsidP="003C4E8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ориентироваться в целях, задачах, средствах и условиях общения;</w:t>
      </w:r>
    </w:p>
    <w:p w:rsidR="007533B2" w:rsidRPr="003C4E8C" w:rsidRDefault="007533B2" w:rsidP="003C4E8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3C4E8C" w:rsidRDefault="007533B2" w:rsidP="003C4E8C">
      <w:pPr>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стремление к более точному выражению собственных мыслей; умение задавать вопросы.</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Учебный предмет </w:t>
      </w:r>
      <w:r w:rsidRPr="003C4E8C">
        <w:rPr>
          <w:rFonts w:ascii="Times New Roman" w:hAnsi="Times New Roman" w:cs="Times New Roman"/>
          <w:i/>
          <w:iCs/>
          <w:sz w:val="24"/>
          <w:szCs w:val="24"/>
        </w:rPr>
        <w:t xml:space="preserve">«Литературное чтение», </w:t>
      </w:r>
      <w:r w:rsidRPr="003C4E8C">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3C4E8C">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3C4E8C" w:rsidRDefault="007533B2" w:rsidP="003C4E8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овладение осознанным, правильным, беглым, выразительным чтением;</w:t>
      </w:r>
    </w:p>
    <w:p w:rsidR="007533B2" w:rsidRPr="003C4E8C" w:rsidRDefault="007533B2" w:rsidP="003C4E8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3C4E8C" w:rsidRDefault="007533B2" w:rsidP="003C4E8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7533B2" w:rsidRPr="003C4E8C" w:rsidRDefault="007533B2" w:rsidP="003C4E8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3C4E8C" w:rsidRDefault="007533B2" w:rsidP="003C4E8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3C4E8C" w:rsidRDefault="007533B2" w:rsidP="003C4E8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3C4E8C" w:rsidRDefault="007533B2" w:rsidP="003C4E8C">
      <w:pPr>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У</w:t>
      </w:r>
      <w:r w:rsidRPr="003C4E8C">
        <w:rPr>
          <w:rFonts w:ascii="Times New Roman" w:hAnsi="Times New Roman" w:cs="Times New Roman"/>
          <w:spacing w:val="2"/>
          <w:sz w:val="24"/>
          <w:szCs w:val="24"/>
        </w:rPr>
        <w:t xml:space="preserve">чебный предмет </w:t>
      </w:r>
      <w:r w:rsidRPr="003C4E8C">
        <w:rPr>
          <w:rFonts w:ascii="Times New Roman" w:hAnsi="Times New Roman" w:cs="Times New Roman"/>
          <w:i/>
          <w:iCs/>
          <w:spacing w:val="2"/>
          <w:sz w:val="24"/>
          <w:szCs w:val="24"/>
        </w:rPr>
        <w:t xml:space="preserve">«Иностранный язык» </w:t>
      </w:r>
      <w:r w:rsidRPr="003C4E8C">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3C4E8C" w:rsidRDefault="007533B2" w:rsidP="003C4E8C">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 xml:space="preserve">способность работать с текстом, опираясь на </w:t>
      </w:r>
      <w:r w:rsidRPr="003C4E8C">
        <w:rPr>
          <w:rFonts w:ascii="Times New Roman" w:hAnsi="Times New Roman" w:cs="Times New Roman"/>
          <w:spacing w:val="2"/>
          <w:sz w:val="24"/>
          <w:szCs w:val="24"/>
        </w:rPr>
        <w:t>умения,</w:t>
      </w:r>
    </w:p>
    <w:p w:rsidR="007533B2" w:rsidRPr="003C4E8C" w:rsidRDefault="007533B2"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 приобретённые на уроках родного языка (прогно</w:t>
      </w:r>
      <w:r w:rsidRPr="003C4E8C">
        <w:rPr>
          <w:rFonts w:ascii="Times New Roman" w:hAnsi="Times New Roman" w:cs="Times New Roman"/>
          <w:sz w:val="24"/>
          <w:szCs w:val="24"/>
        </w:rPr>
        <w:t xml:space="preserve">зирование содержания текста по заголовку, данным к тексту </w:t>
      </w:r>
      <w:r w:rsidRPr="003C4E8C">
        <w:rPr>
          <w:rFonts w:ascii="Times New Roman" w:hAnsi="Times New Roman" w:cs="Times New Roman"/>
          <w:spacing w:val="2"/>
          <w:sz w:val="24"/>
          <w:szCs w:val="24"/>
        </w:rPr>
        <w:t xml:space="preserve">рисункам, списывание текста, выписывание отдельных слов и </w:t>
      </w:r>
      <w:r w:rsidRPr="003C4E8C">
        <w:rPr>
          <w:rFonts w:ascii="Times New Roman" w:hAnsi="Times New Roman" w:cs="Times New Roman"/>
          <w:sz w:val="24"/>
          <w:szCs w:val="24"/>
        </w:rPr>
        <w:t>предложений из текста и</w:t>
      </w:r>
      <w:r w:rsidRPr="003C4E8C">
        <w:rPr>
          <w:rFonts w:ascii="Times New Roman" w:hAnsi="Times New Roman" w:cs="Times New Roman"/>
          <w:sz w:val="24"/>
          <w:szCs w:val="24"/>
        </w:rPr>
        <w:t> </w:t>
      </w:r>
      <w:r w:rsidRPr="003C4E8C">
        <w:rPr>
          <w:rFonts w:ascii="Times New Roman" w:hAnsi="Times New Roman" w:cs="Times New Roman"/>
          <w:sz w:val="24"/>
          <w:szCs w:val="24"/>
        </w:rPr>
        <w:t>т.п.);</w:t>
      </w:r>
    </w:p>
    <w:p w:rsidR="007533B2" w:rsidRPr="003C4E8C" w:rsidRDefault="007533B2" w:rsidP="003C4E8C">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овладение разнообразными приёмами раскрытия значения слова,</w:t>
      </w:r>
      <w:r w:rsidR="009667C6" w:rsidRPr="003C4E8C">
        <w:rPr>
          <w:rFonts w:ascii="Times New Roman" w:hAnsi="Times New Roman" w:cs="Times New Roman"/>
          <w:sz w:val="24"/>
          <w:szCs w:val="24"/>
        </w:rPr>
        <w:t xml:space="preserve"> </w:t>
      </w:r>
      <w:r w:rsidRPr="003C4E8C">
        <w:rPr>
          <w:rFonts w:ascii="Times New Roman" w:hAnsi="Times New Roman" w:cs="Times New Roman"/>
          <w:sz w:val="24"/>
          <w:szCs w:val="24"/>
        </w:rPr>
        <w:t>используя словообразовательные элементы; синонимы, антонимы; контекст;</w:t>
      </w:r>
    </w:p>
    <w:p w:rsidR="007533B2" w:rsidRPr="003C4E8C" w:rsidRDefault="007533B2" w:rsidP="003C4E8C">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овладение общеречевыми коммуникативными умениями,</w:t>
      </w:r>
    </w:p>
    <w:p w:rsidR="007533B2" w:rsidRPr="003C4E8C" w:rsidRDefault="007533B2"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например, начинать и завершать разговор, используя </w:t>
      </w:r>
      <w:r w:rsidRPr="003C4E8C">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3C4E8C" w:rsidRDefault="007533B2" w:rsidP="003C4E8C">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умение осуществлять самоконтроль, самооценку;</w:t>
      </w:r>
    </w:p>
    <w:p w:rsidR="007533B2" w:rsidRPr="003C4E8C" w:rsidRDefault="007533B2" w:rsidP="003C4E8C">
      <w:pPr>
        <w:pStyle w:val="af1"/>
        <w:numPr>
          <w:ilvl w:val="0"/>
          <w:numId w:val="26"/>
        </w:numPr>
        <w:tabs>
          <w:tab w:val="clear" w:pos="964"/>
          <w:tab w:val="num" w:pos="0"/>
        </w:tabs>
        <w:spacing w:line="240" w:lineRule="auto"/>
        <w:ind w:left="0" w:firstLine="709"/>
        <w:rPr>
          <w:rFonts w:ascii="Times New Roman" w:hAnsi="Times New Roman" w:cs="Times New Roman"/>
          <w:sz w:val="24"/>
          <w:szCs w:val="24"/>
        </w:rPr>
      </w:pPr>
      <w:r w:rsidRPr="003C4E8C">
        <w:rPr>
          <w:rFonts w:ascii="Times New Roman" w:hAnsi="Times New Roman" w:cs="Times New Roman"/>
          <w:spacing w:val="-4"/>
          <w:sz w:val="24"/>
          <w:szCs w:val="24"/>
        </w:rPr>
        <w:t>умение самостоятельно выполнять задания с использовани</w:t>
      </w:r>
      <w:r w:rsidRPr="003C4E8C">
        <w:rPr>
          <w:rFonts w:ascii="Times New Roman" w:hAnsi="Times New Roman" w:cs="Times New Roman"/>
          <w:spacing w:val="-2"/>
          <w:sz w:val="24"/>
          <w:szCs w:val="24"/>
        </w:rPr>
        <w:t>ем</w:t>
      </w:r>
      <w:r w:rsidR="009F1EFD" w:rsidRPr="003C4E8C">
        <w:rPr>
          <w:rFonts w:ascii="Times New Roman" w:hAnsi="Times New Roman" w:cs="Times New Roman"/>
          <w:sz w:val="24"/>
          <w:szCs w:val="24"/>
        </w:rPr>
        <w:t xml:space="preserve"> </w:t>
      </w:r>
      <w:r w:rsidRPr="003C4E8C">
        <w:rPr>
          <w:rFonts w:ascii="Times New Roman" w:hAnsi="Times New Roman" w:cs="Times New Roman"/>
          <w:spacing w:val="-2"/>
          <w:sz w:val="24"/>
          <w:szCs w:val="24"/>
        </w:rPr>
        <w:t>компьютера (при наличии мультимедийного приложения).</w:t>
      </w:r>
    </w:p>
    <w:p w:rsidR="007533B2" w:rsidRPr="003C4E8C" w:rsidRDefault="007533B2"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w:t>
      </w:r>
      <w:r w:rsidRPr="003C4E8C">
        <w:rPr>
          <w:rFonts w:ascii="Times New Roman" w:hAnsi="Times New Roman" w:cs="Times New Roman"/>
          <w:spacing w:val="2"/>
          <w:sz w:val="24"/>
          <w:szCs w:val="24"/>
        </w:rPr>
        <w:t xml:space="preserve">чебный предмет </w:t>
      </w:r>
      <w:r w:rsidRPr="003C4E8C">
        <w:rPr>
          <w:rFonts w:ascii="Times New Roman" w:hAnsi="Times New Roman" w:cs="Times New Roman"/>
          <w:i/>
          <w:iCs/>
          <w:spacing w:val="2"/>
          <w:sz w:val="24"/>
          <w:szCs w:val="24"/>
        </w:rPr>
        <w:t>«Математика»</w:t>
      </w:r>
      <w:r w:rsidRPr="003C4E8C">
        <w:rPr>
          <w:rFonts w:ascii="Times New Roman" w:hAnsi="Times New Roman" w:cs="Times New Roman"/>
          <w:spacing w:val="2"/>
          <w:sz w:val="24"/>
          <w:szCs w:val="24"/>
        </w:rPr>
        <w:t xml:space="preserve"> является осно</w:t>
      </w:r>
      <w:r w:rsidRPr="003C4E8C">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3C4E8C" w:rsidRDefault="007533B2" w:rsidP="003C4E8C">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3C4E8C" w:rsidRDefault="007533B2" w:rsidP="003C4E8C">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3C4E8C" w:rsidRDefault="007533B2" w:rsidP="003C4E8C">
      <w:pPr>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Учебный предмет </w:t>
      </w:r>
      <w:r w:rsidRPr="003C4E8C">
        <w:rPr>
          <w:rFonts w:ascii="Times New Roman" w:hAnsi="Times New Roman" w:cs="Times New Roman"/>
          <w:i/>
          <w:kern w:val="28"/>
          <w:sz w:val="24"/>
          <w:szCs w:val="24"/>
        </w:rPr>
        <w:t>«Окружающий мир»</w:t>
      </w:r>
      <w:r w:rsidRPr="003C4E8C">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3C4E8C" w:rsidRDefault="007533B2" w:rsidP="003C4E8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3C4E8C" w:rsidRDefault="007533B2" w:rsidP="003C4E8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3C4E8C" w:rsidRDefault="007533B2" w:rsidP="003C4E8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3C4E8C" w:rsidRDefault="007533B2" w:rsidP="003C4E8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3C4E8C" w:rsidRDefault="007533B2" w:rsidP="003C4E8C">
      <w:pPr>
        <w:numPr>
          <w:ilvl w:val="0"/>
          <w:numId w:val="23"/>
        </w:numPr>
        <w:autoSpaceDE w:val="0"/>
        <w:autoSpaceDN w:val="0"/>
        <w:adjustRightInd w:val="0"/>
        <w:spacing w:after="0" w:line="240" w:lineRule="auto"/>
        <w:ind w:left="0" w:firstLine="709"/>
        <w:jc w:val="both"/>
        <w:rPr>
          <w:rFonts w:ascii="Times New Roman" w:hAnsi="Times New Roman" w:cs="Times New Roman"/>
          <w:sz w:val="24"/>
          <w:szCs w:val="24"/>
        </w:rPr>
      </w:pPr>
      <w:r w:rsidRPr="003C4E8C">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Учебный предмет </w:t>
      </w:r>
      <w:r w:rsidRPr="003C4E8C">
        <w:rPr>
          <w:rFonts w:ascii="Times New Roman" w:hAnsi="Times New Roman" w:cs="Times New Roman"/>
          <w:i/>
          <w:iCs/>
          <w:sz w:val="24"/>
          <w:szCs w:val="24"/>
        </w:rPr>
        <w:t xml:space="preserve">«Основы религиозных культур и светской этики» </w:t>
      </w:r>
      <w:r w:rsidRPr="003C4E8C">
        <w:rPr>
          <w:rFonts w:ascii="Times New Roman" w:hAnsi="Times New Roman" w:cs="Times New Roman"/>
          <w:sz w:val="24"/>
          <w:szCs w:val="24"/>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При изучении учебного предмета </w:t>
      </w:r>
      <w:r w:rsidRPr="003C4E8C">
        <w:rPr>
          <w:rFonts w:ascii="Times New Roman" w:hAnsi="Times New Roman" w:cs="Times New Roman"/>
          <w:i/>
          <w:iCs/>
          <w:sz w:val="24"/>
          <w:szCs w:val="24"/>
        </w:rPr>
        <w:t>«Основы религиозных культур и светской этики»</w:t>
      </w:r>
      <w:r w:rsidRPr="003C4E8C">
        <w:rPr>
          <w:rFonts w:ascii="Times New Roman" w:hAnsi="Times New Roman" w:cs="Times New Roman"/>
          <w:sz w:val="24"/>
          <w:szCs w:val="24"/>
        </w:rPr>
        <w:t xml:space="preserve"> формируются следующие универсальные учебные действия:</w:t>
      </w:r>
    </w:p>
    <w:p w:rsidR="007533B2" w:rsidRPr="003C4E8C" w:rsidRDefault="007533B2" w:rsidP="003C4E8C">
      <w:pPr>
        <w:pStyle w:val="af1"/>
        <w:numPr>
          <w:ilvl w:val="0"/>
          <w:numId w:val="24"/>
        </w:numPr>
        <w:spacing w:line="240" w:lineRule="auto"/>
        <w:ind w:left="0" w:firstLine="709"/>
        <w:rPr>
          <w:rFonts w:ascii="Times New Roman" w:hAnsi="Times New Roman" w:cs="Times New Roman"/>
          <w:color w:val="auto"/>
          <w:sz w:val="24"/>
          <w:szCs w:val="24"/>
        </w:rPr>
      </w:pPr>
      <w:r w:rsidRPr="003C4E8C">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3C4E8C">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3C4E8C" w:rsidRDefault="007533B2" w:rsidP="003C4E8C">
      <w:pPr>
        <w:pStyle w:val="af1"/>
        <w:numPr>
          <w:ilvl w:val="0"/>
          <w:numId w:val="24"/>
        </w:numPr>
        <w:spacing w:line="240" w:lineRule="auto"/>
        <w:ind w:left="0" w:firstLine="709"/>
        <w:rPr>
          <w:rFonts w:ascii="Times New Roman" w:hAnsi="Times New Roman" w:cs="Times New Roman"/>
          <w:color w:val="auto"/>
          <w:sz w:val="24"/>
          <w:szCs w:val="24"/>
        </w:rPr>
      </w:pPr>
      <w:r w:rsidRPr="003C4E8C">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3C4E8C" w:rsidRDefault="007533B2" w:rsidP="003C4E8C">
      <w:pPr>
        <w:pStyle w:val="af1"/>
        <w:numPr>
          <w:ilvl w:val="0"/>
          <w:numId w:val="24"/>
        </w:numPr>
        <w:spacing w:line="240" w:lineRule="auto"/>
        <w:ind w:left="0" w:firstLine="709"/>
        <w:rPr>
          <w:rFonts w:ascii="Times New Roman" w:hAnsi="Times New Roman" w:cs="Times New Roman"/>
          <w:color w:val="auto"/>
          <w:sz w:val="24"/>
          <w:szCs w:val="24"/>
        </w:rPr>
      </w:pPr>
      <w:r w:rsidRPr="003C4E8C">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3C4E8C" w:rsidRDefault="007533B2"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Значимость учебного предмета </w:t>
      </w:r>
      <w:r w:rsidRPr="003C4E8C">
        <w:rPr>
          <w:rFonts w:ascii="Times New Roman" w:hAnsi="Times New Roman" w:cs="Times New Roman"/>
          <w:i/>
          <w:sz w:val="24"/>
          <w:szCs w:val="24"/>
        </w:rPr>
        <w:t>«Изобразительное искусство»</w:t>
      </w:r>
      <w:r w:rsidRPr="003C4E8C">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3C4E8C" w:rsidRDefault="007533B2"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7533B2" w:rsidRPr="003C4E8C" w:rsidRDefault="007533B2" w:rsidP="003C4E8C">
      <w:pPr>
        <w:pStyle w:val="af1"/>
        <w:numPr>
          <w:ilvl w:val="0"/>
          <w:numId w:val="25"/>
        </w:numPr>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3C4E8C" w:rsidRDefault="007533B2" w:rsidP="003C4E8C">
      <w:pPr>
        <w:pStyle w:val="af1"/>
        <w:numPr>
          <w:ilvl w:val="0"/>
          <w:numId w:val="25"/>
        </w:numPr>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7533B2" w:rsidRPr="003C4E8C" w:rsidRDefault="007533B2" w:rsidP="003C4E8C">
      <w:pPr>
        <w:pStyle w:val="af1"/>
        <w:numPr>
          <w:ilvl w:val="0"/>
          <w:numId w:val="25"/>
        </w:numPr>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3C4E8C" w:rsidRDefault="007533B2" w:rsidP="003C4E8C">
      <w:pPr>
        <w:pStyle w:val="af1"/>
        <w:numPr>
          <w:ilvl w:val="0"/>
          <w:numId w:val="25"/>
        </w:numPr>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7533B2" w:rsidRPr="003C4E8C" w:rsidRDefault="007533B2" w:rsidP="003C4E8C">
      <w:pPr>
        <w:pStyle w:val="af1"/>
        <w:numPr>
          <w:ilvl w:val="0"/>
          <w:numId w:val="25"/>
        </w:numPr>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3C4E8C" w:rsidRDefault="007533B2" w:rsidP="003C4E8C">
      <w:pPr>
        <w:pStyle w:val="af1"/>
        <w:numPr>
          <w:ilvl w:val="0"/>
          <w:numId w:val="25"/>
        </w:numPr>
        <w:spacing w:line="240" w:lineRule="auto"/>
        <w:ind w:left="0" w:firstLine="709"/>
        <w:rPr>
          <w:rFonts w:ascii="Times New Roman" w:hAnsi="Times New Roman" w:cs="Times New Roman"/>
          <w:sz w:val="24"/>
          <w:szCs w:val="24"/>
        </w:rPr>
      </w:pPr>
      <w:r w:rsidRPr="003C4E8C">
        <w:rPr>
          <w:rFonts w:ascii="Times New Roman" w:hAnsi="Times New Roman" w:cs="Times New Roman"/>
          <w:sz w:val="24"/>
          <w:szCs w:val="24"/>
        </w:rPr>
        <w:lastRenderedPageBreak/>
        <w:t>способности оценивать результаты художественно творческой деятельности, собственной и одноклассников.</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 xml:space="preserve">Важнейшей особенностью учебного предмета </w:t>
      </w:r>
      <w:r w:rsidR="00BA1FB3" w:rsidRPr="003C4E8C">
        <w:rPr>
          <w:rFonts w:ascii="Times New Roman" w:hAnsi="Times New Roman" w:cs="Times New Roman"/>
          <w:i/>
          <w:spacing w:val="2"/>
          <w:kern w:val="28"/>
          <w:sz w:val="24"/>
          <w:szCs w:val="24"/>
        </w:rPr>
        <w:t>«Технология</w:t>
      </w:r>
      <w:r w:rsidR="00630BFA" w:rsidRPr="003C4E8C">
        <w:rPr>
          <w:rFonts w:ascii="Times New Roman" w:hAnsi="Times New Roman" w:cs="Times New Roman"/>
          <w:i/>
          <w:spacing w:val="2"/>
          <w:kern w:val="28"/>
          <w:sz w:val="24"/>
          <w:szCs w:val="24"/>
        </w:rPr>
        <w:t xml:space="preserve">   </w:t>
      </w:r>
      <w:r w:rsidRPr="003C4E8C">
        <w:rPr>
          <w:rFonts w:ascii="Times New Roman" w:hAnsi="Times New Roman" w:cs="Times New Roman"/>
          <w:i/>
          <w:spacing w:val="2"/>
          <w:kern w:val="28"/>
          <w:sz w:val="24"/>
          <w:szCs w:val="24"/>
        </w:rPr>
        <w:t>»</w:t>
      </w:r>
      <w:r w:rsidRPr="003C4E8C">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3C4E8C" w:rsidRDefault="007533B2" w:rsidP="003C4E8C">
      <w:pPr>
        <w:autoSpaceDE w:val="0"/>
        <w:autoSpaceDN w:val="0"/>
        <w:adjustRightInd w:val="0"/>
        <w:spacing w:after="0" w:line="240" w:lineRule="auto"/>
        <w:ind w:firstLine="709"/>
        <w:jc w:val="both"/>
        <w:rPr>
          <w:rFonts w:ascii="Times New Roman" w:hAnsi="Times New Roman" w:cs="Times New Roman"/>
          <w:spacing w:val="2"/>
          <w:sz w:val="24"/>
          <w:szCs w:val="24"/>
        </w:rPr>
      </w:pPr>
      <w:r w:rsidRPr="003C4E8C">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3C4E8C">
        <w:rPr>
          <w:rFonts w:ascii="Times New Roman" w:hAnsi="Times New Roman" w:cs="Times New Roman"/>
          <w:spacing w:val="2"/>
          <w:sz w:val="24"/>
          <w:szCs w:val="24"/>
        </w:rPr>
        <w:t>опорными для формирования</w:t>
      </w:r>
      <w:r w:rsidR="002F7C74" w:rsidRPr="003C4E8C">
        <w:rPr>
          <w:rFonts w:ascii="Times New Roman" w:hAnsi="Times New Roman" w:cs="Times New Roman"/>
          <w:spacing w:val="2"/>
          <w:sz w:val="24"/>
          <w:szCs w:val="24"/>
        </w:rPr>
        <w:t xml:space="preserve"> всей</w:t>
      </w:r>
      <w:r w:rsidRPr="003C4E8C">
        <w:rPr>
          <w:rFonts w:ascii="Times New Roman" w:hAnsi="Times New Roman" w:cs="Times New Roman"/>
          <w:spacing w:val="2"/>
          <w:sz w:val="24"/>
          <w:szCs w:val="24"/>
        </w:rPr>
        <w:t xml:space="preserve"> системы универсальных учебн</w:t>
      </w:r>
      <w:r w:rsidR="00A65318" w:rsidRPr="003C4E8C">
        <w:rPr>
          <w:rFonts w:ascii="Times New Roman" w:hAnsi="Times New Roman" w:cs="Times New Roman"/>
          <w:spacing w:val="2"/>
          <w:sz w:val="24"/>
          <w:szCs w:val="24"/>
        </w:rPr>
        <w:t>ых действий у о</w:t>
      </w:r>
      <w:r w:rsidR="002F7C74" w:rsidRPr="003C4E8C">
        <w:rPr>
          <w:rFonts w:ascii="Times New Roman" w:hAnsi="Times New Roman" w:cs="Times New Roman"/>
          <w:spacing w:val="2"/>
          <w:sz w:val="24"/>
          <w:szCs w:val="24"/>
        </w:rPr>
        <w:t>бучающихся с ТНР и обеспечивают</w:t>
      </w:r>
      <w:r w:rsidR="00A65318" w:rsidRPr="003C4E8C">
        <w:rPr>
          <w:rFonts w:ascii="Times New Roman" w:hAnsi="Times New Roman" w:cs="Times New Roman"/>
          <w:spacing w:val="2"/>
          <w:sz w:val="24"/>
          <w:szCs w:val="24"/>
        </w:rPr>
        <w:t>:</w:t>
      </w:r>
    </w:p>
    <w:p w:rsidR="00A65318" w:rsidRPr="003C4E8C" w:rsidRDefault="00A65318"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3C4E8C" w:rsidRDefault="000D1D50"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3C4E8C" w:rsidRDefault="000D1D50"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3C4E8C" w:rsidRDefault="000D1D50"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3C4E8C" w:rsidRDefault="000D1D50"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3C4E8C">
        <w:rPr>
          <w:rFonts w:ascii="Times New Roman" w:hAnsi="Times New Roman" w:cs="Times New Roman"/>
          <w:spacing w:val="2"/>
          <w:sz w:val="24"/>
          <w:szCs w:val="24"/>
        </w:rPr>
        <w:t xml:space="preserve"> технологической деятельности;</w:t>
      </w:r>
    </w:p>
    <w:p w:rsidR="00E032F8" w:rsidRPr="003C4E8C" w:rsidRDefault="00E032F8"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развитие основных мыслительных операций;</w:t>
      </w:r>
    </w:p>
    <w:p w:rsidR="00E032F8" w:rsidRPr="003C4E8C" w:rsidRDefault="00E032F8"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3C4E8C" w:rsidRDefault="00E032F8" w:rsidP="003C4E8C">
      <w:pPr>
        <w:numPr>
          <w:ilvl w:val="0"/>
          <w:numId w:val="34"/>
        </w:numPr>
        <w:autoSpaceDE w:val="0"/>
        <w:autoSpaceDN w:val="0"/>
        <w:adjustRightInd w:val="0"/>
        <w:spacing w:after="0" w:line="240" w:lineRule="auto"/>
        <w:ind w:left="0"/>
        <w:jc w:val="both"/>
        <w:rPr>
          <w:rFonts w:ascii="Times New Roman" w:hAnsi="Times New Roman" w:cs="Times New Roman"/>
          <w:spacing w:val="2"/>
          <w:sz w:val="24"/>
          <w:szCs w:val="24"/>
        </w:rPr>
      </w:pPr>
      <w:r w:rsidRPr="003C4E8C">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3C4E8C">
        <w:rPr>
          <w:rFonts w:ascii="Times New Roman" w:hAnsi="Times New Roman" w:cs="Times New Roman"/>
          <w:spacing w:val="2"/>
          <w:sz w:val="24"/>
          <w:szCs w:val="24"/>
        </w:rPr>
        <w:t xml:space="preserve"> </w:t>
      </w:r>
    </w:p>
    <w:p w:rsidR="007533B2" w:rsidRPr="003C4E8C" w:rsidRDefault="007533B2"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Учебный предмет</w:t>
      </w:r>
      <w:r w:rsidRPr="003C4E8C">
        <w:rPr>
          <w:rFonts w:ascii="Times New Roman" w:hAnsi="Times New Roman" w:cs="Times New Roman"/>
          <w:b/>
          <w:bCs/>
          <w:sz w:val="24"/>
          <w:szCs w:val="24"/>
        </w:rPr>
        <w:t xml:space="preserve"> </w:t>
      </w:r>
      <w:r w:rsidRPr="003C4E8C">
        <w:rPr>
          <w:rFonts w:ascii="Times New Roman" w:hAnsi="Times New Roman" w:cs="Times New Roman"/>
          <w:i/>
          <w:iCs/>
          <w:sz w:val="24"/>
          <w:szCs w:val="24"/>
        </w:rPr>
        <w:t>«Физическая культура»</w:t>
      </w:r>
      <w:r w:rsidRPr="003C4E8C">
        <w:rPr>
          <w:rFonts w:ascii="Times New Roman" w:hAnsi="Times New Roman" w:cs="Times New Roman"/>
          <w:sz w:val="24"/>
          <w:szCs w:val="24"/>
        </w:rPr>
        <w:t xml:space="preserve"> обеспечивает: </w:t>
      </w:r>
    </w:p>
    <w:p w:rsidR="007533B2" w:rsidRPr="003C4E8C" w:rsidRDefault="007533B2"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3C4E8C">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3C4E8C">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7533B2" w:rsidRPr="003C4E8C" w:rsidRDefault="007533B2"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в области регулятивных универсальных учебных действий: развитие умений пла</w:t>
      </w:r>
      <w:r w:rsidRPr="003C4E8C">
        <w:rPr>
          <w:rFonts w:ascii="Times New Roman" w:hAnsi="Times New Roman" w:cs="Times New Roman"/>
          <w:spacing w:val="2"/>
          <w:sz w:val="24"/>
          <w:szCs w:val="24"/>
        </w:rPr>
        <w:t xml:space="preserve">нировать, регулировать, контролировать и оценивать свои </w:t>
      </w:r>
      <w:r w:rsidRPr="003C4E8C">
        <w:rPr>
          <w:rFonts w:ascii="Times New Roman" w:hAnsi="Times New Roman" w:cs="Times New Roman"/>
          <w:sz w:val="24"/>
          <w:szCs w:val="24"/>
        </w:rPr>
        <w:t>действия;</w:t>
      </w:r>
    </w:p>
    <w:p w:rsidR="0078436E" w:rsidRPr="003C4E8C" w:rsidRDefault="007533B2"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3C4E8C">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3C4E8C">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8436E" w:rsidRPr="003C4E8C" w:rsidRDefault="00CB125E" w:rsidP="003C4E8C">
      <w:pPr>
        <w:pStyle w:val="a5"/>
        <w:spacing w:before="0" w:after="0" w:line="240" w:lineRule="auto"/>
        <w:rPr>
          <w:color w:val="000000"/>
        </w:rPr>
      </w:pPr>
      <w:r w:rsidRPr="003C4E8C">
        <w:t xml:space="preserve">  </w:t>
      </w:r>
      <w:r w:rsidR="007C1D91" w:rsidRPr="003C4E8C">
        <w:t xml:space="preserve">        </w:t>
      </w:r>
      <w:r w:rsidR="0078436E" w:rsidRPr="003C4E8C">
        <w:rPr>
          <w:b/>
        </w:rPr>
        <w:t>Учащиеся с ТНР имеют ряд речевых</w:t>
      </w:r>
      <w:r w:rsidR="0078436E" w:rsidRPr="003C4E8C">
        <w:t xml:space="preserve"> </w:t>
      </w:r>
      <w:r w:rsidR="00180B6C">
        <w:t xml:space="preserve">и психологических особенностей, </w:t>
      </w:r>
      <w:r w:rsidR="0078436E" w:rsidRPr="003C4E8C">
        <w:t xml:space="preserve"> затрудняющих формирование у них УУД. Речевые особенности являются следствием недостаточной сформированности лексико-грамматических средств языка, и к ним можно отнести: недостаточное понимание учебных заданий, инструкций; трудности овладения учебными понятиями и терминами; трудности формулирования собственных мыслей в процессе учебной работы; недостаточное развитие связной речи. Недостаточная сформированность психологических предпосылок (неустойчивое внимание, низкая способность к переключению, недостаточное развитие словесно-логического мышления) препятствует формированию учебных умений (планирование предстоящей работы; определение путей и средств достижения учебной цели; контролирование деятельности; умение работать в определенном темпе). Исходя из данных особенностей детей с ТНР, </w:t>
      </w:r>
      <w:r w:rsidR="0078436E" w:rsidRPr="003C4E8C">
        <w:rPr>
          <w:color w:val="000000"/>
        </w:rPr>
        <w:t>коррекционная логопедическая работа в зависимости от её содержания и способов организации раскрывает свои собственные специфические возможности для формирования универсальных учебных действий у младших школьников.</w:t>
      </w:r>
    </w:p>
    <w:p w:rsidR="007C1D91" w:rsidRPr="003C4E8C" w:rsidRDefault="00A86E58" w:rsidP="003C4E8C">
      <w:pPr>
        <w:shd w:val="clear" w:color="auto" w:fill="FFFFFF"/>
        <w:spacing w:after="0" w:line="240" w:lineRule="auto"/>
        <w:rPr>
          <w:rFonts w:ascii="Times New Roman" w:eastAsia="Times New Roman" w:hAnsi="Times New Roman" w:cs="Times New Roman"/>
          <w:b/>
          <w:color w:val="auto"/>
          <w:sz w:val="24"/>
          <w:szCs w:val="24"/>
        </w:rPr>
      </w:pPr>
      <w:r w:rsidRPr="003C4E8C">
        <w:rPr>
          <w:rFonts w:ascii="Times New Roman" w:eastAsia="Times New Roman" w:hAnsi="Times New Roman" w:cs="Times New Roman"/>
          <w:b/>
          <w:color w:val="auto"/>
          <w:sz w:val="24"/>
          <w:szCs w:val="24"/>
        </w:rPr>
        <w:t>П</w:t>
      </w:r>
      <w:r w:rsidR="007C1D91" w:rsidRPr="003C4E8C">
        <w:rPr>
          <w:rFonts w:ascii="Times New Roman" w:eastAsia="Times New Roman" w:hAnsi="Times New Roman" w:cs="Times New Roman"/>
          <w:b/>
          <w:color w:val="auto"/>
          <w:sz w:val="24"/>
          <w:szCs w:val="24"/>
        </w:rPr>
        <w:t>риёмы для формирования УУД на логопедических занятиях с обучающимися с ТНР</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Применяемые на логопедических занятиях технологии: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lastRenderedPageBreak/>
        <w:t xml:space="preserve">- игровые технологии,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 здоровьесберегающие технологии,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 технология проблемного обучения,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 технология дифференцированного подхода,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 технология самостоятельной работы,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 технология разноуровневого обучения,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ИКТ-</w:t>
      </w:r>
      <w:r w:rsidR="00630BFA" w:rsidRPr="003C4E8C">
        <w:rPr>
          <w:rFonts w:ascii="Times New Roman" w:eastAsia="Times New Roman" w:hAnsi="Times New Roman" w:cs="Times New Roman"/>
          <w:color w:val="000000"/>
          <w:sz w:val="24"/>
          <w:szCs w:val="24"/>
        </w:rPr>
        <w:t xml:space="preserve"> </w:t>
      </w:r>
      <w:r w:rsidRPr="003C4E8C">
        <w:rPr>
          <w:rFonts w:ascii="Times New Roman" w:eastAsia="Times New Roman" w:hAnsi="Times New Roman" w:cs="Times New Roman"/>
          <w:color w:val="000000"/>
          <w:sz w:val="24"/>
          <w:szCs w:val="24"/>
        </w:rPr>
        <w:t xml:space="preserve">технологии, </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элементы исследовательских технологий</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В рамках этих технологий с целью формирования универсальных учебных действий используются следующие методические приёмы:</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Логопед ставит цели занятия и работает с детьми в направлении целей – “чтобы чего-то добиться, цель должен знать каждый участник занятия”;</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обращает внимание на развивающую ценность любого задания;</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отмечает успехи ребенка в сравнении с его прошлыми результатами;</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показывает для чего нужно то или иное знание, как оно пригодится в жизни;</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привлекает детей к открытию новых знаний при усвоении нового материала;</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обучает детей приемам работы в группах, показывает, как можно прийти к единому решению в групповой работе;</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оценивает не только сам, но и позволяет детям участвовать в процессе оценивания; в конце выполнения задания, в конце занятия вместе с детьми оценивают то, чему дети научились, чего достигли, а чего нет;</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на занятии уделяет большое внимание самопроверке детей, обучая их умению находить и исправлять ошибки, дети по предложенному алгоритму учатся оценивать результаты выполнения задания, логопед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учит детей тем навыкам, которые им пригодятся в работе с информацией – пересказу, составлению плана, учит пользоваться разными источниками, используемыми для поиска информации;</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обращает внимание на развитие памяти и логических операций мышления, разных аспектов познавательной деятельности;</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обращает внимание на общие способы действий в той или иной ситуации – и обучает детей применению обобщенных способов действий;</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учит детей планировать и прогнозировать свои действия;</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всегда дает шанс исправить ошибку, показывает, что ошибка – это нормально, главное – уметь учиться на ошибках;</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учит ребенка ставить цели и искать пути их достижения, а также решения возникающих проблем;</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учит детей составлять план действий, перед тем, как начать что-то делать;</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учит разным способам выражения своих мыслей, искусству отстаивания собственного мнения, уважения мнения других;</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учит детей способам эффективного запоминания и организации деятельности;</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дает детям возможность самостоятельно выбирать задания из предложенных;</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создает проблемную ситуацию в процессе целеполагания;</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использует схемы, алгоритмы, которые позволяют обучающимся отслеживать свой рост и определять задачи и направления своей деятельности;</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предлагает задания по аналогии (найти закономерности и ответить на вопрос);</w:t>
      </w:r>
    </w:p>
    <w:p w:rsidR="007C1D91" w:rsidRPr="003C4E8C" w:rsidRDefault="007C1D91"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логопед и дети вместе решают возникающие учебные проблемы.</w:t>
      </w:r>
    </w:p>
    <w:p w:rsidR="0078436E" w:rsidRPr="003C4E8C" w:rsidRDefault="00CB125E"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 </w:t>
      </w:r>
      <w:r w:rsidR="007C1D91" w:rsidRPr="003C4E8C">
        <w:rPr>
          <w:rFonts w:ascii="Times New Roman" w:eastAsia="Times New Roman" w:hAnsi="Times New Roman" w:cs="Times New Roman"/>
          <w:color w:val="000000"/>
          <w:sz w:val="24"/>
          <w:szCs w:val="24"/>
        </w:rPr>
        <w:t xml:space="preserve">      </w:t>
      </w:r>
      <w:r w:rsidRPr="003C4E8C">
        <w:rPr>
          <w:rFonts w:ascii="Times New Roman" w:eastAsia="Times New Roman" w:hAnsi="Times New Roman" w:cs="Times New Roman"/>
          <w:color w:val="000000"/>
          <w:sz w:val="24"/>
          <w:szCs w:val="24"/>
        </w:rPr>
        <w:t>В</w:t>
      </w:r>
      <w:r w:rsidR="0078436E" w:rsidRPr="003C4E8C">
        <w:rPr>
          <w:rFonts w:ascii="Times New Roman" w:eastAsia="Times New Roman" w:hAnsi="Times New Roman" w:cs="Times New Roman"/>
          <w:color w:val="000000"/>
          <w:sz w:val="24"/>
          <w:szCs w:val="24"/>
        </w:rPr>
        <w:t>озможности формирования личностных УУД на логопедических занятиях.</w:t>
      </w:r>
    </w:p>
    <w:p w:rsidR="0078436E" w:rsidRPr="003C4E8C" w:rsidRDefault="0078436E"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 Личностные УУД на логопедических занятиях  на основе взаимодействия учащихся друг с другом. При этом формируются и коммуникативные навыки. </w:t>
      </w:r>
      <w:r w:rsidR="00180B6C">
        <w:rPr>
          <w:rFonts w:ascii="Times New Roman" w:eastAsia="Times New Roman" w:hAnsi="Times New Roman" w:cs="Times New Roman"/>
          <w:color w:val="000000"/>
          <w:sz w:val="24"/>
          <w:szCs w:val="24"/>
        </w:rPr>
        <w:t xml:space="preserve"> </w:t>
      </w:r>
      <w:r w:rsidRPr="003C4E8C">
        <w:rPr>
          <w:rFonts w:ascii="Times New Roman" w:eastAsia="Times New Roman" w:hAnsi="Times New Roman" w:cs="Times New Roman"/>
          <w:color w:val="000000"/>
          <w:sz w:val="24"/>
          <w:szCs w:val="24"/>
        </w:rPr>
        <w:t>Одним из видов личностных</w:t>
      </w:r>
      <w:r w:rsidR="00630BFA" w:rsidRPr="003C4E8C">
        <w:rPr>
          <w:rFonts w:ascii="Times New Roman" w:eastAsia="Times New Roman" w:hAnsi="Times New Roman" w:cs="Times New Roman"/>
          <w:color w:val="000000"/>
          <w:sz w:val="24"/>
          <w:szCs w:val="24"/>
        </w:rPr>
        <w:t xml:space="preserve"> УУД является смыслообразование. </w:t>
      </w:r>
      <w:r w:rsidRPr="003C4E8C">
        <w:rPr>
          <w:rFonts w:ascii="Times New Roman" w:eastAsia="Times New Roman" w:hAnsi="Times New Roman" w:cs="Times New Roman"/>
          <w:color w:val="000000"/>
          <w:sz w:val="24"/>
          <w:szCs w:val="24"/>
        </w:rPr>
        <w:t xml:space="preserve"> Как показывает практика, большинство детей, посещающих коррекционные логопедические занятия, достаточно критичны к своим речевым дефектам. Таким образом, смыслообразование, как разновидность личностных УУД, можно успешно формировать и на индивидуальных, и на групповых занятиях. Уже на первых занятиях, устанавливая контакт с ребенком, учитель-логопед помогает ему уяснить, ради чего осуществляется коррекция и какое значение для самого ребенка имеет эта работа. </w:t>
      </w:r>
    </w:p>
    <w:p w:rsidR="00DE5DEC" w:rsidRPr="003C4E8C" w:rsidRDefault="0078436E"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Обеспечить учащимся организацию их учебной деятельности призваны регулятивные действия. С помощью логопеда ребенок намечает задачи, которые ему предстоит решить, чтобы достигнуть </w:t>
      </w:r>
      <w:r w:rsidRPr="003C4E8C">
        <w:rPr>
          <w:rFonts w:ascii="Times New Roman" w:eastAsia="Times New Roman" w:hAnsi="Times New Roman" w:cs="Times New Roman"/>
          <w:color w:val="000000"/>
          <w:sz w:val="24"/>
          <w:szCs w:val="24"/>
        </w:rPr>
        <w:lastRenderedPageBreak/>
        <w:t xml:space="preserve">главной цели. Недостаточная речевая активность детей, несомненно, создает определенные трудности формирования учебных умений: планирование предстоящей работы; определение путей и средств достижения цели; контролирование собственной деятельности. Поэтому учитель-логопед помогает сформулировать и записать намеченные задачи, чтобы впоследствии отмечать, какая из них уже решена. </w:t>
      </w:r>
    </w:p>
    <w:p w:rsidR="0078436E" w:rsidRPr="003C4E8C" w:rsidRDefault="0078436E"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В процессе работы одни задачи могут отпадать сами собой, другие - появляться, главное, чтобы ребенок знал, для чего используется то или иное упражнение и осознавал, что решение каждой очередной задачи - это его маленькая победа.</w:t>
      </w:r>
    </w:p>
    <w:p w:rsidR="0078436E" w:rsidRPr="003C4E8C" w:rsidRDefault="0078436E"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Что касается отслеживания индивидуально-личностного роста ребенка, то здесь можно использовать "Лестницу достижений" или "Личную карту успехов". </w:t>
      </w:r>
    </w:p>
    <w:p w:rsidR="0078436E" w:rsidRPr="003C4E8C" w:rsidRDefault="0078436E"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 xml:space="preserve">Формирование коммуникативных навыков у учащихся - одно из основных направлений логопедической работы. </w:t>
      </w:r>
      <w:r w:rsidR="00A86E58" w:rsidRPr="003C4E8C">
        <w:rPr>
          <w:rFonts w:ascii="Times New Roman" w:eastAsia="Times New Roman" w:hAnsi="Times New Roman" w:cs="Times New Roman"/>
          <w:color w:val="000000"/>
          <w:sz w:val="24"/>
          <w:szCs w:val="24"/>
        </w:rPr>
        <w:t xml:space="preserve"> </w:t>
      </w:r>
      <w:r w:rsidR="00DE5DEC" w:rsidRPr="003C4E8C">
        <w:rPr>
          <w:rFonts w:ascii="Times New Roman" w:eastAsia="Times New Roman" w:hAnsi="Times New Roman" w:cs="Times New Roman"/>
          <w:color w:val="000000"/>
          <w:sz w:val="24"/>
          <w:szCs w:val="24"/>
        </w:rPr>
        <w:t>Д</w:t>
      </w:r>
      <w:r w:rsidRPr="003C4E8C">
        <w:rPr>
          <w:rFonts w:ascii="Times New Roman" w:eastAsia="Times New Roman" w:hAnsi="Times New Roman" w:cs="Times New Roman"/>
          <w:color w:val="000000"/>
          <w:sz w:val="24"/>
          <w:szCs w:val="24"/>
        </w:rPr>
        <w:t>ля развития коммуникативных УУД на каждом занятии необходимо создавать такие условия, при которых учащиеся сотрудничают друг с другом, чтобы решить поставленную задачу. Дети совместно выявляют проблемы, определяют цели, планируют свою деятельность, распределяют роли, разрешают спорные ситуации, учатся оценивать свои действия. Следовательно, мы можем вести речь и о формировании регулятивных учебных действий.</w:t>
      </w:r>
    </w:p>
    <w:p w:rsidR="0078436E" w:rsidRPr="003C4E8C" w:rsidRDefault="0078436E"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000000"/>
          <w:sz w:val="24"/>
          <w:szCs w:val="24"/>
        </w:rPr>
        <w:t>Ведущей характеристикой творческой личности следует считать не «выдающиеся способности», а ее мотивацию (жизненные цели) Поэтому, задачи, которые мы ставим перед ребёнком, должны быть</w:t>
      </w:r>
      <w:r w:rsidRPr="003C4E8C">
        <w:rPr>
          <w:rFonts w:ascii="Times New Roman" w:eastAsia="Times New Roman" w:hAnsi="Times New Roman" w:cs="Times New Roman"/>
          <w:color w:val="111111"/>
          <w:sz w:val="24"/>
          <w:szCs w:val="24"/>
        </w:rPr>
        <w:t xml:space="preserve"> не только понятны, но и внутренне приятны ему, т. е. они должны быть значимы для него.</w:t>
      </w:r>
      <w:r w:rsidRPr="003C4E8C">
        <w:rPr>
          <w:rFonts w:ascii="Times New Roman" w:eastAsia="Times New Roman" w:hAnsi="Times New Roman" w:cs="Times New Roman"/>
          <w:color w:val="333333"/>
          <w:sz w:val="24"/>
          <w:szCs w:val="24"/>
        </w:rPr>
        <w:t xml:space="preserve"> Уверенность в своих силах, желание работать над собой – вот то, что действительно пригодится в жизни.</w:t>
      </w:r>
    </w:p>
    <w:p w:rsidR="0078436E" w:rsidRPr="003C4E8C" w:rsidRDefault="0078436E" w:rsidP="003C4E8C">
      <w:pPr>
        <w:shd w:val="clear" w:color="auto" w:fill="FFFFFF"/>
        <w:spacing w:after="0" w:line="240" w:lineRule="auto"/>
        <w:rPr>
          <w:rFonts w:ascii="Times New Roman" w:eastAsia="Times New Roman" w:hAnsi="Times New Roman" w:cs="Times New Roman"/>
          <w:color w:val="333333"/>
          <w:sz w:val="24"/>
          <w:szCs w:val="24"/>
        </w:rPr>
      </w:pPr>
      <w:r w:rsidRPr="003C4E8C">
        <w:rPr>
          <w:rFonts w:ascii="Times New Roman" w:eastAsia="Times New Roman" w:hAnsi="Times New Roman" w:cs="Times New Roman"/>
          <w:color w:val="333333"/>
          <w:sz w:val="24"/>
          <w:szCs w:val="24"/>
        </w:rPr>
        <w:t>Таким образом, коррекционно-развивающая работа логопеда в школе должна быть направлена не только на коррекцию речевых нарушений, но и на формирование и развитие у детей универсальных учебных действий</w:t>
      </w:r>
      <w:r w:rsidR="00A86E58" w:rsidRPr="003C4E8C">
        <w:rPr>
          <w:rFonts w:ascii="Times New Roman" w:eastAsia="Times New Roman" w:hAnsi="Times New Roman" w:cs="Times New Roman"/>
          <w:color w:val="333333"/>
          <w:sz w:val="24"/>
          <w:szCs w:val="24"/>
        </w:rPr>
        <w:t>.</w:t>
      </w:r>
    </w:p>
    <w:p w:rsidR="00A86E58" w:rsidRPr="003C4E8C" w:rsidRDefault="00A86E58" w:rsidP="003C4E8C">
      <w:pPr>
        <w:shd w:val="clear" w:color="auto" w:fill="FFFFFF"/>
        <w:spacing w:after="0" w:line="240" w:lineRule="auto"/>
        <w:rPr>
          <w:rFonts w:ascii="Times New Roman" w:eastAsia="Times New Roman" w:hAnsi="Times New Roman" w:cs="Times New Roman"/>
          <w:color w:val="000000"/>
          <w:sz w:val="24"/>
          <w:szCs w:val="24"/>
        </w:rPr>
      </w:pPr>
      <w:r w:rsidRPr="003C4E8C">
        <w:rPr>
          <w:rFonts w:ascii="Times New Roman" w:eastAsia="Times New Roman" w:hAnsi="Times New Roman" w:cs="Times New Roman"/>
          <w:color w:val="333333"/>
          <w:sz w:val="24"/>
          <w:szCs w:val="24"/>
        </w:rPr>
        <w:t xml:space="preserve"> </w:t>
      </w:r>
      <w:r w:rsidRPr="00180B6C">
        <w:rPr>
          <w:rFonts w:ascii="Times New Roman" w:eastAsia="Times New Roman" w:hAnsi="Times New Roman" w:cs="Times New Roman"/>
          <w:b/>
          <w:color w:val="333333"/>
          <w:sz w:val="24"/>
          <w:szCs w:val="24"/>
        </w:rPr>
        <w:t>Сформированность</w:t>
      </w:r>
      <w:r w:rsidRPr="003C4E8C">
        <w:rPr>
          <w:rFonts w:ascii="Times New Roman" w:eastAsia="Times New Roman" w:hAnsi="Times New Roman" w:cs="Times New Roman"/>
          <w:color w:val="333333"/>
          <w:sz w:val="24"/>
          <w:szCs w:val="24"/>
        </w:rPr>
        <w:t xml:space="preserve">  универсальных учебных действий у обучающихся с ТНР определяется на этапе завершения обучения в начальной школе.</w:t>
      </w:r>
    </w:p>
    <w:p w:rsidR="00630BFA" w:rsidRPr="003C4E8C" w:rsidRDefault="00630BFA" w:rsidP="003C4E8C">
      <w:pPr>
        <w:pStyle w:val="af1"/>
        <w:spacing w:line="240" w:lineRule="auto"/>
        <w:ind w:firstLine="0"/>
        <w:rPr>
          <w:rFonts w:ascii="Times New Roman" w:hAnsi="Times New Roman" w:cs="Times New Roman"/>
          <w:sz w:val="24"/>
          <w:szCs w:val="24"/>
        </w:rPr>
      </w:pPr>
    </w:p>
    <w:p w:rsidR="00D60B90" w:rsidRPr="003C4E8C" w:rsidRDefault="00186ECB" w:rsidP="003C4E8C">
      <w:pPr>
        <w:spacing w:after="0" w:line="240" w:lineRule="auto"/>
        <w:jc w:val="center"/>
        <w:outlineLvl w:val="2"/>
        <w:rPr>
          <w:rFonts w:ascii="Times New Roman" w:hAnsi="Times New Roman" w:cs="Times New Roman"/>
          <w:b/>
          <w:color w:val="auto"/>
          <w:sz w:val="24"/>
          <w:szCs w:val="24"/>
        </w:rPr>
      </w:pPr>
      <w:bookmarkStart w:id="6" w:name="_Toc413974308"/>
      <w:r w:rsidRPr="003C4E8C">
        <w:rPr>
          <w:rFonts w:ascii="Times New Roman" w:hAnsi="Times New Roman" w:cs="Times New Roman"/>
          <w:b/>
          <w:sz w:val="24"/>
          <w:szCs w:val="24"/>
        </w:rPr>
        <w:t>2</w:t>
      </w:r>
      <w:r w:rsidR="00D60B90" w:rsidRPr="003C4E8C">
        <w:rPr>
          <w:rFonts w:ascii="Times New Roman" w:hAnsi="Times New Roman" w:cs="Times New Roman"/>
          <w:b/>
          <w:sz w:val="24"/>
          <w:szCs w:val="24"/>
        </w:rPr>
        <w:t>.2.2. П</w:t>
      </w:r>
      <w:r w:rsidR="00D60B90" w:rsidRPr="003C4E8C">
        <w:rPr>
          <w:rFonts w:ascii="Times New Roman" w:hAnsi="Times New Roman" w:cs="Times New Roman"/>
          <w:b/>
          <w:color w:val="auto"/>
          <w:sz w:val="24"/>
          <w:szCs w:val="24"/>
        </w:rPr>
        <w:t>рограммы учебных предметов</w:t>
      </w:r>
      <w:r w:rsidR="005D169A" w:rsidRPr="003C4E8C">
        <w:rPr>
          <w:rFonts w:ascii="Times New Roman" w:hAnsi="Times New Roman" w:cs="Times New Roman"/>
          <w:b/>
          <w:color w:val="auto"/>
          <w:sz w:val="24"/>
          <w:szCs w:val="24"/>
        </w:rPr>
        <w:t xml:space="preserve">, </w:t>
      </w:r>
      <w:r w:rsidR="000E2824" w:rsidRPr="003C4E8C">
        <w:rPr>
          <w:rFonts w:ascii="Times New Roman" w:hAnsi="Times New Roman" w:cs="Times New Roman"/>
          <w:b/>
          <w:color w:val="auto"/>
          <w:sz w:val="24"/>
          <w:szCs w:val="24"/>
        </w:rPr>
        <w:br/>
      </w:r>
      <w:r w:rsidR="005D169A" w:rsidRPr="003C4E8C">
        <w:rPr>
          <w:rFonts w:ascii="Times New Roman" w:hAnsi="Times New Roman" w:cs="Times New Roman"/>
          <w:b/>
          <w:color w:val="auto"/>
          <w:sz w:val="24"/>
          <w:szCs w:val="24"/>
        </w:rPr>
        <w:t>курсов коррекционно-развивающей области</w:t>
      </w:r>
      <w:bookmarkEnd w:id="6"/>
    </w:p>
    <w:p w:rsidR="00D940A1" w:rsidRPr="003C4E8C" w:rsidRDefault="00D940A1"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Программы отдельных учебных предмет</w:t>
      </w:r>
      <w:r w:rsidR="00186ECB" w:rsidRPr="003C4E8C">
        <w:rPr>
          <w:rFonts w:ascii="Times New Roman" w:hAnsi="Times New Roman" w:cs="Times New Roman"/>
          <w:sz w:val="24"/>
          <w:szCs w:val="24"/>
        </w:rPr>
        <w:t xml:space="preserve">ов, коррекционных курсов </w:t>
      </w:r>
      <w:r w:rsidRPr="003C4E8C">
        <w:rPr>
          <w:rFonts w:ascii="Times New Roman" w:hAnsi="Times New Roman" w:cs="Times New Roman"/>
          <w:sz w:val="24"/>
          <w:szCs w:val="24"/>
        </w:rPr>
        <w:t>обеспечива</w:t>
      </w:r>
      <w:r w:rsidR="00186ECB" w:rsidRPr="003C4E8C">
        <w:rPr>
          <w:rFonts w:ascii="Times New Roman" w:hAnsi="Times New Roman" w:cs="Times New Roman"/>
          <w:sz w:val="24"/>
          <w:szCs w:val="24"/>
        </w:rPr>
        <w:t>ют</w:t>
      </w:r>
      <w:r w:rsidRPr="003C4E8C">
        <w:rPr>
          <w:rFonts w:ascii="Times New Roman" w:hAnsi="Times New Roman" w:cs="Times New Roman"/>
          <w:sz w:val="24"/>
          <w:szCs w:val="24"/>
        </w:rPr>
        <w:t xml:space="preserve"> достижение планируемых результатов освоения основной адаптированной общеобразовательной программы начального общего о</w:t>
      </w:r>
      <w:r w:rsidR="00D66AD8" w:rsidRPr="003C4E8C">
        <w:rPr>
          <w:rFonts w:ascii="Times New Roman" w:hAnsi="Times New Roman" w:cs="Times New Roman"/>
          <w:sz w:val="24"/>
          <w:szCs w:val="24"/>
        </w:rPr>
        <w:t>бразования</w:t>
      </w:r>
      <w:r w:rsidRPr="003C4E8C">
        <w:rPr>
          <w:rFonts w:ascii="Times New Roman" w:hAnsi="Times New Roman" w:cs="Times New Roman"/>
          <w:sz w:val="24"/>
          <w:szCs w:val="24"/>
        </w:rPr>
        <w:t xml:space="preserve"> обучающихся с ТНР. </w:t>
      </w:r>
    </w:p>
    <w:p w:rsidR="00D940A1" w:rsidRPr="003C4E8C" w:rsidRDefault="00D940A1"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sz w:val="24"/>
          <w:szCs w:val="24"/>
        </w:rPr>
        <w:t xml:space="preserve">Программа учебного предмета (коррекционного курса) </w:t>
      </w:r>
      <w:r w:rsidR="00186ECB" w:rsidRPr="003C4E8C">
        <w:rPr>
          <w:rFonts w:ascii="Times New Roman" w:hAnsi="Times New Roman" w:cs="Times New Roman"/>
          <w:kern w:val="2"/>
          <w:sz w:val="24"/>
          <w:szCs w:val="24"/>
        </w:rPr>
        <w:t xml:space="preserve"> содержит</w:t>
      </w:r>
      <w:r w:rsidRPr="003C4E8C">
        <w:rPr>
          <w:rFonts w:ascii="Times New Roman" w:hAnsi="Times New Roman" w:cs="Times New Roman"/>
          <w:kern w:val="2"/>
          <w:sz w:val="24"/>
          <w:szCs w:val="24"/>
        </w:rPr>
        <w:t>:</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общую характеристику учебного предмета (коррекционного курса);</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описание места учебного предмета (коррекционного курса) в учебном плане;</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описание ценностных ориентиров содержания учебного предмета;</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содержание учебного предмета (коррекционного курса);</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D940A1" w:rsidRPr="003C4E8C" w:rsidRDefault="00D940A1" w:rsidP="003C4E8C">
      <w:pPr>
        <w:numPr>
          <w:ilvl w:val="0"/>
          <w:numId w:val="27"/>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описание материально-технического обеспечения образовательного процесса.</w:t>
      </w:r>
    </w:p>
    <w:p w:rsidR="00D60B90" w:rsidRPr="003C4E8C" w:rsidRDefault="00D60B90" w:rsidP="003C4E8C">
      <w:pPr>
        <w:pStyle w:val="32"/>
        <w:spacing w:before="0" w:after="0" w:line="240" w:lineRule="auto"/>
        <w:jc w:val="left"/>
        <w:rPr>
          <w:rFonts w:ascii="Times New Roman" w:hAnsi="Times New Roman" w:cs="Times New Roman"/>
          <w:i w:val="0"/>
          <w:sz w:val="24"/>
          <w:szCs w:val="24"/>
        </w:rPr>
      </w:pPr>
      <w:r w:rsidRPr="003C4E8C">
        <w:rPr>
          <w:rFonts w:ascii="Times New Roman" w:hAnsi="Times New Roman" w:cs="Times New Roman"/>
          <w:i w:val="0"/>
          <w:sz w:val="24"/>
          <w:szCs w:val="24"/>
        </w:rPr>
        <w:t>Основное содержание учебных предметов</w:t>
      </w:r>
    </w:p>
    <w:p w:rsidR="004265E4" w:rsidRPr="003C4E8C" w:rsidRDefault="004265E4" w:rsidP="003C4E8C">
      <w:pPr>
        <w:pStyle w:val="af"/>
        <w:spacing w:line="240" w:lineRule="auto"/>
        <w:ind w:firstLine="0"/>
        <w:jc w:val="center"/>
        <w:rPr>
          <w:rFonts w:ascii="Times New Roman" w:hAnsi="Times New Roman" w:cs="Times New Roman"/>
          <w:b/>
          <w:sz w:val="24"/>
          <w:szCs w:val="24"/>
        </w:rPr>
      </w:pPr>
      <w:r w:rsidRPr="003C4E8C">
        <w:rPr>
          <w:rFonts w:ascii="Times New Roman" w:hAnsi="Times New Roman" w:cs="Times New Roman"/>
          <w:b/>
          <w:sz w:val="24"/>
          <w:szCs w:val="24"/>
        </w:rPr>
        <w:t>1. Русский язык</w:t>
      </w:r>
    </w:p>
    <w:p w:rsidR="00976872" w:rsidRPr="00976872" w:rsidRDefault="004265E4" w:rsidP="00976872">
      <w:pPr>
        <w:pStyle w:val="af"/>
        <w:spacing w:line="240" w:lineRule="auto"/>
        <w:ind w:firstLine="708"/>
        <w:rPr>
          <w:rFonts w:ascii="Times New Roman" w:hAnsi="Times New Roman" w:cs="Times New Roman"/>
          <w:sz w:val="24"/>
          <w:szCs w:val="24"/>
        </w:rPr>
      </w:pPr>
      <w:r w:rsidRPr="003C4E8C">
        <w:rPr>
          <w:rFonts w:ascii="Times New Roman" w:hAnsi="Times New Roman" w:cs="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3C4E8C">
        <w:rPr>
          <w:rFonts w:ascii="Times New Roman" w:hAnsi="Times New Roman" w:cs="Times New Roman"/>
          <w:sz w:val="24"/>
          <w:szCs w:val="24"/>
        </w:rPr>
        <w:softHyphen/>
        <w:t>ком развитии ребенка, с другой стороны. Кроме того, от успешно</w:t>
      </w:r>
      <w:r w:rsidRPr="003C4E8C">
        <w:rPr>
          <w:rFonts w:ascii="Times New Roman" w:hAnsi="Times New Roman" w:cs="Times New Roman"/>
          <w:sz w:val="24"/>
          <w:szCs w:val="24"/>
        </w:rPr>
        <w:softHyphen/>
        <w:t xml:space="preserve">го усвоения родного языка во многом зависит и успеваемость обучающихся по всем другим предметам. </w:t>
      </w:r>
      <w:r w:rsidR="007C1D91" w:rsidRPr="003C4E8C">
        <w:rPr>
          <w:rFonts w:ascii="Times New Roman" w:hAnsi="Times New Roman" w:cs="Times New Roman"/>
          <w:sz w:val="24"/>
          <w:szCs w:val="24"/>
        </w:rPr>
        <w:t xml:space="preserve">  </w:t>
      </w:r>
      <w:r w:rsidRPr="003C4E8C">
        <w:rPr>
          <w:rFonts w:ascii="Times New Roman" w:hAnsi="Times New Roman" w:cs="Times New Roman"/>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3C4E8C">
        <w:rPr>
          <w:rFonts w:ascii="Times New Roman" w:hAnsi="Times New Roman" w:cs="Times New Roman"/>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3C4E8C">
        <w:rPr>
          <w:rFonts w:ascii="Times New Roman" w:hAnsi="Times New Roman" w:cs="Times New Roman"/>
          <w:sz w:val="24"/>
          <w:szCs w:val="24"/>
        </w:rPr>
        <w:softHyphen/>
        <w:t xml:space="preserve">вания </w:t>
      </w:r>
      <w:r w:rsidRPr="003C4E8C">
        <w:rPr>
          <w:rFonts w:ascii="Times New Roman" w:hAnsi="Times New Roman" w:cs="Times New Roman"/>
          <w:sz w:val="24"/>
          <w:szCs w:val="24"/>
        </w:rPr>
        <w:lastRenderedPageBreak/>
        <w:t>закономерностей язы</w:t>
      </w:r>
      <w:r w:rsidR="00311C1A" w:rsidRPr="003C4E8C">
        <w:rPr>
          <w:rFonts w:ascii="Times New Roman" w:hAnsi="Times New Roman" w:cs="Times New Roman"/>
          <w:sz w:val="24"/>
          <w:szCs w:val="24"/>
        </w:rPr>
        <w:t xml:space="preserve">ка в процессе речевого общения. </w:t>
      </w:r>
      <w:r w:rsidRPr="003C4E8C">
        <w:rPr>
          <w:rFonts w:ascii="Times New Roman" w:hAnsi="Times New Roman" w:cs="Times New Roman"/>
          <w:sz w:val="24"/>
          <w:szCs w:val="24"/>
        </w:rP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3C4E8C">
        <w:rPr>
          <w:rFonts w:ascii="Times New Roman" w:hAnsi="Times New Roman" w:cs="Times New Roman"/>
          <w:sz w:val="24"/>
          <w:szCs w:val="24"/>
        </w:rPr>
        <w:softHyphen/>
        <w:t>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3C4E8C">
        <w:rPr>
          <w:rFonts w:ascii="Times New Roman" w:hAnsi="Times New Roman" w:cs="Times New Roman"/>
          <w:sz w:val="24"/>
          <w:szCs w:val="24"/>
        </w:rPr>
        <w:softHyphen/>
        <w:t xml:space="preserve">ческой и монологической речи. </w:t>
      </w:r>
      <w:r w:rsidRPr="00976872">
        <w:rPr>
          <w:rFonts w:ascii="Times New Roman" w:hAnsi="Times New Roman" w:cs="Times New Roman"/>
          <w:sz w:val="24"/>
          <w:szCs w:val="24"/>
        </w:rPr>
        <w:t>Преподавание русского языка осу</w:t>
      </w:r>
      <w:r w:rsidRPr="00976872">
        <w:rPr>
          <w:rFonts w:ascii="Times New Roman" w:hAnsi="Times New Roman" w:cs="Times New Roman"/>
          <w:sz w:val="24"/>
          <w:szCs w:val="24"/>
        </w:rPr>
        <w:softHyphen/>
        <w:t>ществляется с использованием различных методов, но имеет глав</w:t>
      </w:r>
      <w:r w:rsidRPr="00976872">
        <w:rPr>
          <w:rFonts w:ascii="Times New Roman" w:hAnsi="Times New Roman" w:cs="Times New Roman"/>
          <w:sz w:val="24"/>
          <w:szCs w:val="24"/>
        </w:rPr>
        <w:softHyphen/>
        <w:t>ной целью коррегировать недостатки речевого развития, создать предпосылки для овладения школьными знаниями, умения</w:t>
      </w:r>
      <w:r w:rsidRPr="00976872">
        <w:rPr>
          <w:rFonts w:ascii="Times New Roman" w:hAnsi="Times New Roman" w:cs="Times New Roman"/>
          <w:sz w:val="24"/>
          <w:szCs w:val="24"/>
        </w:rPr>
        <w:softHyphen/>
        <w:t>ми и навыками. Специально разработанная система занятий по русскому языку предусматривает овладение обучающимися различными способами и средст</w:t>
      </w:r>
      <w:r w:rsidRPr="00976872">
        <w:rPr>
          <w:rFonts w:ascii="Times New Roman" w:hAnsi="Times New Roman" w:cs="Times New Roman"/>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976872" w:rsidRDefault="004265E4" w:rsidP="00976872">
      <w:pPr>
        <w:pStyle w:val="af"/>
        <w:spacing w:line="240" w:lineRule="auto"/>
        <w:ind w:firstLine="708"/>
        <w:rPr>
          <w:rFonts w:ascii="Times New Roman" w:hAnsi="Times New Roman" w:cs="Times New Roman"/>
          <w:b/>
          <w:sz w:val="24"/>
          <w:szCs w:val="24"/>
        </w:rPr>
      </w:pPr>
      <w:r w:rsidRPr="00976872">
        <w:rPr>
          <w:rFonts w:ascii="Times New Roman" w:hAnsi="Times New Roman" w:cs="Times New Roman"/>
          <w:sz w:val="24"/>
          <w:szCs w:val="24"/>
        </w:rPr>
        <w:t xml:space="preserve">В связи с этим в процессе преподавания русского языка ставятся следующие </w:t>
      </w:r>
      <w:r w:rsidRPr="00976872">
        <w:rPr>
          <w:rFonts w:ascii="Times New Roman" w:hAnsi="Times New Roman" w:cs="Times New Roman"/>
          <w:b/>
          <w:sz w:val="24"/>
          <w:szCs w:val="24"/>
        </w:rPr>
        <w:t>задачи</w:t>
      </w:r>
      <w:r w:rsidR="00976872">
        <w:rPr>
          <w:rFonts w:ascii="Times New Roman" w:hAnsi="Times New Roman" w:cs="Times New Roman"/>
          <w:b/>
          <w:sz w:val="24"/>
          <w:szCs w:val="24"/>
        </w:rPr>
        <w:t>:</w:t>
      </w:r>
    </w:p>
    <w:p w:rsidR="00976872" w:rsidRPr="00976872" w:rsidRDefault="004265E4" w:rsidP="00976872">
      <w:pPr>
        <w:pStyle w:val="af"/>
        <w:spacing w:line="240" w:lineRule="auto"/>
        <w:ind w:firstLine="0"/>
        <w:rPr>
          <w:rFonts w:ascii="Times New Roman" w:hAnsi="Times New Roman" w:cs="Times New Roman"/>
          <w:sz w:val="24"/>
          <w:szCs w:val="24"/>
        </w:rPr>
      </w:pPr>
      <w:r w:rsidRPr="00976872">
        <w:rPr>
          <w:rFonts w:ascii="Times New Roman" w:hAnsi="Times New Roman" w:cs="Times New Roman"/>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 повысить уровень речевого и общего психического развития обучающихся с тяжелыми нарушениями речи;</w:t>
      </w:r>
    </w:p>
    <w:p w:rsidR="004265E4" w:rsidRPr="00976872" w:rsidRDefault="004265E4" w:rsidP="00976872">
      <w:pPr>
        <w:pStyle w:val="af"/>
        <w:spacing w:line="240" w:lineRule="auto"/>
        <w:ind w:firstLine="0"/>
        <w:rPr>
          <w:rFonts w:ascii="Times New Roman" w:hAnsi="Times New Roman" w:cs="Times New Roman"/>
          <w:sz w:val="24"/>
          <w:szCs w:val="24"/>
        </w:rPr>
      </w:pPr>
      <w:r w:rsidRPr="00976872">
        <w:rPr>
          <w:rFonts w:ascii="Times New Roman" w:hAnsi="Times New Roman" w:cs="Times New Roman"/>
          <w:sz w:val="24"/>
          <w:szCs w:val="24"/>
        </w:rPr>
        <w:t>- овладение грамотой;- осуществлять профилактику специфических и сопутствующих (графических, орфографических) ошибок;</w:t>
      </w:r>
    </w:p>
    <w:p w:rsidR="004265E4" w:rsidRPr="00976872" w:rsidRDefault="004265E4" w:rsidP="00976872">
      <w:pPr>
        <w:pStyle w:val="4"/>
        <w:spacing w:before="0" w:after="0" w:line="240" w:lineRule="auto"/>
        <w:jc w:val="both"/>
        <w:rPr>
          <w:rFonts w:ascii="Times New Roman" w:hAnsi="Times New Roman" w:cs="Times New Roman"/>
          <w:i w:val="0"/>
          <w:sz w:val="24"/>
          <w:szCs w:val="24"/>
        </w:rPr>
      </w:pPr>
      <w:r w:rsidRPr="00976872">
        <w:rPr>
          <w:rFonts w:ascii="Times New Roman" w:hAnsi="Times New Roman" w:cs="Times New Roman"/>
          <w:i w:val="0"/>
          <w:sz w:val="24"/>
          <w:szCs w:val="24"/>
        </w:rPr>
        <w:t>- закрепить практические навыки правильного использования язы</w:t>
      </w:r>
      <w:r w:rsidRPr="00976872">
        <w:rPr>
          <w:rFonts w:ascii="Times New Roman" w:hAnsi="Times New Roman" w:cs="Times New Roman"/>
          <w:i w:val="0"/>
          <w:sz w:val="24"/>
          <w:szCs w:val="24"/>
        </w:rPr>
        <w:softHyphen/>
        <w:t>ковых средств в речевой деятельности;</w:t>
      </w:r>
    </w:p>
    <w:p w:rsidR="004265E4" w:rsidRPr="00976872" w:rsidRDefault="004265E4" w:rsidP="00976872">
      <w:pPr>
        <w:pStyle w:val="4"/>
        <w:spacing w:before="0" w:after="0" w:line="240" w:lineRule="auto"/>
        <w:jc w:val="both"/>
        <w:rPr>
          <w:rFonts w:ascii="Times New Roman" w:hAnsi="Times New Roman" w:cs="Times New Roman"/>
          <w:i w:val="0"/>
          <w:sz w:val="24"/>
          <w:szCs w:val="24"/>
        </w:rPr>
      </w:pPr>
      <w:r w:rsidRPr="00976872">
        <w:rPr>
          <w:rFonts w:ascii="Times New Roman" w:hAnsi="Times New Roman" w:cs="Times New Roman"/>
          <w:i w:val="0"/>
          <w:sz w:val="24"/>
          <w:szCs w:val="24"/>
        </w:rPr>
        <w:t>- сформировать фонематические, лексические, морфоло</w:t>
      </w:r>
      <w:r w:rsidRPr="00976872">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265E4" w:rsidRPr="00976872" w:rsidRDefault="004265E4" w:rsidP="00976872">
      <w:pPr>
        <w:pStyle w:val="4"/>
        <w:spacing w:before="0" w:after="0" w:line="240" w:lineRule="auto"/>
        <w:jc w:val="both"/>
        <w:rPr>
          <w:rFonts w:ascii="Times New Roman" w:hAnsi="Times New Roman" w:cs="Times New Roman"/>
          <w:i w:val="0"/>
          <w:sz w:val="24"/>
          <w:szCs w:val="24"/>
        </w:rPr>
      </w:pPr>
      <w:r w:rsidRPr="00976872">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4265E4" w:rsidRPr="00976872" w:rsidRDefault="004265E4" w:rsidP="00976872">
      <w:pPr>
        <w:pStyle w:val="4"/>
        <w:spacing w:before="0" w:after="0" w:line="240" w:lineRule="auto"/>
        <w:jc w:val="both"/>
        <w:rPr>
          <w:rFonts w:ascii="Times New Roman" w:hAnsi="Times New Roman" w:cs="Times New Roman"/>
          <w:i w:val="0"/>
          <w:sz w:val="24"/>
          <w:szCs w:val="24"/>
        </w:rPr>
      </w:pPr>
      <w:r w:rsidRPr="00976872">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4265E4" w:rsidRPr="003C4E8C" w:rsidRDefault="004265E4" w:rsidP="00976872">
      <w:pPr>
        <w:pStyle w:val="4"/>
        <w:spacing w:before="0" w:after="0" w:line="240" w:lineRule="auto"/>
        <w:jc w:val="both"/>
        <w:rPr>
          <w:rFonts w:ascii="Times New Roman" w:hAnsi="Times New Roman" w:cs="Times New Roman"/>
          <w:i w:val="0"/>
          <w:sz w:val="24"/>
          <w:szCs w:val="24"/>
        </w:rPr>
      </w:pPr>
      <w:r w:rsidRPr="003C4E8C">
        <w:rPr>
          <w:rFonts w:ascii="Times New Roman" w:hAnsi="Times New Roman" w:cs="Times New Roman"/>
          <w:i w:val="0"/>
          <w:sz w:val="24"/>
          <w:szCs w:val="24"/>
        </w:rPr>
        <w:t>- развить умение точно выражать свои мысли в устной и письмен</w:t>
      </w:r>
      <w:r w:rsidRPr="003C4E8C">
        <w:rPr>
          <w:rFonts w:ascii="Times New Roman" w:hAnsi="Times New Roman" w:cs="Times New Roman"/>
          <w:i w:val="0"/>
          <w:sz w:val="24"/>
          <w:szCs w:val="24"/>
        </w:rPr>
        <w:softHyphen/>
        <w:t>ной форме;</w:t>
      </w:r>
    </w:p>
    <w:p w:rsidR="004265E4" w:rsidRPr="003C4E8C" w:rsidRDefault="004265E4" w:rsidP="00976872">
      <w:pPr>
        <w:pStyle w:val="4"/>
        <w:spacing w:before="0" w:after="0" w:line="240" w:lineRule="auto"/>
        <w:jc w:val="both"/>
        <w:rPr>
          <w:rFonts w:ascii="Times New Roman" w:hAnsi="Times New Roman" w:cs="Times New Roman"/>
          <w:i w:val="0"/>
          <w:sz w:val="24"/>
          <w:szCs w:val="24"/>
        </w:rPr>
      </w:pPr>
      <w:r w:rsidRPr="003C4E8C">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4265E4" w:rsidRPr="003C4E8C" w:rsidRDefault="004265E4" w:rsidP="00976872">
      <w:pPr>
        <w:pStyle w:val="4"/>
        <w:spacing w:before="0" w:after="0" w:line="240" w:lineRule="auto"/>
        <w:jc w:val="both"/>
        <w:rPr>
          <w:rFonts w:ascii="Times New Roman" w:hAnsi="Times New Roman" w:cs="Times New Roman"/>
          <w:i w:val="0"/>
          <w:sz w:val="24"/>
          <w:szCs w:val="24"/>
        </w:rPr>
      </w:pPr>
      <w:r w:rsidRPr="003C4E8C">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4265E4" w:rsidRPr="003C4E8C" w:rsidRDefault="004265E4" w:rsidP="00976872">
      <w:pPr>
        <w:pStyle w:val="4"/>
        <w:spacing w:before="0" w:after="0" w:line="240" w:lineRule="auto"/>
        <w:jc w:val="both"/>
        <w:rPr>
          <w:rFonts w:ascii="Times New Roman" w:hAnsi="Times New Roman" w:cs="Times New Roman"/>
          <w:i w:val="0"/>
          <w:sz w:val="24"/>
          <w:szCs w:val="24"/>
        </w:rPr>
      </w:pPr>
      <w:r w:rsidRPr="003C4E8C">
        <w:rPr>
          <w:rFonts w:ascii="Times New Roman" w:hAnsi="Times New Roman" w:cs="Times New Roman"/>
          <w:i w:val="0"/>
          <w:sz w:val="24"/>
          <w:szCs w:val="24"/>
        </w:rPr>
        <w:t>- обеспечить условия для коррекции наруше</w:t>
      </w:r>
      <w:r w:rsidRPr="003C4E8C">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4265E4" w:rsidRPr="003C4E8C" w:rsidRDefault="004265E4" w:rsidP="003C4E8C">
      <w:pPr>
        <w:pStyle w:val="4"/>
        <w:spacing w:before="0" w:after="0" w:line="240" w:lineRule="auto"/>
        <w:ind w:firstLine="708"/>
        <w:jc w:val="both"/>
        <w:rPr>
          <w:rFonts w:ascii="Times New Roman" w:hAnsi="Times New Roman" w:cs="Times New Roman"/>
          <w:i w:val="0"/>
          <w:sz w:val="24"/>
          <w:szCs w:val="24"/>
        </w:rPr>
      </w:pPr>
      <w:r w:rsidRPr="003C4E8C">
        <w:rPr>
          <w:rFonts w:ascii="Times New Roman" w:hAnsi="Times New Roman" w:cs="Times New Roman"/>
          <w:i w:val="0"/>
          <w:sz w:val="24"/>
          <w:szCs w:val="24"/>
        </w:rPr>
        <w:t>Каждый раздел программы должен включать перечень тем, рас</w:t>
      </w:r>
      <w:r w:rsidRPr="003C4E8C">
        <w:rPr>
          <w:rFonts w:ascii="Times New Roman" w:hAnsi="Times New Roman" w:cs="Times New Roman"/>
          <w:i w:val="0"/>
          <w:sz w:val="24"/>
          <w:szCs w:val="24"/>
        </w:rPr>
        <w:softHyphen/>
        <w:t>положенных в определенной логической последовательности, ох</w:t>
      </w:r>
      <w:r w:rsidRPr="003C4E8C">
        <w:rPr>
          <w:rFonts w:ascii="Times New Roman" w:hAnsi="Times New Roman" w:cs="Times New Roman"/>
          <w:i w:val="0"/>
          <w:sz w:val="24"/>
          <w:szCs w:val="24"/>
        </w:rPr>
        <w:softHyphen/>
        <w:t>ватывать круг основных грамматических понятий, умений, орфо</w:t>
      </w:r>
      <w:r w:rsidRPr="003C4E8C">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3C4E8C" w:rsidRDefault="004265E4" w:rsidP="003C4E8C">
      <w:pPr>
        <w:pStyle w:val="4"/>
        <w:spacing w:before="0" w:after="0" w:line="240" w:lineRule="auto"/>
        <w:ind w:firstLine="708"/>
        <w:jc w:val="both"/>
        <w:rPr>
          <w:rFonts w:ascii="Times New Roman" w:hAnsi="Times New Roman" w:cs="Times New Roman"/>
          <w:i w:val="0"/>
          <w:sz w:val="24"/>
          <w:szCs w:val="24"/>
        </w:rPr>
      </w:pPr>
      <w:r w:rsidRPr="003C4E8C">
        <w:rPr>
          <w:rFonts w:ascii="Times New Roman" w:hAnsi="Times New Roman" w:cs="Times New Roman"/>
          <w:i w:val="0"/>
          <w:sz w:val="24"/>
          <w:szCs w:val="24"/>
        </w:rPr>
        <w:t>На всех уроках обучения русскому языку ставятся и решаются как образовательные, развивающие, так и коррекционные задачи.</w:t>
      </w:r>
    </w:p>
    <w:p w:rsidR="004265E4" w:rsidRPr="003C4E8C" w:rsidRDefault="004265E4" w:rsidP="003C4E8C">
      <w:pPr>
        <w:pStyle w:val="af"/>
        <w:spacing w:line="240" w:lineRule="auto"/>
        <w:ind w:firstLine="708"/>
        <w:rPr>
          <w:rFonts w:ascii="Times New Roman" w:hAnsi="Times New Roman" w:cs="Times New Roman"/>
          <w:b/>
          <w:bCs/>
          <w:i/>
          <w:iCs/>
          <w:sz w:val="24"/>
          <w:szCs w:val="24"/>
        </w:rPr>
      </w:pPr>
      <w:r w:rsidRPr="003C4E8C">
        <w:rPr>
          <w:rFonts w:ascii="Times New Roman" w:hAnsi="Times New Roman" w:cs="Times New Roman"/>
          <w:b/>
          <w:bCs/>
          <w:i/>
          <w:iCs/>
          <w:sz w:val="24"/>
          <w:szCs w:val="24"/>
        </w:rPr>
        <w:t>Виды речевой деятельности</w:t>
      </w:r>
    </w:p>
    <w:p w:rsidR="004265E4" w:rsidRPr="003C4E8C" w:rsidRDefault="004265E4" w:rsidP="003C4E8C">
      <w:pPr>
        <w:pStyle w:val="af"/>
        <w:spacing w:line="240" w:lineRule="auto"/>
        <w:ind w:firstLine="708"/>
        <w:rPr>
          <w:rFonts w:ascii="Times New Roman" w:hAnsi="Times New Roman" w:cs="Times New Roman"/>
          <w:b/>
          <w:bCs/>
          <w:spacing w:val="-4"/>
          <w:sz w:val="24"/>
          <w:szCs w:val="24"/>
        </w:rPr>
      </w:pPr>
      <w:r w:rsidRPr="003C4E8C">
        <w:rPr>
          <w:rFonts w:ascii="Times New Roman" w:hAnsi="Times New Roman" w:cs="Times New Roman"/>
          <w:b/>
          <w:bCs/>
          <w:sz w:val="24"/>
          <w:szCs w:val="24"/>
        </w:rPr>
        <w:t xml:space="preserve">Слушание. </w:t>
      </w:r>
      <w:r w:rsidRPr="003C4E8C">
        <w:rPr>
          <w:rFonts w:ascii="Times New Roman" w:hAnsi="Times New Roman" w:cs="Times New Roman"/>
          <w:sz w:val="24"/>
          <w:szCs w:val="24"/>
        </w:rPr>
        <w:t xml:space="preserve">Осознание цели и ситуации устного общения. </w:t>
      </w:r>
      <w:r w:rsidRPr="003C4E8C">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3C4E8C" w:rsidRDefault="004265E4" w:rsidP="003C4E8C">
      <w:pPr>
        <w:pStyle w:val="af"/>
        <w:spacing w:line="240" w:lineRule="auto"/>
        <w:ind w:firstLine="708"/>
        <w:jc w:val="left"/>
        <w:rPr>
          <w:rFonts w:ascii="Times New Roman" w:hAnsi="Times New Roman" w:cs="Times New Roman"/>
          <w:b/>
          <w:bCs/>
          <w:sz w:val="24"/>
          <w:szCs w:val="24"/>
        </w:rPr>
      </w:pPr>
      <w:r w:rsidRPr="003C4E8C">
        <w:rPr>
          <w:rFonts w:ascii="Times New Roman" w:hAnsi="Times New Roman" w:cs="Times New Roman"/>
          <w:b/>
          <w:bCs/>
          <w:sz w:val="24"/>
          <w:szCs w:val="24"/>
        </w:rPr>
        <w:t xml:space="preserve">Говорение. </w:t>
      </w:r>
      <w:r w:rsidRPr="003C4E8C">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3C4E8C">
        <w:rPr>
          <w:rFonts w:ascii="Times New Roman" w:hAnsi="Times New Roman" w:cs="Times New Roman"/>
          <w:spacing w:val="-2"/>
          <w:sz w:val="24"/>
          <w:szCs w:val="24"/>
        </w:rPr>
        <w:t>муникативной задачи. Практическое овладение диалогической</w:t>
      </w:r>
      <w:r w:rsidRPr="003C4E8C">
        <w:rPr>
          <w:rFonts w:ascii="Times New Roman" w:hAnsi="Times New Roman" w:cs="Times New Roman"/>
          <w:spacing w:val="-2"/>
          <w:sz w:val="24"/>
          <w:szCs w:val="24"/>
        </w:rPr>
        <w:br/>
      </w:r>
      <w:r w:rsidRPr="003C4E8C">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3C4E8C">
        <w:rPr>
          <w:rFonts w:ascii="Times New Roman" w:hAnsi="Times New Roman" w:cs="Times New Roman"/>
          <w:sz w:val="24"/>
          <w:szCs w:val="24"/>
        </w:rPr>
        <w:t> </w:t>
      </w:r>
      <w:r w:rsidRPr="003C4E8C">
        <w:rPr>
          <w:rFonts w:ascii="Times New Roman" w:hAnsi="Times New Roman" w:cs="Times New Roman"/>
          <w:sz w:val="24"/>
          <w:szCs w:val="24"/>
        </w:rPr>
        <w:t>т.</w:t>
      </w:r>
      <w:r w:rsidRPr="003C4E8C">
        <w:rPr>
          <w:rFonts w:ascii="Times New Roman" w:hAnsi="Times New Roman" w:cs="Times New Roman"/>
          <w:sz w:val="24"/>
          <w:szCs w:val="24"/>
        </w:rPr>
        <w:t> </w:t>
      </w:r>
      <w:r w:rsidRPr="003C4E8C">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3C4E8C">
        <w:rPr>
          <w:rFonts w:ascii="Times New Roman" w:hAnsi="Times New Roman" w:cs="Times New Roman"/>
          <w:spacing w:val="2"/>
          <w:sz w:val="24"/>
          <w:szCs w:val="24"/>
        </w:rPr>
        <w:t>ях учебного и бытового общения (приветствие, прощание,</w:t>
      </w:r>
      <w:r w:rsidR="00630BFA" w:rsidRPr="003C4E8C">
        <w:rPr>
          <w:rFonts w:ascii="Times New Roman" w:hAnsi="Times New Roman" w:cs="Times New Roman"/>
          <w:spacing w:val="2"/>
          <w:sz w:val="24"/>
          <w:szCs w:val="24"/>
        </w:rPr>
        <w:t xml:space="preserve"> </w:t>
      </w:r>
      <w:r w:rsidRPr="003C4E8C">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3C4E8C" w:rsidRDefault="004265E4" w:rsidP="003C4E8C">
      <w:pPr>
        <w:pStyle w:val="af"/>
        <w:spacing w:line="240" w:lineRule="auto"/>
        <w:ind w:firstLine="708"/>
        <w:rPr>
          <w:rFonts w:ascii="Times New Roman" w:hAnsi="Times New Roman" w:cs="Times New Roman"/>
          <w:b/>
          <w:bCs/>
          <w:sz w:val="24"/>
          <w:szCs w:val="24"/>
        </w:rPr>
      </w:pPr>
      <w:r w:rsidRPr="003C4E8C">
        <w:rPr>
          <w:rFonts w:ascii="Times New Roman" w:hAnsi="Times New Roman" w:cs="Times New Roman"/>
          <w:b/>
          <w:bCs/>
          <w:sz w:val="24"/>
          <w:szCs w:val="24"/>
        </w:rPr>
        <w:t xml:space="preserve">Чтение. </w:t>
      </w:r>
      <w:r w:rsidRPr="003C4E8C">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3C4E8C">
        <w:rPr>
          <w:rFonts w:ascii="Times New Roman" w:hAnsi="Times New Roman" w:cs="Times New Roman"/>
          <w:spacing w:val="2"/>
          <w:sz w:val="24"/>
          <w:szCs w:val="24"/>
        </w:rPr>
        <w:t xml:space="preserve">с целью нахождения необходимого материала. Нахождение </w:t>
      </w:r>
      <w:r w:rsidRPr="003C4E8C">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C4E8C">
        <w:rPr>
          <w:rFonts w:ascii="Times New Roman" w:hAnsi="Times New Roman" w:cs="Times New Roman"/>
          <w:iCs/>
          <w:sz w:val="24"/>
          <w:szCs w:val="24"/>
        </w:rPr>
        <w:t>Анализ и оценка содержания, языковых особенностей и структуры текста</w:t>
      </w:r>
      <w:r w:rsidRPr="003C4E8C">
        <w:rPr>
          <w:rFonts w:ascii="Times New Roman" w:hAnsi="Times New Roman" w:cs="Times New Roman"/>
          <w:sz w:val="24"/>
          <w:szCs w:val="24"/>
        </w:rPr>
        <w:t>. Овладение технической стороной процесса чтения.</w:t>
      </w:r>
    </w:p>
    <w:p w:rsidR="004265E4" w:rsidRPr="003C4E8C" w:rsidRDefault="004265E4" w:rsidP="003C4E8C">
      <w:pPr>
        <w:pStyle w:val="af"/>
        <w:spacing w:line="240" w:lineRule="auto"/>
        <w:ind w:firstLine="708"/>
        <w:rPr>
          <w:rFonts w:ascii="Times New Roman" w:hAnsi="Times New Roman" w:cs="Times New Roman"/>
          <w:spacing w:val="-2"/>
          <w:sz w:val="24"/>
          <w:szCs w:val="24"/>
        </w:rPr>
      </w:pPr>
      <w:r w:rsidRPr="003C4E8C">
        <w:rPr>
          <w:rFonts w:ascii="Times New Roman" w:hAnsi="Times New Roman" w:cs="Times New Roman"/>
          <w:b/>
          <w:bCs/>
          <w:spacing w:val="-2"/>
          <w:sz w:val="24"/>
          <w:szCs w:val="24"/>
        </w:rPr>
        <w:lastRenderedPageBreak/>
        <w:t xml:space="preserve">Письмо. </w:t>
      </w:r>
      <w:r w:rsidRPr="003C4E8C">
        <w:rPr>
          <w:rFonts w:ascii="Times New Roman" w:hAnsi="Times New Roman" w:cs="Times New Roman"/>
          <w:spacing w:val="-2"/>
          <w:sz w:val="24"/>
          <w:szCs w:val="24"/>
        </w:rPr>
        <w:t>Письмо букв, буквосочетаний, слогов, слов, пред</w:t>
      </w:r>
      <w:r w:rsidRPr="003C4E8C">
        <w:rPr>
          <w:rFonts w:ascii="Times New Roman" w:hAnsi="Times New Roman" w:cs="Times New Roman"/>
          <w:spacing w:val="-4"/>
          <w:sz w:val="24"/>
          <w:szCs w:val="24"/>
        </w:rPr>
        <w:t xml:space="preserve">ложений в системе обучения грамоте. Овладение разборчивым, </w:t>
      </w:r>
      <w:r w:rsidRPr="003C4E8C">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3C4E8C">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3C4E8C">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3C4E8C">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3C4E8C">
        <w:rPr>
          <w:rFonts w:ascii="Times New Roman" w:hAnsi="Times New Roman" w:cs="Times New Roman"/>
          <w:spacing w:val="-2"/>
          <w:sz w:val="24"/>
          <w:szCs w:val="24"/>
        </w:rPr>
        <w:t> </w:t>
      </w:r>
      <w:r w:rsidRPr="003C4E8C">
        <w:rPr>
          <w:rFonts w:ascii="Times New Roman" w:hAnsi="Times New Roman" w:cs="Times New Roman"/>
          <w:spacing w:val="-2"/>
          <w:sz w:val="24"/>
          <w:szCs w:val="24"/>
        </w:rPr>
        <w:t>т.</w:t>
      </w:r>
      <w:r w:rsidRPr="003C4E8C">
        <w:rPr>
          <w:rFonts w:ascii="Times New Roman" w:hAnsi="Times New Roman" w:cs="Times New Roman"/>
          <w:spacing w:val="-2"/>
          <w:sz w:val="24"/>
          <w:szCs w:val="24"/>
        </w:rPr>
        <w:t> </w:t>
      </w:r>
      <w:r w:rsidRPr="003C4E8C">
        <w:rPr>
          <w:rFonts w:ascii="Times New Roman" w:hAnsi="Times New Roman" w:cs="Times New Roman"/>
          <w:spacing w:val="-2"/>
          <w:sz w:val="24"/>
          <w:szCs w:val="24"/>
        </w:rPr>
        <w:t>п.).</w:t>
      </w:r>
    </w:p>
    <w:p w:rsidR="004265E4" w:rsidRPr="003C4E8C" w:rsidRDefault="004265E4" w:rsidP="003C4E8C">
      <w:pPr>
        <w:pStyle w:val="af"/>
        <w:spacing w:line="240" w:lineRule="auto"/>
        <w:ind w:firstLine="0"/>
        <w:rPr>
          <w:rFonts w:ascii="Times New Roman" w:hAnsi="Times New Roman" w:cs="Times New Roman"/>
          <w:b/>
          <w:bCs/>
          <w:i/>
          <w:iCs/>
          <w:sz w:val="24"/>
          <w:szCs w:val="24"/>
        </w:rPr>
      </w:pPr>
      <w:r w:rsidRPr="003C4E8C">
        <w:rPr>
          <w:rFonts w:ascii="Times New Roman" w:hAnsi="Times New Roman" w:cs="Times New Roman"/>
          <w:b/>
          <w:bCs/>
          <w:i/>
          <w:iCs/>
          <w:sz w:val="24"/>
          <w:szCs w:val="24"/>
        </w:rPr>
        <w:t>А) Обучение грамоте</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3C4E8C">
        <w:rPr>
          <w:rFonts w:ascii="Times New Roman" w:hAnsi="Times New Roman" w:cs="Times New Roman"/>
          <w:bCs/>
          <w:iCs/>
          <w:sz w:val="24"/>
          <w:szCs w:val="24"/>
        </w:rPr>
        <w:softHyphen/>
        <w:t>мом характеризует более высокий уровень речевого развития ребен</w:t>
      </w:r>
      <w:r w:rsidRPr="003C4E8C">
        <w:rPr>
          <w:rFonts w:ascii="Times New Roman" w:hAnsi="Times New Roman" w:cs="Times New Roman"/>
          <w:bCs/>
          <w:iCs/>
          <w:sz w:val="24"/>
          <w:szCs w:val="24"/>
        </w:rPr>
        <w:softHyphen/>
        <w:t>ка. Вместе с тем овладение навыком чтения и письма требует до</w:t>
      </w:r>
      <w:r w:rsidRPr="003C4E8C">
        <w:rPr>
          <w:rFonts w:ascii="Times New Roman" w:hAnsi="Times New Roman" w:cs="Times New Roman"/>
          <w:bCs/>
          <w:iCs/>
          <w:sz w:val="24"/>
          <w:szCs w:val="24"/>
        </w:rPr>
        <w:softHyphen/>
        <w:t>статочно высокого уровня сформированности устной речи, языко</w:t>
      </w:r>
      <w:r w:rsidRPr="003C4E8C">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3C4E8C">
        <w:rPr>
          <w:rFonts w:ascii="Times New Roman" w:hAnsi="Times New Roman" w:cs="Times New Roman"/>
          <w:bCs/>
          <w:iCs/>
          <w:sz w:val="24"/>
          <w:szCs w:val="24"/>
        </w:rPr>
        <w:softHyphen/>
        <w:t>цессов.</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593C4A" w:rsidRPr="003C4E8C">
        <w:rPr>
          <w:rFonts w:ascii="Times New Roman" w:hAnsi="Times New Roman" w:cs="Times New Roman"/>
          <w:spacing w:val="-2"/>
          <w:sz w:val="24"/>
          <w:szCs w:val="24"/>
          <w:lang w:val="en-US"/>
        </w:rPr>
        <w:t>I</w:t>
      </w:r>
      <w:r w:rsidR="00593C4A" w:rsidRPr="003C4E8C">
        <w:rPr>
          <w:rFonts w:ascii="Times New Roman" w:hAnsi="Times New Roman" w:cs="Times New Roman"/>
          <w:bCs/>
          <w:iCs/>
          <w:sz w:val="24"/>
          <w:szCs w:val="24"/>
        </w:rPr>
        <w:t xml:space="preserve"> дополнительном</w:t>
      </w:r>
      <w:r w:rsidRPr="003C4E8C">
        <w:rPr>
          <w:rFonts w:ascii="Times New Roman" w:hAnsi="Times New Roman" w:cs="Times New Roman"/>
          <w:bCs/>
          <w:iCs/>
          <w:sz w:val="24"/>
          <w:szCs w:val="24"/>
        </w:rPr>
        <w:t>)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3C4E8C">
        <w:rPr>
          <w:rFonts w:ascii="Times New Roman" w:hAnsi="Times New Roman" w:cs="Times New Roman"/>
          <w:bCs/>
          <w:iCs/>
          <w:sz w:val="24"/>
          <w:szCs w:val="24"/>
        </w:rPr>
        <w:softHyphen/>
        <w:t>бенно многосложных и со стечением согласных в соответствии с пра</w:t>
      </w:r>
      <w:r w:rsidRPr="003C4E8C">
        <w:rPr>
          <w:rFonts w:ascii="Times New Roman" w:hAnsi="Times New Roman" w:cs="Times New Roman"/>
          <w:bCs/>
          <w:iCs/>
          <w:sz w:val="24"/>
          <w:szCs w:val="24"/>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3C4E8C">
        <w:rPr>
          <w:rFonts w:ascii="Times New Roman" w:hAnsi="Times New Roman" w:cs="Times New Roman"/>
          <w:b/>
          <w:bCs/>
          <w:iCs/>
          <w:sz w:val="24"/>
          <w:szCs w:val="24"/>
        </w:rPr>
        <w:t>с-ш, з-ж, ц-с, ч-щ, ч-ц</w:t>
      </w:r>
      <w:r w:rsidRPr="003C4E8C">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3C4E8C" w:rsidRDefault="00A36A5A"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Процесс обучения грамоте обучающихся с ТНР подразделяется на два периода: подготовительный или добукварный; букварный.</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3C4E8C">
        <w:rPr>
          <w:rFonts w:ascii="Times New Roman" w:hAnsi="Times New Roman" w:cs="Times New Roman"/>
          <w:bCs/>
          <w:iCs/>
          <w:sz w:val="24"/>
          <w:szCs w:val="24"/>
        </w:rPr>
        <w:softHyphen/>
        <w:t>ладения чтением и письмом обучающиеся должны анализировать предложе</w:t>
      </w:r>
      <w:r w:rsidRPr="003C4E8C">
        <w:rPr>
          <w:rFonts w:ascii="Times New Roman" w:hAnsi="Times New Roman" w:cs="Times New Roman"/>
          <w:bCs/>
          <w:iCs/>
          <w:sz w:val="24"/>
          <w:szCs w:val="24"/>
        </w:rPr>
        <w:softHyphen/>
        <w:t>ния на слова, осуществлять слоговой и фонематический анализ, диф</w:t>
      </w:r>
      <w:r w:rsidRPr="003C4E8C">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3C4E8C">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3C4E8C">
        <w:rPr>
          <w:rFonts w:ascii="Times New Roman" w:hAnsi="Times New Roman" w:cs="Times New Roman"/>
          <w:bCs/>
          <w:iCs/>
          <w:sz w:val="24"/>
          <w:szCs w:val="24"/>
        </w:rPr>
        <w:t xml:space="preserve"> Овладению</w:t>
      </w:r>
      <w:r w:rsidRPr="003C4E8C">
        <w:rPr>
          <w:rFonts w:ascii="Times New Roman" w:hAnsi="Times New Roman" w:cs="Times New Roman"/>
          <w:bCs/>
          <w:iCs/>
          <w:sz w:val="24"/>
          <w:szCs w:val="24"/>
        </w:rPr>
        <w:t xml:space="preserve"> буквенными обозначениями </w:t>
      </w:r>
      <w:r w:rsidR="002E58DF" w:rsidRPr="003C4E8C">
        <w:rPr>
          <w:rFonts w:ascii="Times New Roman" w:hAnsi="Times New Roman" w:cs="Times New Roman"/>
          <w:bCs/>
          <w:iCs/>
          <w:sz w:val="24"/>
          <w:szCs w:val="24"/>
        </w:rPr>
        <w:t>предшествует работа по</w:t>
      </w:r>
      <w:r w:rsidR="00B44BDE" w:rsidRPr="003C4E8C">
        <w:rPr>
          <w:rFonts w:ascii="Times New Roman" w:hAnsi="Times New Roman" w:cs="Times New Roman"/>
          <w:bCs/>
          <w:iCs/>
          <w:sz w:val="24"/>
          <w:szCs w:val="24"/>
        </w:rPr>
        <w:t xml:space="preserve"> развитию д</w:t>
      </w:r>
      <w:r w:rsidR="00C27A7D" w:rsidRPr="003C4E8C">
        <w:rPr>
          <w:rFonts w:ascii="Times New Roman" w:hAnsi="Times New Roman" w:cs="Times New Roman"/>
          <w:bCs/>
          <w:iCs/>
          <w:sz w:val="24"/>
          <w:szCs w:val="24"/>
        </w:rPr>
        <w:t>вигательных умений (развитие тон</w:t>
      </w:r>
      <w:r w:rsidR="00B44BDE" w:rsidRPr="003C4E8C">
        <w:rPr>
          <w:rFonts w:ascii="Times New Roman" w:hAnsi="Times New Roman" w:cs="Times New Roman"/>
          <w:bCs/>
          <w:iCs/>
          <w:sz w:val="24"/>
          <w:szCs w:val="24"/>
        </w:rPr>
        <w:t>кой</w:t>
      </w:r>
      <w:r w:rsidR="00C27A7D" w:rsidRPr="003C4E8C">
        <w:rPr>
          <w:rFonts w:ascii="Times New Roman" w:hAnsi="Times New Roman" w:cs="Times New Roman"/>
          <w:bCs/>
          <w:iCs/>
          <w:sz w:val="24"/>
          <w:szCs w:val="24"/>
        </w:rPr>
        <w:t xml:space="preserve"> ручной</w:t>
      </w:r>
      <w:r w:rsidR="00B44BDE" w:rsidRPr="003C4E8C">
        <w:rPr>
          <w:rFonts w:ascii="Times New Roman" w:hAnsi="Times New Roman" w:cs="Times New Roman"/>
          <w:bCs/>
          <w:iCs/>
          <w:sz w:val="24"/>
          <w:szCs w:val="24"/>
        </w:rPr>
        <w:t xml:space="preserve"> моторики) и</w:t>
      </w:r>
      <w:r w:rsidR="002E58DF" w:rsidRPr="003C4E8C">
        <w:rPr>
          <w:rFonts w:ascii="Times New Roman" w:hAnsi="Times New Roman" w:cs="Times New Roman"/>
          <w:bCs/>
          <w:iCs/>
          <w:sz w:val="24"/>
          <w:szCs w:val="24"/>
        </w:rPr>
        <w:t xml:space="preserve"> анализу зрительно-пространственных отношений, </w:t>
      </w:r>
      <w:r w:rsidR="00B44BDE" w:rsidRPr="003C4E8C">
        <w:rPr>
          <w:rFonts w:ascii="Times New Roman" w:hAnsi="Times New Roman" w:cs="Times New Roman"/>
          <w:bCs/>
          <w:iCs/>
          <w:sz w:val="24"/>
          <w:szCs w:val="24"/>
        </w:rPr>
        <w:t>обеспечивающих подготовку кинестетического</w:t>
      </w:r>
      <w:r w:rsidR="007E4F77" w:rsidRPr="003C4E8C">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3C4E8C">
        <w:rPr>
          <w:rFonts w:ascii="Times New Roman" w:hAnsi="Times New Roman" w:cs="Times New Roman"/>
          <w:bCs/>
          <w:iCs/>
          <w:sz w:val="24"/>
          <w:szCs w:val="24"/>
        </w:rPr>
        <w:t>,</w:t>
      </w:r>
      <w:r w:rsidR="007E4F77" w:rsidRPr="003C4E8C">
        <w:rPr>
          <w:rFonts w:ascii="Times New Roman" w:hAnsi="Times New Roman" w:cs="Times New Roman"/>
          <w:bCs/>
          <w:iCs/>
          <w:sz w:val="24"/>
          <w:szCs w:val="24"/>
        </w:rPr>
        <w:t xml:space="preserve"> и </w:t>
      </w:r>
      <w:r w:rsidR="00E21B36" w:rsidRPr="003C4E8C">
        <w:rPr>
          <w:rFonts w:ascii="Times New Roman" w:hAnsi="Times New Roman" w:cs="Times New Roman"/>
          <w:bCs/>
          <w:iCs/>
          <w:sz w:val="24"/>
          <w:szCs w:val="24"/>
        </w:rPr>
        <w:t>умение ориентироваться на странице тетради, классной доске,</w:t>
      </w:r>
      <w:r w:rsidR="00B44BDE" w:rsidRPr="003C4E8C">
        <w:rPr>
          <w:rFonts w:ascii="Times New Roman" w:hAnsi="Times New Roman" w:cs="Times New Roman"/>
          <w:bCs/>
          <w:iCs/>
          <w:sz w:val="24"/>
          <w:szCs w:val="24"/>
        </w:rPr>
        <w:t xml:space="preserve"> </w:t>
      </w:r>
      <w:r w:rsidR="00593C4A" w:rsidRPr="003C4E8C">
        <w:rPr>
          <w:rFonts w:ascii="Times New Roman" w:hAnsi="Times New Roman" w:cs="Times New Roman"/>
          <w:bCs/>
          <w:iCs/>
          <w:sz w:val="24"/>
          <w:szCs w:val="24"/>
        </w:rPr>
        <w:t>а также формирование</w:t>
      </w:r>
      <w:r w:rsidRPr="003C4E8C">
        <w:rPr>
          <w:rFonts w:ascii="Times New Roman" w:hAnsi="Times New Roman" w:cs="Times New Roman"/>
          <w:bCs/>
          <w:iCs/>
          <w:sz w:val="24"/>
          <w:szCs w:val="24"/>
        </w:rPr>
        <w:t xml:space="preserve"> графо</w:t>
      </w:r>
      <w:r w:rsidR="00593C4A" w:rsidRPr="003C4E8C">
        <w:rPr>
          <w:rFonts w:ascii="Times New Roman" w:hAnsi="Times New Roman" w:cs="Times New Roman"/>
          <w:bCs/>
          <w:iCs/>
          <w:sz w:val="24"/>
          <w:szCs w:val="24"/>
        </w:rPr>
        <w:t>мо</w:t>
      </w:r>
      <w:r w:rsidR="00593C4A" w:rsidRPr="003C4E8C">
        <w:rPr>
          <w:rFonts w:ascii="Times New Roman" w:hAnsi="Times New Roman" w:cs="Times New Roman"/>
          <w:bCs/>
          <w:iCs/>
          <w:sz w:val="24"/>
          <w:szCs w:val="24"/>
        </w:rPr>
        <w:softHyphen/>
        <w:t>торных навыков, необходимых</w:t>
      </w:r>
      <w:r w:rsidR="002E58DF" w:rsidRPr="003C4E8C">
        <w:rPr>
          <w:rFonts w:ascii="Times New Roman" w:hAnsi="Times New Roman" w:cs="Times New Roman"/>
          <w:bCs/>
          <w:iCs/>
          <w:sz w:val="24"/>
          <w:szCs w:val="24"/>
        </w:rPr>
        <w:t xml:space="preserve"> для дальнейшего</w:t>
      </w:r>
      <w:r w:rsidRPr="003C4E8C">
        <w:rPr>
          <w:rFonts w:ascii="Times New Roman" w:hAnsi="Times New Roman" w:cs="Times New Roman"/>
          <w:bCs/>
          <w:iCs/>
          <w:sz w:val="24"/>
          <w:szCs w:val="24"/>
        </w:rPr>
        <w:t xml:space="preserve"> воспроизведения</w:t>
      </w:r>
      <w:r w:rsidR="002E58DF" w:rsidRPr="003C4E8C">
        <w:rPr>
          <w:rFonts w:ascii="Times New Roman" w:hAnsi="Times New Roman" w:cs="Times New Roman"/>
          <w:bCs/>
          <w:iCs/>
          <w:sz w:val="24"/>
          <w:szCs w:val="24"/>
        </w:rPr>
        <w:t xml:space="preserve"> букв</w:t>
      </w:r>
      <w:r w:rsidRPr="003C4E8C">
        <w:rPr>
          <w:rFonts w:ascii="Times New Roman" w:hAnsi="Times New Roman" w:cs="Times New Roman"/>
          <w:bCs/>
          <w:iCs/>
          <w:sz w:val="24"/>
          <w:szCs w:val="24"/>
        </w:rPr>
        <w:t>.</w:t>
      </w:r>
    </w:p>
    <w:p w:rsidR="00B53315" w:rsidRPr="003C4E8C" w:rsidRDefault="00A14367" w:rsidP="003C4E8C">
      <w:pPr>
        <w:pStyle w:val="af"/>
        <w:spacing w:line="240" w:lineRule="auto"/>
        <w:ind w:firstLine="709"/>
        <w:rPr>
          <w:rFonts w:ascii="Times New Roman" w:hAnsi="Times New Roman" w:cs="Times New Roman"/>
          <w:color w:val="auto"/>
          <w:sz w:val="24"/>
          <w:szCs w:val="24"/>
        </w:rPr>
      </w:pPr>
      <w:r w:rsidRPr="003C4E8C">
        <w:rPr>
          <w:rFonts w:ascii="Times New Roman" w:hAnsi="Times New Roman" w:cs="Times New Roman"/>
          <w:color w:val="auto"/>
          <w:sz w:val="24"/>
          <w:szCs w:val="24"/>
        </w:rPr>
        <w:t>В букварный период ведется работа по обучению чтению и письму.</w:t>
      </w:r>
    </w:p>
    <w:p w:rsidR="00B53315" w:rsidRPr="003C4E8C" w:rsidRDefault="00B53315" w:rsidP="003C4E8C">
      <w:pPr>
        <w:pStyle w:val="af"/>
        <w:spacing w:line="240" w:lineRule="auto"/>
        <w:ind w:firstLine="709"/>
        <w:rPr>
          <w:rFonts w:ascii="Times New Roman" w:hAnsi="Times New Roman" w:cs="Times New Roman"/>
          <w:color w:val="auto"/>
          <w:sz w:val="24"/>
          <w:szCs w:val="24"/>
        </w:rPr>
      </w:pPr>
      <w:r w:rsidRPr="003C4E8C">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3C4E8C">
        <w:rPr>
          <w:rFonts w:ascii="Times New Roman" w:hAnsi="Times New Roman" w:cs="Times New Roman"/>
          <w:color w:val="auto"/>
          <w:sz w:val="24"/>
          <w:szCs w:val="24"/>
        </w:rPr>
        <w:t xml:space="preserve"> им</w:t>
      </w:r>
      <w:r w:rsidRPr="003C4E8C">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3C4E8C" w:rsidRDefault="00A14367" w:rsidP="003C4E8C">
      <w:pPr>
        <w:pStyle w:val="af"/>
        <w:spacing w:line="240" w:lineRule="auto"/>
        <w:ind w:firstLine="709"/>
        <w:rPr>
          <w:rFonts w:ascii="Times New Roman" w:hAnsi="Times New Roman" w:cs="Times New Roman"/>
          <w:color w:val="auto"/>
          <w:sz w:val="24"/>
          <w:szCs w:val="24"/>
        </w:rPr>
      </w:pPr>
      <w:r w:rsidRPr="003C4E8C">
        <w:rPr>
          <w:rFonts w:ascii="Times New Roman" w:hAnsi="Times New Roman" w:cs="Times New Roman"/>
          <w:color w:val="auto"/>
          <w:sz w:val="24"/>
          <w:szCs w:val="24"/>
        </w:rPr>
        <w:t>В процессе работы большая роль отводится звуко</w:t>
      </w:r>
      <w:r w:rsidR="003500AF" w:rsidRPr="003C4E8C">
        <w:rPr>
          <w:rFonts w:ascii="Times New Roman" w:hAnsi="Times New Roman" w:cs="Times New Roman"/>
          <w:color w:val="auto"/>
          <w:sz w:val="24"/>
          <w:szCs w:val="24"/>
        </w:rPr>
        <w:t>-слого</w:t>
      </w:r>
      <w:r w:rsidRPr="003C4E8C">
        <w:rPr>
          <w:rFonts w:ascii="Times New Roman" w:hAnsi="Times New Roman" w:cs="Times New Roman"/>
          <w:color w:val="auto"/>
          <w:sz w:val="24"/>
          <w:szCs w:val="24"/>
        </w:rPr>
        <w:t>вому и звуко-буквенному анализу слов, который дает возможность наблюдать способы обозначения мягкости согласных звуков на письме,</w:t>
      </w:r>
      <w:r w:rsidR="003500AF" w:rsidRPr="003C4E8C">
        <w:rPr>
          <w:rFonts w:ascii="Times New Roman" w:hAnsi="Times New Roman" w:cs="Times New Roman"/>
          <w:color w:val="auto"/>
          <w:sz w:val="24"/>
          <w:szCs w:val="24"/>
        </w:rPr>
        <w:t xml:space="preserve"> </w:t>
      </w:r>
      <w:r w:rsidRPr="003C4E8C">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3C4E8C">
        <w:rPr>
          <w:rFonts w:ascii="Times New Roman" w:hAnsi="Times New Roman" w:cs="Times New Roman"/>
          <w:color w:val="auto"/>
          <w:sz w:val="24"/>
          <w:szCs w:val="24"/>
        </w:rPr>
        <w:t xml:space="preserve"> </w:t>
      </w:r>
      <w:r w:rsidRPr="003C4E8C">
        <w:rPr>
          <w:rFonts w:ascii="Times New Roman" w:hAnsi="Times New Roman" w:cs="Times New Roman"/>
          <w:color w:val="auto"/>
          <w:sz w:val="24"/>
          <w:szCs w:val="24"/>
        </w:rPr>
        <w:t>орфографическую зоркость.</w:t>
      </w:r>
    </w:p>
    <w:p w:rsidR="00A14367" w:rsidRPr="003C4E8C" w:rsidRDefault="00406D7A" w:rsidP="003C4E8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3C4E8C">
        <w:rPr>
          <w:rFonts w:ascii="Times New Roman" w:hAnsi="Times New Roman" w:cs="Times New Roman"/>
          <w:sz w:val="24"/>
          <w:szCs w:val="24"/>
        </w:rPr>
        <w:t xml:space="preserve">          </w:t>
      </w:r>
      <w:r w:rsidR="00A14367" w:rsidRPr="003C4E8C">
        <w:rPr>
          <w:rFonts w:ascii="Times New Roman" w:hAnsi="Times New Roman" w:cs="Times New Roman"/>
          <w:sz w:val="24"/>
          <w:szCs w:val="24"/>
        </w:rPr>
        <w:t xml:space="preserve">В ходе </w:t>
      </w:r>
      <w:r w:rsidR="00A14367" w:rsidRPr="003C4E8C">
        <w:rPr>
          <w:rFonts w:ascii="Times New Roman" w:hAnsi="Times New Roman" w:cs="Times New Roman"/>
          <w:iCs/>
          <w:sz w:val="24"/>
          <w:szCs w:val="24"/>
        </w:rPr>
        <w:t xml:space="preserve">обучения </w:t>
      </w:r>
      <w:r w:rsidRPr="003C4E8C">
        <w:rPr>
          <w:rFonts w:ascii="Times New Roman" w:hAnsi="Times New Roman" w:cs="Times New Roman"/>
          <w:iCs/>
          <w:sz w:val="24"/>
          <w:szCs w:val="24"/>
        </w:rPr>
        <w:t xml:space="preserve">чтению и </w:t>
      </w:r>
      <w:r w:rsidR="00A14367" w:rsidRPr="003C4E8C">
        <w:rPr>
          <w:rFonts w:ascii="Times New Roman" w:hAnsi="Times New Roman" w:cs="Times New Roman"/>
          <w:iCs/>
          <w:sz w:val="24"/>
          <w:szCs w:val="24"/>
        </w:rPr>
        <w:t xml:space="preserve">письму </w:t>
      </w:r>
      <w:r w:rsidR="00A14367" w:rsidRPr="003C4E8C">
        <w:rPr>
          <w:rFonts w:ascii="Times New Roman" w:hAnsi="Times New Roman" w:cs="Times New Roman"/>
          <w:sz w:val="24"/>
          <w:szCs w:val="24"/>
        </w:rPr>
        <w:t>проводится анализ печатного и письмен</w:t>
      </w:r>
      <w:r w:rsidR="00AD5EC1" w:rsidRPr="003C4E8C">
        <w:rPr>
          <w:rFonts w:ascii="Times New Roman" w:hAnsi="Times New Roman" w:cs="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3C4E8C">
        <w:rPr>
          <w:rFonts w:ascii="Times New Roman" w:hAnsi="Times New Roman" w:cs="Times New Roman"/>
          <w:kern w:val="0"/>
          <w:sz w:val="24"/>
          <w:szCs w:val="24"/>
        </w:rPr>
        <w:t xml:space="preserve"> элементы, </w:t>
      </w:r>
      <w:r w:rsidR="00AD5EC1" w:rsidRPr="003C4E8C">
        <w:rPr>
          <w:rFonts w:ascii="Times New Roman" w:hAnsi="Times New Roman" w:cs="Times New Roman"/>
          <w:kern w:val="0"/>
          <w:sz w:val="24"/>
          <w:szCs w:val="24"/>
        </w:rPr>
        <w:t>упражнения в написании элементов букв, букв и соедине</w:t>
      </w:r>
      <w:r w:rsidR="00AD5EC1" w:rsidRPr="003C4E8C">
        <w:rPr>
          <w:rFonts w:ascii="Times New Roman" w:hAnsi="Times New Roman" w:cs="Times New Roman"/>
          <w:sz w:val="24"/>
          <w:szCs w:val="24"/>
        </w:rPr>
        <w:t>ний, слов и предложений, списывание слов, предложений, текстов с печатного образца.</w:t>
      </w:r>
    </w:p>
    <w:p w:rsidR="004265E4" w:rsidRPr="003C4E8C" w:rsidRDefault="00A04E8C"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При обучении</w:t>
      </w:r>
      <w:r w:rsidR="004265E4" w:rsidRPr="003C4E8C">
        <w:rPr>
          <w:rFonts w:ascii="Times New Roman" w:hAnsi="Times New Roman" w:cs="Times New Roman"/>
          <w:bCs/>
          <w:iCs/>
          <w:sz w:val="24"/>
          <w:szCs w:val="24"/>
        </w:rPr>
        <w:t xml:space="preserve"> грамоте необходимо привлечь внимание обучающихся к речи, ее звуковой стороне, научить выде</w:t>
      </w:r>
      <w:r w:rsidR="004265E4" w:rsidRPr="003C4E8C">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3C4E8C">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3C4E8C">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lastRenderedPageBreak/>
        <w:t>В процессе развития слогового анализа выделяются 3 этапа:</w:t>
      </w:r>
    </w:p>
    <w:p w:rsidR="004265E4" w:rsidRPr="003C4E8C" w:rsidRDefault="004265E4" w:rsidP="003C4E8C">
      <w:pPr>
        <w:pStyle w:val="af"/>
        <w:numPr>
          <w:ilvl w:val="1"/>
          <w:numId w:val="29"/>
        </w:numPr>
        <w:spacing w:line="240" w:lineRule="auto"/>
        <w:ind w:left="0" w:firstLine="709"/>
        <w:rPr>
          <w:rFonts w:ascii="Times New Roman" w:hAnsi="Times New Roman" w:cs="Times New Roman"/>
          <w:bCs/>
          <w:iCs/>
          <w:sz w:val="24"/>
          <w:szCs w:val="24"/>
        </w:rPr>
      </w:pPr>
      <w:r w:rsidRPr="003C4E8C">
        <w:rPr>
          <w:rFonts w:ascii="Times New Roman" w:hAnsi="Times New Roman" w:cs="Times New Roman"/>
          <w:bCs/>
          <w:iCs/>
          <w:sz w:val="24"/>
          <w:szCs w:val="24"/>
        </w:rPr>
        <w:t>определение слогового состава слова с опорой на вспомогатель</w:t>
      </w:r>
      <w:r w:rsidRPr="003C4E8C">
        <w:rPr>
          <w:rFonts w:ascii="Times New Roman" w:hAnsi="Times New Roman" w:cs="Times New Roman"/>
          <w:bCs/>
          <w:iCs/>
          <w:sz w:val="24"/>
          <w:szCs w:val="24"/>
        </w:rPr>
        <w:softHyphen/>
        <w:t>ные приемы</w:t>
      </w:r>
      <w:r w:rsidR="00AE70D5" w:rsidRPr="003C4E8C">
        <w:rPr>
          <w:rFonts w:ascii="Times New Roman" w:hAnsi="Times New Roman" w:cs="Times New Roman"/>
          <w:bCs/>
          <w:iCs/>
          <w:sz w:val="24"/>
          <w:szCs w:val="24"/>
        </w:rPr>
        <w:t xml:space="preserve"> </w:t>
      </w:r>
      <w:r w:rsidRPr="003C4E8C">
        <w:rPr>
          <w:rFonts w:ascii="Times New Roman" w:hAnsi="Times New Roman" w:cs="Times New Roman"/>
          <w:bCs/>
          <w:iCs/>
          <w:sz w:val="24"/>
          <w:szCs w:val="24"/>
        </w:rPr>
        <w:t>(отхлопывание, отстукивание и др.);</w:t>
      </w:r>
    </w:p>
    <w:p w:rsidR="004265E4" w:rsidRPr="003C4E8C" w:rsidRDefault="004265E4" w:rsidP="003C4E8C">
      <w:pPr>
        <w:pStyle w:val="af"/>
        <w:numPr>
          <w:ilvl w:val="1"/>
          <w:numId w:val="29"/>
        </w:numPr>
        <w:spacing w:line="240" w:lineRule="auto"/>
        <w:ind w:left="0" w:firstLine="709"/>
        <w:rPr>
          <w:rFonts w:ascii="Times New Roman" w:hAnsi="Times New Roman" w:cs="Times New Roman"/>
          <w:bCs/>
          <w:iCs/>
          <w:sz w:val="24"/>
          <w:szCs w:val="24"/>
        </w:rPr>
      </w:pPr>
      <w:r w:rsidRPr="003C4E8C">
        <w:rPr>
          <w:rFonts w:ascii="Times New Roman" w:hAnsi="Times New Roman" w:cs="Times New Roman"/>
          <w:bCs/>
          <w:iCs/>
          <w:sz w:val="24"/>
          <w:szCs w:val="24"/>
        </w:rPr>
        <w:t>определение слогового состава слова с опорой на гласные зву</w:t>
      </w:r>
      <w:r w:rsidRPr="003C4E8C">
        <w:rPr>
          <w:rFonts w:ascii="Times New Roman" w:hAnsi="Times New Roman" w:cs="Times New Roman"/>
          <w:bCs/>
          <w:iCs/>
          <w:sz w:val="24"/>
          <w:szCs w:val="24"/>
        </w:rPr>
        <w:softHyphen/>
        <w:t>ки;</w:t>
      </w:r>
    </w:p>
    <w:p w:rsidR="004265E4" w:rsidRPr="003C4E8C" w:rsidRDefault="004265E4" w:rsidP="003C4E8C">
      <w:pPr>
        <w:pStyle w:val="af"/>
        <w:numPr>
          <w:ilvl w:val="1"/>
          <w:numId w:val="29"/>
        </w:numPr>
        <w:spacing w:line="240" w:lineRule="auto"/>
        <w:ind w:left="0" w:firstLine="709"/>
        <w:rPr>
          <w:rFonts w:ascii="Times New Roman" w:hAnsi="Times New Roman" w:cs="Times New Roman"/>
          <w:bCs/>
          <w:iCs/>
          <w:sz w:val="24"/>
          <w:szCs w:val="24"/>
        </w:rPr>
      </w:pPr>
      <w:r w:rsidRPr="003C4E8C">
        <w:rPr>
          <w:rFonts w:ascii="Times New Roman" w:hAnsi="Times New Roman" w:cs="Times New Roman"/>
          <w:bCs/>
          <w:iCs/>
          <w:sz w:val="24"/>
          <w:szCs w:val="24"/>
        </w:rPr>
        <w:t>определение количества слогов во внутренней речи (например, по заданию</w:t>
      </w:r>
      <w:r w:rsidR="00AE70D5" w:rsidRPr="003C4E8C">
        <w:rPr>
          <w:rFonts w:ascii="Times New Roman" w:hAnsi="Times New Roman" w:cs="Times New Roman"/>
          <w:bCs/>
          <w:iCs/>
          <w:sz w:val="24"/>
          <w:szCs w:val="24"/>
        </w:rPr>
        <w:t xml:space="preserve"> </w:t>
      </w:r>
      <w:r w:rsidRPr="003C4E8C">
        <w:rPr>
          <w:rFonts w:ascii="Times New Roman" w:hAnsi="Times New Roman" w:cs="Times New Roman"/>
          <w:bCs/>
          <w:iCs/>
          <w:sz w:val="24"/>
          <w:szCs w:val="24"/>
        </w:rPr>
        <w:t>подобрать слова с двумя слогами).</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Работа по анализу звуковой структуры слова проводится с уче</w:t>
      </w:r>
      <w:r w:rsidRPr="003C4E8C">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 узнавание звука на фоне слова;</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Навык узнавания звука на фоне слова в серии заданий по выде</w:t>
      </w:r>
      <w:r w:rsidRPr="003C4E8C">
        <w:rPr>
          <w:rFonts w:ascii="Times New Roman" w:hAnsi="Times New Roman" w:cs="Times New Roman"/>
          <w:bCs/>
          <w:iCs/>
          <w:sz w:val="24"/>
          <w:szCs w:val="24"/>
        </w:rPr>
        <w:softHyphen/>
        <w:t>лению 5 - 6 звуков (последовательно), например</w:t>
      </w:r>
      <w:r w:rsidRPr="003C4E8C">
        <w:rPr>
          <w:rFonts w:ascii="Times New Roman" w:hAnsi="Times New Roman" w:cs="Times New Roman"/>
          <w:b/>
          <w:bCs/>
          <w:iCs/>
          <w:sz w:val="24"/>
          <w:szCs w:val="24"/>
        </w:rPr>
        <w:t xml:space="preserve"> а, у, м, ж, р</w:t>
      </w:r>
      <w:r w:rsidRPr="003C4E8C">
        <w:rPr>
          <w:rFonts w:ascii="Times New Roman" w:hAnsi="Times New Roman" w:cs="Times New Roman"/>
          <w:bCs/>
          <w:iCs/>
          <w:sz w:val="24"/>
          <w:szCs w:val="24"/>
        </w:rPr>
        <w:t>. Рабо</w:t>
      </w:r>
      <w:r w:rsidRPr="003C4E8C">
        <w:rPr>
          <w:rFonts w:ascii="Times New Roman" w:hAnsi="Times New Roman" w:cs="Times New Roman"/>
          <w:bCs/>
          <w:iCs/>
          <w:sz w:val="24"/>
          <w:szCs w:val="24"/>
        </w:rPr>
        <w:softHyphen/>
        <w:t>та над каждым звуком начинается с анализа сюжетной картинки. В процессе беседы по картинке выделяется и оречевляется обучающимися со</w:t>
      </w:r>
      <w:r w:rsidRPr="003C4E8C">
        <w:rPr>
          <w:rFonts w:ascii="Times New Roman" w:hAnsi="Times New Roman" w:cs="Times New Roman"/>
          <w:bCs/>
          <w:iCs/>
          <w:sz w:val="24"/>
          <w:szCs w:val="24"/>
        </w:rPr>
        <w:softHyphen/>
        <w:t>ответствующее звукоподражание</w:t>
      </w:r>
      <w:r w:rsidRPr="003C4E8C">
        <w:rPr>
          <w:rFonts w:ascii="Times New Roman" w:hAnsi="Times New Roman" w:cs="Times New Roman"/>
          <w:b/>
          <w:bCs/>
          <w:iCs/>
          <w:sz w:val="24"/>
          <w:szCs w:val="24"/>
        </w:rPr>
        <w:t xml:space="preserve"> (а-а</w:t>
      </w:r>
      <w:r w:rsidRPr="003C4E8C">
        <w:rPr>
          <w:rFonts w:ascii="Times New Roman" w:hAnsi="Times New Roman" w:cs="Times New Roman"/>
          <w:bCs/>
          <w:iCs/>
          <w:sz w:val="24"/>
          <w:szCs w:val="24"/>
        </w:rPr>
        <w:t xml:space="preserve"> - плачет ребенок, </w:t>
      </w:r>
      <w:r w:rsidRPr="003C4E8C">
        <w:rPr>
          <w:rFonts w:ascii="Times New Roman" w:hAnsi="Times New Roman" w:cs="Times New Roman"/>
          <w:b/>
          <w:bCs/>
          <w:iCs/>
          <w:sz w:val="24"/>
          <w:szCs w:val="24"/>
        </w:rPr>
        <w:t>у</w:t>
      </w:r>
      <w:r w:rsidRPr="003C4E8C">
        <w:rPr>
          <w:rFonts w:ascii="Times New Roman" w:hAnsi="Times New Roman" w:cs="Times New Roman"/>
          <w:bCs/>
          <w:iCs/>
          <w:sz w:val="24"/>
          <w:szCs w:val="24"/>
        </w:rPr>
        <w:t>-</w:t>
      </w:r>
      <w:r w:rsidRPr="003C4E8C">
        <w:rPr>
          <w:rFonts w:ascii="Times New Roman" w:hAnsi="Times New Roman" w:cs="Times New Roman"/>
          <w:b/>
          <w:bCs/>
          <w:iCs/>
          <w:sz w:val="24"/>
          <w:szCs w:val="24"/>
        </w:rPr>
        <w:t>у</w:t>
      </w:r>
      <w:r w:rsidRPr="003C4E8C">
        <w:rPr>
          <w:rFonts w:ascii="Times New Roman" w:hAnsi="Times New Roman" w:cs="Times New Roman"/>
          <w:bCs/>
          <w:iCs/>
          <w:sz w:val="24"/>
          <w:szCs w:val="24"/>
        </w:rPr>
        <w:t xml:space="preserve"> - воет волк,</w:t>
      </w:r>
      <w:r w:rsidRPr="003C4E8C">
        <w:rPr>
          <w:rFonts w:ascii="Times New Roman" w:hAnsi="Times New Roman" w:cs="Times New Roman"/>
          <w:b/>
          <w:bCs/>
          <w:iCs/>
          <w:sz w:val="24"/>
          <w:szCs w:val="24"/>
        </w:rPr>
        <w:t xml:space="preserve"> м-м</w:t>
      </w:r>
      <w:r w:rsidRPr="003C4E8C">
        <w:rPr>
          <w:rFonts w:ascii="Times New Roman" w:hAnsi="Times New Roman" w:cs="Times New Roman"/>
          <w:bCs/>
          <w:iCs/>
          <w:sz w:val="24"/>
          <w:szCs w:val="24"/>
        </w:rPr>
        <w:t xml:space="preserve"> - мычит теленок,</w:t>
      </w:r>
      <w:r w:rsidRPr="003C4E8C">
        <w:rPr>
          <w:rFonts w:ascii="Times New Roman" w:hAnsi="Times New Roman" w:cs="Times New Roman"/>
          <w:b/>
          <w:bCs/>
          <w:iCs/>
          <w:sz w:val="24"/>
          <w:szCs w:val="24"/>
        </w:rPr>
        <w:t xml:space="preserve"> ж-ж</w:t>
      </w:r>
      <w:r w:rsidRPr="003C4E8C">
        <w:rPr>
          <w:rFonts w:ascii="Times New Roman" w:hAnsi="Times New Roman" w:cs="Times New Roman"/>
          <w:bCs/>
          <w:iCs/>
          <w:sz w:val="24"/>
          <w:szCs w:val="24"/>
        </w:rPr>
        <w:t xml:space="preserve"> - жужжит жук,</w:t>
      </w:r>
      <w:r w:rsidRPr="003C4E8C">
        <w:rPr>
          <w:rFonts w:ascii="Times New Roman" w:hAnsi="Times New Roman" w:cs="Times New Roman"/>
          <w:b/>
          <w:bCs/>
          <w:iCs/>
          <w:sz w:val="24"/>
          <w:szCs w:val="24"/>
        </w:rPr>
        <w:t xml:space="preserve"> р-р</w:t>
      </w:r>
      <w:r w:rsidRPr="003C4E8C">
        <w:rPr>
          <w:rFonts w:ascii="Times New Roman" w:hAnsi="Times New Roman" w:cs="Times New Roman"/>
          <w:bCs/>
          <w:iCs/>
          <w:sz w:val="24"/>
          <w:szCs w:val="24"/>
        </w:rPr>
        <w:t xml:space="preserve"> - рычит со</w:t>
      </w:r>
      <w:r w:rsidRPr="003C4E8C">
        <w:rPr>
          <w:rFonts w:ascii="Times New Roman" w:hAnsi="Times New Roman" w:cs="Times New Roman"/>
          <w:bCs/>
          <w:iCs/>
          <w:sz w:val="24"/>
          <w:szCs w:val="24"/>
        </w:rPr>
        <w:softHyphen/>
        <w:t>бака).</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После воспроизведения звукоподражания обучающиеся учатся слы</w:t>
      </w:r>
      <w:r w:rsidRPr="003C4E8C">
        <w:rPr>
          <w:rFonts w:ascii="Times New Roman" w:hAnsi="Times New Roman" w:cs="Times New Roman"/>
          <w:bCs/>
          <w:iCs/>
          <w:sz w:val="24"/>
          <w:szCs w:val="24"/>
        </w:rPr>
        <w:softHyphen/>
        <w:t>шать этот звук в односложных и двухсложных словах, включающих данный звук и не включающих его (например, определяют, слышит</w:t>
      </w:r>
      <w:r w:rsidRPr="003C4E8C">
        <w:rPr>
          <w:rFonts w:ascii="Times New Roman" w:hAnsi="Times New Roman" w:cs="Times New Roman"/>
          <w:bCs/>
          <w:iCs/>
          <w:sz w:val="24"/>
          <w:szCs w:val="24"/>
        </w:rPr>
        <w:softHyphen/>
        <w:t>ся ли жужжание жука в словах</w:t>
      </w:r>
      <w:r w:rsidRPr="003C4E8C">
        <w:rPr>
          <w:rFonts w:ascii="Times New Roman" w:hAnsi="Times New Roman" w:cs="Times New Roman"/>
          <w:bCs/>
          <w:i/>
          <w:iCs/>
          <w:sz w:val="24"/>
          <w:szCs w:val="24"/>
        </w:rPr>
        <w:t xml:space="preserve"> жук, окно, пожар, мыло, жираф).</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Выделение первого и последнего звука в односложных — двух</w:t>
      </w:r>
      <w:r w:rsidRPr="003C4E8C">
        <w:rPr>
          <w:rFonts w:ascii="Times New Roman" w:hAnsi="Times New Roman" w:cs="Times New Roman"/>
          <w:bCs/>
          <w:iCs/>
          <w:sz w:val="24"/>
          <w:szCs w:val="24"/>
        </w:rPr>
        <w:softHyphen/>
        <w:t>сложных словах, определение места звука: начало, середина, конец.</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Прежде всего обучающиеся учатся выделять первый ударный глас</w:t>
      </w:r>
      <w:r w:rsidRPr="003C4E8C">
        <w:rPr>
          <w:rFonts w:ascii="Times New Roman" w:hAnsi="Times New Roman" w:cs="Times New Roman"/>
          <w:bCs/>
          <w:iCs/>
          <w:sz w:val="24"/>
          <w:szCs w:val="24"/>
        </w:rPr>
        <w:softHyphen/>
        <w:t>ный из слова</w:t>
      </w:r>
      <w:r w:rsidRPr="003C4E8C">
        <w:rPr>
          <w:rFonts w:ascii="Times New Roman" w:hAnsi="Times New Roman" w:cs="Times New Roman"/>
          <w:bCs/>
          <w:i/>
          <w:iCs/>
          <w:sz w:val="24"/>
          <w:szCs w:val="24"/>
        </w:rPr>
        <w:t xml:space="preserve"> (Оля, Аня, Уля</w:t>
      </w:r>
      <w:r w:rsidRPr="003C4E8C">
        <w:rPr>
          <w:rFonts w:ascii="Times New Roman" w:hAnsi="Times New Roman" w:cs="Times New Roman"/>
          <w:bCs/>
          <w:iCs/>
          <w:sz w:val="24"/>
          <w:szCs w:val="24"/>
        </w:rPr>
        <w:t>), далее формируется умение выделять первый согласный (не взрывной) из односложных слов (например, звук</w:t>
      </w:r>
      <w:r w:rsidRPr="003C4E8C">
        <w:rPr>
          <w:rFonts w:ascii="Times New Roman" w:hAnsi="Times New Roman" w:cs="Times New Roman"/>
          <w:b/>
          <w:bCs/>
          <w:iCs/>
          <w:sz w:val="24"/>
          <w:szCs w:val="24"/>
        </w:rPr>
        <w:t xml:space="preserve"> м</w:t>
      </w:r>
      <w:r w:rsidRPr="003C4E8C">
        <w:rPr>
          <w:rFonts w:ascii="Times New Roman" w:hAnsi="Times New Roman" w:cs="Times New Roman"/>
          <w:bCs/>
          <w:iCs/>
          <w:sz w:val="24"/>
          <w:szCs w:val="24"/>
        </w:rPr>
        <w:t xml:space="preserve"> в словах</w:t>
      </w:r>
      <w:r w:rsidRPr="003C4E8C">
        <w:rPr>
          <w:rFonts w:ascii="Times New Roman" w:hAnsi="Times New Roman" w:cs="Times New Roman"/>
          <w:bCs/>
          <w:i/>
          <w:iCs/>
          <w:sz w:val="24"/>
          <w:szCs w:val="24"/>
        </w:rPr>
        <w:t xml:space="preserve"> мак, мох, мал</w:t>
      </w:r>
      <w:r w:rsidRPr="003C4E8C">
        <w:rPr>
          <w:rFonts w:ascii="Times New Roman" w:hAnsi="Times New Roman" w:cs="Times New Roman"/>
          <w:bCs/>
          <w:iCs/>
          <w:sz w:val="24"/>
          <w:szCs w:val="24"/>
        </w:rPr>
        <w:t xml:space="preserve"> и др.).</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В дальнейшем обучающиеся учатся выделять глухой взрывной звук в конце слова</w:t>
      </w:r>
      <w:r w:rsidRPr="003C4E8C">
        <w:rPr>
          <w:rFonts w:ascii="Times New Roman" w:hAnsi="Times New Roman" w:cs="Times New Roman"/>
          <w:bCs/>
          <w:i/>
          <w:iCs/>
          <w:sz w:val="24"/>
          <w:szCs w:val="24"/>
        </w:rPr>
        <w:t xml:space="preserve"> (кот, мак),</w:t>
      </w:r>
      <w:r w:rsidRPr="003C4E8C">
        <w:rPr>
          <w:rFonts w:ascii="Times New Roman" w:hAnsi="Times New Roman" w:cs="Times New Roman"/>
          <w:bCs/>
          <w:iCs/>
          <w:sz w:val="24"/>
          <w:szCs w:val="24"/>
        </w:rPr>
        <w:t xml:space="preserve"> сонорный звук в конце слова</w:t>
      </w:r>
      <w:r w:rsidRPr="003C4E8C">
        <w:rPr>
          <w:rFonts w:ascii="Times New Roman" w:hAnsi="Times New Roman" w:cs="Times New Roman"/>
          <w:bCs/>
          <w:i/>
          <w:iCs/>
          <w:sz w:val="24"/>
          <w:szCs w:val="24"/>
        </w:rPr>
        <w:t xml:space="preserve"> (дым, дом, сон, сын).</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3C4E8C">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Развитие этой формы фонематического</w:t>
      </w:r>
      <w:r w:rsidR="00406D7A" w:rsidRPr="003C4E8C">
        <w:rPr>
          <w:rFonts w:ascii="Times New Roman" w:hAnsi="Times New Roman" w:cs="Times New Roman"/>
          <w:bCs/>
          <w:iCs/>
          <w:sz w:val="24"/>
          <w:szCs w:val="24"/>
        </w:rPr>
        <w:t xml:space="preserve"> анализа рекомендуется прово</w:t>
      </w:r>
      <w:r w:rsidRPr="003C4E8C">
        <w:rPr>
          <w:rFonts w:ascii="Times New Roman" w:hAnsi="Times New Roman" w:cs="Times New Roman"/>
          <w:bCs/>
          <w:iCs/>
          <w:sz w:val="24"/>
          <w:szCs w:val="24"/>
        </w:rPr>
        <w:t>дить в букварный период в два этапа: развитие фонематического анализа простых односложных слов (без стечений согласных); раз</w:t>
      </w:r>
      <w:r w:rsidRPr="003C4E8C">
        <w:rPr>
          <w:rFonts w:ascii="Times New Roman" w:hAnsi="Times New Roman" w:cs="Times New Roman"/>
          <w:bCs/>
          <w:iCs/>
          <w:sz w:val="24"/>
          <w:szCs w:val="24"/>
        </w:rPr>
        <w:softHyphen/>
        <w:t>витие фонематического анализа двух-трехсложных слов.</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Развитие фонематического анализа односложных слов необхо</w:t>
      </w:r>
      <w:r w:rsidRPr="003C4E8C">
        <w:rPr>
          <w:rFonts w:ascii="Times New Roman" w:hAnsi="Times New Roman" w:cs="Times New Roman"/>
          <w:bCs/>
          <w:iCs/>
          <w:sz w:val="24"/>
          <w:szCs w:val="24"/>
        </w:rPr>
        <w:softHyphen/>
        <w:t>димо проводить с учетом поэтапного формирования умственных действий (П. Я. Гальперин, Д. Б. Эльконин): а) выполнение дей</w:t>
      </w:r>
      <w:r w:rsidRPr="003C4E8C">
        <w:rPr>
          <w:rFonts w:ascii="Times New Roman" w:hAnsi="Times New Roman" w:cs="Times New Roman"/>
          <w:bCs/>
          <w:iCs/>
          <w:sz w:val="24"/>
          <w:szCs w:val="24"/>
        </w:rPr>
        <w:softHyphen/>
        <w:t>ствия фонематического анализа с опорой на внешние действия (гра</w:t>
      </w:r>
      <w:r w:rsidRPr="003C4E8C">
        <w:rPr>
          <w:rFonts w:ascii="Times New Roman" w:hAnsi="Times New Roman" w:cs="Times New Roman"/>
          <w:bCs/>
          <w:iCs/>
          <w:sz w:val="24"/>
          <w:szCs w:val="24"/>
        </w:rPr>
        <w:softHyphen/>
        <w:t>фические схемы и фишки); б) выполнение действия фонематичес</w:t>
      </w:r>
      <w:r w:rsidRPr="003C4E8C">
        <w:rPr>
          <w:rFonts w:ascii="Times New Roman" w:hAnsi="Times New Roman" w:cs="Times New Roman"/>
          <w:bCs/>
          <w:iCs/>
          <w:sz w:val="24"/>
          <w:szCs w:val="24"/>
        </w:rPr>
        <w:softHyphen/>
        <w:t>кого анализа в речевом плане; в) анализ звукового состава слова по представлению.</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На первом этапе предполагается использование картинок, гото</w:t>
      </w:r>
      <w:r w:rsidRPr="003C4E8C">
        <w:rPr>
          <w:rFonts w:ascii="Times New Roman" w:hAnsi="Times New Roman" w:cs="Times New Roman"/>
          <w:bCs/>
          <w:iCs/>
          <w:sz w:val="24"/>
          <w:szCs w:val="24"/>
        </w:rPr>
        <w:softHyphen/>
        <w:t>вой графической схемы, фишек. Анализируя хорошо знакомые сло</w:t>
      </w:r>
      <w:r w:rsidRPr="003C4E8C">
        <w:rPr>
          <w:rFonts w:ascii="Times New Roman" w:hAnsi="Times New Roman" w:cs="Times New Roman"/>
          <w:bCs/>
          <w:iCs/>
          <w:sz w:val="24"/>
          <w:szCs w:val="24"/>
        </w:rPr>
        <w:softHyphen/>
        <w:t>ва (например,</w:t>
      </w:r>
      <w:r w:rsidRPr="003C4E8C">
        <w:rPr>
          <w:rFonts w:ascii="Times New Roman" w:hAnsi="Times New Roman" w:cs="Times New Roman"/>
          <w:bCs/>
          <w:i/>
          <w:iCs/>
          <w:sz w:val="24"/>
          <w:szCs w:val="24"/>
        </w:rPr>
        <w:t xml:space="preserve"> ум, ах, мак, дом),</w:t>
      </w:r>
      <w:r w:rsidRPr="003C4E8C">
        <w:rPr>
          <w:rFonts w:ascii="Times New Roman" w:hAnsi="Times New Roman" w:cs="Times New Roman"/>
          <w:bCs/>
          <w:iCs/>
          <w:sz w:val="24"/>
          <w:szCs w:val="24"/>
        </w:rPr>
        <w:t xml:space="preserve"> обучающиеся последовательно выделяют зву</w:t>
      </w:r>
      <w:r w:rsidRPr="003C4E8C">
        <w:rPr>
          <w:rFonts w:ascii="Times New Roman" w:hAnsi="Times New Roman" w:cs="Times New Roman"/>
          <w:bCs/>
          <w:iCs/>
          <w:sz w:val="24"/>
          <w:szCs w:val="24"/>
        </w:rPr>
        <w:softHyphen/>
        <w:t>ки и закрывают клеточки фишками.</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На втором этапе обучающиеся определяют звуковую структуру односложных слов только в речевом плане, без опоры на готовую графическую схему.</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На третьем этапе обучающиеся выполняют задание на фонематический анализ в умственном плане (например, выбирают картинки, в на</w:t>
      </w:r>
      <w:r w:rsidRPr="003C4E8C">
        <w:rPr>
          <w:rFonts w:ascii="Times New Roman" w:hAnsi="Times New Roman" w:cs="Times New Roman"/>
          <w:bCs/>
          <w:iCs/>
          <w:sz w:val="24"/>
          <w:szCs w:val="24"/>
        </w:rPr>
        <w:softHyphen/>
        <w:t>звании которых 3 звука, подбирают слова, в которых 3 звука).</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В процессе анализа звукослоговой структуры двух-трехсложных слов обучающиеся знакомятся с понятием</w:t>
      </w:r>
      <w:r w:rsidRPr="003C4E8C">
        <w:rPr>
          <w:rFonts w:ascii="Times New Roman" w:hAnsi="Times New Roman" w:cs="Times New Roman"/>
          <w:bCs/>
          <w:i/>
          <w:iCs/>
          <w:sz w:val="24"/>
          <w:szCs w:val="24"/>
        </w:rPr>
        <w:t xml:space="preserve"> слог</w:t>
      </w:r>
      <w:r w:rsidRPr="003C4E8C">
        <w:rPr>
          <w:rFonts w:ascii="Times New Roman" w:hAnsi="Times New Roman" w:cs="Times New Roman"/>
          <w:bCs/>
          <w:iCs/>
          <w:sz w:val="24"/>
          <w:szCs w:val="24"/>
        </w:rPr>
        <w:t>, со слоговым составом слова, анализируют звуковую структуру более сложных слов, усваи</w:t>
      </w:r>
      <w:r w:rsidRPr="003C4E8C">
        <w:rPr>
          <w:rFonts w:ascii="Times New Roman" w:hAnsi="Times New Roman" w:cs="Times New Roman"/>
          <w:bCs/>
          <w:iCs/>
          <w:sz w:val="24"/>
          <w:szCs w:val="24"/>
        </w:rPr>
        <w:softHyphen/>
        <w:t>вают слогообразующую роль гласных.</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Фонематический анализ двух-трехсложных слов проводится па</w:t>
      </w:r>
      <w:r w:rsidRPr="003C4E8C">
        <w:rPr>
          <w:rFonts w:ascii="Times New Roman" w:hAnsi="Times New Roman" w:cs="Times New Roman"/>
          <w:bCs/>
          <w:iCs/>
          <w:sz w:val="24"/>
          <w:szCs w:val="24"/>
        </w:rPr>
        <w:softHyphen/>
        <w:t>раллельно по следам слогового анализа.</w:t>
      </w:r>
    </w:p>
    <w:p w:rsidR="004265E4" w:rsidRPr="003C4E8C" w:rsidRDefault="004265E4" w:rsidP="003C4E8C">
      <w:pPr>
        <w:pStyle w:val="af"/>
        <w:spacing w:line="240" w:lineRule="auto"/>
        <w:ind w:firstLine="709"/>
        <w:rPr>
          <w:rFonts w:ascii="Times New Roman" w:hAnsi="Times New Roman" w:cs="Times New Roman"/>
          <w:bCs/>
          <w:i/>
          <w:iCs/>
          <w:sz w:val="24"/>
          <w:szCs w:val="24"/>
        </w:rPr>
      </w:pPr>
      <w:r w:rsidRPr="003C4E8C">
        <w:rPr>
          <w:rFonts w:ascii="Times New Roman" w:hAnsi="Times New Roman" w:cs="Times New Roman"/>
          <w:bCs/>
          <w:iCs/>
          <w:sz w:val="24"/>
          <w:szCs w:val="24"/>
        </w:rPr>
        <w:lastRenderedPageBreak/>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3C4E8C">
        <w:rPr>
          <w:rFonts w:ascii="Times New Roman" w:hAnsi="Times New Roman" w:cs="Times New Roman"/>
          <w:bCs/>
          <w:i/>
          <w:iCs/>
          <w:sz w:val="24"/>
          <w:szCs w:val="24"/>
        </w:rPr>
        <w:t xml:space="preserve"> мама, муха; </w:t>
      </w:r>
      <w:r w:rsidRPr="003C4E8C">
        <w:rPr>
          <w:rFonts w:ascii="Times New Roman" w:hAnsi="Times New Roman" w:cs="Times New Roman"/>
          <w:bCs/>
          <w:iCs/>
          <w:sz w:val="24"/>
          <w:szCs w:val="24"/>
        </w:rPr>
        <w:t>слова типа</w:t>
      </w:r>
      <w:r w:rsidRPr="003C4E8C">
        <w:rPr>
          <w:rFonts w:ascii="Times New Roman" w:hAnsi="Times New Roman" w:cs="Times New Roman"/>
          <w:bCs/>
          <w:i/>
          <w:iCs/>
          <w:sz w:val="24"/>
          <w:szCs w:val="24"/>
        </w:rPr>
        <w:t xml:space="preserve"> сахар, каток;</w:t>
      </w:r>
      <w:r w:rsidRPr="003C4E8C">
        <w:rPr>
          <w:rFonts w:ascii="Times New Roman" w:hAnsi="Times New Roman" w:cs="Times New Roman"/>
          <w:bCs/>
          <w:iCs/>
          <w:sz w:val="24"/>
          <w:szCs w:val="24"/>
        </w:rPr>
        <w:t xml:space="preserve"> слова со стечением согласных в середине слова</w:t>
      </w:r>
      <w:r w:rsidRPr="003C4E8C">
        <w:rPr>
          <w:rFonts w:ascii="Times New Roman" w:hAnsi="Times New Roman" w:cs="Times New Roman"/>
          <w:bCs/>
          <w:i/>
          <w:iCs/>
          <w:sz w:val="24"/>
          <w:szCs w:val="24"/>
        </w:rPr>
        <w:t xml:space="preserve"> (мурка, кошка); </w:t>
      </w:r>
      <w:r w:rsidRPr="003C4E8C">
        <w:rPr>
          <w:rFonts w:ascii="Times New Roman" w:hAnsi="Times New Roman" w:cs="Times New Roman"/>
          <w:bCs/>
          <w:iCs/>
          <w:sz w:val="24"/>
          <w:szCs w:val="24"/>
        </w:rPr>
        <w:t>односложные слова со стечением согласных в начале слова</w:t>
      </w:r>
      <w:r w:rsidRPr="003C4E8C">
        <w:rPr>
          <w:rFonts w:ascii="Times New Roman" w:hAnsi="Times New Roman" w:cs="Times New Roman"/>
          <w:bCs/>
          <w:i/>
          <w:iCs/>
          <w:sz w:val="24"/>
          <w:szCs w:val="24"/>
        </w:rPr>
        <w:t xml:space="preserve"> (двор, стол);</w:t>
      </w:r>
      <w:r w:rsidRPr="003C4E8C">
        <w:rPr>
          <w:rFonts w:ascii="Times New Roman" w:hAnsi="Times New Roman" w:cs="Times New Roman"/>
          <w:bCs/>
          <w:iCs/>
          <w:sz w:val="24"/>
          <w:szCs w:val="24"/>
        </w:rPr>
        <w:t xml:space="preserve"> односложные слова со стечением согласных в конце слова</w:t>
      </w:r>
      <w:r w:rsidRPr="003C4E8C">
        <w:rPr>
          <w:rFonts w:ascii="Times New Roman" w:hAnsi="Times New Roman" w:cs="Times New Roman"/>
          <w:bCs/>
          <w:i/>
          <w:iCs/>
          <w:sz w:val="24"/>
          <w:szCs w:val="24"/>
        </w:rPr>
        <w:t xml:space="preserve"> (волк, парк);</w:t>
      </w:r>
      <w:r w:rsidRPr="003C4E8C">
        <w:rPr>
          <w:rFonts w:ascii="Times New Roman" w:hAnsi="Times New Roman" w:cs="Times New Roman"/>
          <w:bCs/>
          <w:iCs/>
          <w:sz w:val="24"/>
          <w:szCs w:val="24"/>
        </w:rPr>
        <w:t xml:space="preserve"> двухсложные слова со стечением согласных в начале слова</w:t>
      </w:r>
      <w:r w:rsidRPr="003C4E8C">
        <w:rPr>
          <w:rFonts w:ascii="Times New Roman" w:hAnsi="Times New Roman" w:cs="Times New Roman"/>
          <w:bCs/>
          <w:i/>
          <w:iCs/>
          <w:sz w:val="24"/>
          <w:szCs w:val="24"/>
        </w:rPr>
        <w:t xml:space="preserve"> (крыша). </w:t>
      </w:r>
    </w:p>
    <w:p w:rsidR="004265E4" w:rsidRPr="003C4E8C" w:rsidRDefault="004265E4" w:rsidP="003C4E8C">
      <w:pPr>
        <w:pStyle w:val="af"/>
        <w:spacing w:line="240" w:lineRule="auto"/>
        <w:ind w:firstLine="709"/>
        <w:rPr>
          <w:rFonts w:ascii="Times New Roman" w:hAnsi="Times New Roman" w:cs="Times New Roman"/>
          <w:bCs/>
          <w:iCs/>
          <w:sz w:val="24"/>
          <w:szCs w:val="24"/>
        </w:rPr>
      </w:pPr>
      <w:r w:rsidRPr="003C4E8C">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pacing w:val="2"/>
          <w:sz w:val="24"/>
          <w:szCs w:val="24"/>
        </w:rPr>
        <w:t>Фонетика.</w:t>
      </w:r>
      <w:r w:rsidRPr="003C4E8C">
        <w:rPr>
          <w:rFonts w:ascii="Times New Roman" w:hAnsi="Times New Roman" w:cs="Times New Roman"/>
          <w:b/>
          <w:bCs/>
          <w:spacing w:val="2"/>
          <w:sz w:val="24"/>
          <w:szCs w:val="24"/>
        </w:rPr>
        <w:t xml:space="preserve"> </w:t>
      </w:r>
      <w:r w:rsidRPr="003C4E8C">
        <w:rPr>
          <w:rFonts w:ascii="Times New Roman" w:hAnsi="Times New Roman" w:cs="Times New Roman"/>
          <w:spacing w:val="2"/>
          <w:sz w:val="24"/>
          <w:szCs w:val="24"/>
        </w:rPr>
        <w:t xml:space="preserve">Звуки речи. Осознание единства звукового  </w:t>
      </w:r>
      <w:r w:rsidRPr="003C4E8C">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Графика.</w:t>
      </w:r>
      <w:r w:rsidRPr="003C4E8C">
        <w:rPr>
          <w:rFonts w:ascii="Times New Roman" w:hAnsi="Times New Roman" w:cs="Times New Roman"/>
          <w:b/>
          <w:bCs/>
          <w:sz w:val="24"/>
          <w:szCs w:val="24"/>
        </w:rPr>
        <w:t xml:space="preserve"> </w:t>
      </w:r>
      <w:r w:rsidRPr="003C4E8C">
        <w:rPr>
          <w:rFonts w:ascii="Times New Roman" w:hAnsi="Times New Roman" w:cs="Times New Roman"/>
          <w:sz w:val="24"/>
          <w:szCs w:val="24"/>
        </w:rPr>
        <w:t>Различение звука и буквы: буква как знак зву</w:t>
      </w:r>
      <w:r w:rsidRPr="003C4E8C">
        <w:rPr>
          <w:rFonts w:ascii="Times New Roman" w:hAnsi="Times New Roman" w:cs="Times New Roman"/>
          <w:spacing w:val="2"/>
          <w:sz w:val="24"/>
          <w:szCs w:val="24"/>
        </w:rPr>
        <w:t xml:space="preserve">ка. Овладение позиционным способом обозначения звуков </w:t>
      </w:r>
      <w:r w:rsidRPr="003C4E8C">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3C4E8C">
        <w:rPr>
          <w:rFonts w:ascii="Times New Roman" w:hAnsi="Times New Roman" w:cs="Times New Roman"/>
          <w:b/>
          <w:bCs/>
          <w:i/>
          <w:iCs/>
          <w:sz w:val="24"/>
          <w:szCs w:val="24"/>
        </w:rPr>
        <w:t xml:space="preserve">е, ё, ю, я. </w:t>
      </w:r>
      <w:r w:rsidRPr="003C4E8C">
        <w:rPr>
          <w:rFonts w:ascii="Times New Roman" w:hAnsi="Times New Roman" w:cs="Times New Roman"/>
          <w:sz w:val="24"/>
          <w:szCs w:val="24"/>
        </w:rPr>
        <w:t>Мягкий знак</w:t>
      </w:r>
      <w:r w:rsidRPr="003C4E8C">
        <w:rPr>
          <w:rFonts w:ascii="Times New Roman" w:hAnsi="Times New Roman" w:cs="Times New Roman"/>
          <w:b/>
          <w:bCs/>
          <w:i/>
          <w:iCs/>
          <w:sz w:val="24"/>
          <w:szCs w:val="24"/>
        </w:rPr>
        <w:t xml:space="preserve"> </w:t>
      </w:r>
      <w:r w:rsidRPr="003C4E8C">
        <w:rPr>
          <w:rFonts w:ascii="Times New Roman" w:hAnsi="Times New Roman" w:cs="Times New Roman"/>
          <w:sz w:val="24"/>
          <w:szCs w:val="24"/>
        </w:rPr>
        <w:t>как показатель мягкости предшествующего согласного звука.</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z w:val="24"/>
          <w:szCs w:val="24"/>
        </w:rPr>
        <w:t>Знакомство с русским алфавитом как последовательностью букв.</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b/>
          <w:bCs/>
          <w:i/>
          <w:spacing w:val="-2"/>
          <w:sz w:val="24"/>
          <w:szCs w:val="24"/>
        </w:rPr>
        <w:t>Чтение.</w:t>
      </w:r>
      <w:r w:rsidRPr="003C4E8C">
        <w:rPr>
          <w:rFonts w:ascii="Times New Roman" w:hAnsi="Times New Roman" w:cs="Times New Roman"/>
          <w:b/>
          <w:bCs/>
          <w:spacing w:val="-2"/>
          <w:sz w:val="24"/>
          <w:szCs w:val="24"/>
        </w:rPr>
        <w:t xml:space="preserve"> </w:t>
      </w:r>
      <w:r w:rsidRPr="003C4E8C">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3C4E8C">
        <w:rPr>
          <w:rFonts w:ascii="Times New Roman" w:hAnsi="Times New Roman" w:cs="Times New Roman"/>
          <w:spacing w:val="2"/>
          <w:sz w:val="24"/>
          <w:szCs w:val="24"/>
        </w:rPr>
        <w:t xml:space="preserve">ющей индивидуальному темпу обучающегося. Осознанное чтение </w:t>
      </w:r>
      <w:r w:rsidRPr="003C4E8C">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pacing w:val="-2"/>
          <w:sz w:val="24"/>
          <w:szCs w:val="24"/>
        </w:rPr>
        <w:t>Знакомство с орфоэпическим чтением (при переходе к чте</w:t>
      </w:r>
      <w:r w:rsidRPr="003C4E8C">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Письмо.</w:t>
      </w:r>
      <w:r w:rsidRPr="003C4E8C">
        <w:rPr>
          <w:rFonts w:ascii="Times New Roman" w:hAnsi="Times New Roman" w:cs="Times New Roman"/>
          <w:b/>
          <w:bCs/>
          <w:sz w:val="24"/>
          <w:szCs w:val="24"/>
        </w:rPr>
        <w:t xml:space="preserve"> </w:t>
      </w:r>
      <w:r w:rsidRPr="003C4E8C">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pacing w:val="2"/>
          <w:sz w:val="24"/>
          <w:szCs w:val="24"/>
        </w:rPr>
        <w:t>Овладение начертанием письменных прописных (заглав</w:t>
      </w:r>
      <w:r w:rsidRPr="003C4E8C">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3C4E8C" w:rsidRDefault="0084503C"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Слово и предложение.</w:t>
      </w:r>
      <w:r w:rsidRPr="003C4E8C">
        <w:rPr>
          <w:rFonts w:ascii="Times New Roman" w:hAnsi="Times New Roman" w:cs="Times New Roman"/>
          <w:b/>
          <w:bCs/>
          <w:sz w:val="24"/>
          <w:szCs w:val="24"/>
        </w:rPr>
        <w:t xml:space="preserve"> </w:t>
      </w:r>
      <w:r w:rsidRPr="003C4E8C">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pacing w:val="-2"/>
          <w:sz w:val="24"/>
          <w:szCs w:val="24"/>
        </w:rPr>
        <w:t>Орфография.</w:t>
      </w:r>
      <w:r w:rsidRPr="003C4E8C">
        <w:rPr>
          <w:rFonts w:ascii="Times New Roman" w:hAnsi="Times New Roman" w:cs="Times New Roman"/>
          <w:b/>
          <w:bCs/>
          <w:spacing w:val="-2"/>
          <w:sz w:val="24"/>
          <w:szCs w:val="24"/>
        </w:rPr>
        <w:t xml:space="preserve"> </w:t>
      </w:r>
      <w:r w:rsidRPr="003C4E8C">
        <w:rPr>
          <w:rFonts w:ascii="Times New Roman" w:hAnsi="Times New Roman" w:cs="Times New Roman"/>
          <w:spacing w:val="-2"/>
          <w:sz w:val="24"/>
          <w:szCs w:val="24"/>
        </w:rPr>
        <w:t>Знакомство с правилами правописания и их</w:t>
      </w:r>
      <w:r w:rsidRPr="003C4E8C">
        <w:rPr>
          <w:rFonts w:ascii="Times New Roman" w:hAnsi="Times New Roman" w:cs="Times New Roman"/>
          <w:spacing w:val="-2"/>
          <w:sz w:val="24"/>
          <w:szCs w:val="24"/>
        </w:rPr>
        <w:br/>
      </w:r>
      <w:r w:rsidRPr="003C4E8C">
        <w:rPr>
          <w:rFonts w:ascii="Times New Roman" w:hAnsi="Times New Roman" w:cs="Times New Roman"/>
          <w:sz w:val="24"/>
          <w:szCs w:val="24"/>
        </w:rPr>
        <w:t>применение:</w:t>
      </w:r>
    </w:p>
    <w:p w:rsidR="004265E4" w:rsidRPr="003C4E8C" w:rsidRDefault="004265E4"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раздельное написание слов;</w:t>
      </w:r>
    </w:p>
    <w:p w:rsidR="004265E4" w:rsidRPr="003C4E8C" w:rsidRDefault="004265E4"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обозначение гласных после шипящих (</w:t>
      </w:r>
      <w:r w:rsidRPr="003C4E8C">
        <w:rPr>
          <w:rFonts w:ascii="Times New Roman" w:hAnsi="Times New Roman" w:cs="Times New Roman"/>
          <w:b/>
          <w:bCs/>
          <w:i/>
          <w:iCs/>
          <w:sz w:val="24"/>
          <w:szCs w:val="24"/>
        </w:rPr>
        <w:t>ча</w:t>
      </w:r>
      <w:r w:rsidRPr="003C4E8C">
        <w:rPr>
          <w:rFonts w:ascii="Times New Roman" w:hAnsi="Times New Roman" w:cs="Times New Roman"/>
          <w:b/>
          <w:bCs/>
          <w:sz w:val="24"/>
          <w:szCs w:val="24"/>
        </w:rPr>
        <w:t>-</w:t>
      </w:r>
      <w:r w:rsidRPr="003C4E8C">
        <w:rPr>
          <w:rFonts w:ascii="Times New Roman" w:hAnsi="Times New Roman" w:cs="Times New Roman"/>
          <w:b/>
          <w:bCs/>
          <w:i/>
          <w:iCs/>
          <w:sz w:val="24"/>
          <w:szCs w:val="24"/>
        </w:rPr>
        <w:t>ща</w:t>
      </w:r>
      <w:r w:rsidRPr="003C4E8C">
        <w:rPr>
          <w:rFonts w:ascii="Times New Roman" w:hAnsi="Times New Roman" w:cs="Times New Roman"/>
          <w:b/>
          <w:bCs/>
          <w:sz w:val="24"/>
          <w:szCs w:val="24"/>
        </w:rPr>
        <w:t xml:space="preserve">, </w:t>
      </w:r>
      <w:r w:rsidRPr="003C4E8C">
        <w:rPr>
          <w:rFonts w:ascii="Times New Roman" w:hAnsi="Times New Roman" w:cs="Times New Roman"/>
          <w:b/>
          <w:bCs/>
          <w:i/>
          <w:iCs/>
          <w:sz w:val="24"/>
          <w:szCs w:val="24"/>
        </w:rPr>
        <w:t>чу</w:t>
      </w:r>
      <w:r w:rsidRPr="003C4E8C">
        <w:rPr>
          <w:rFonts w:ascii="Times New Roman" w:hAnsi="Times New Roman" w:cs="Times New Roman"/>
          <w:b/>
          <w:bCs/>
          <w:sz w:val="24"/>
          <w:szCs w:val="24"/>
        </w:rPr>
        <w:t>-</w:t>
      </w:r>
      <w:r w:rsidRPr="003C4E8C">
        <w:rPr>
          <w:rFonts w:ascii="Times New Roman" w:hAnsi="Times New Roman" w:cs="Times New Roman"/>
          <w:b/>
          <w:bCs/>
          <w:i/>
          <w:iCs/>
          <w:sz w:val="24"/>
          <w:szCs w:val="24"/>
        </w:rPr>
        <w:t>щу</w:t>
      </w:r>
      <w:r w:rsidRPr="003C4E8C">
        <w:rPr>
          <w:rFonts w:ascii="Times New Roman" w:hAnsi="Times New Roman" w:cs="Times New Roman"/>
          <w:b/>
          <w:bCs/>
          <w:sz w:val="24"/>
          <w:szCs w:val="24"/>
        </w:rPr>
        <w:t xml:space="preserve">, </w:t>
      </w:r>
      <w:r w:rsidRPr="003C4E8C">
        <w:rPr>
          <w:rFonts w:ascii="Times New Roman" w:hAnsi="Times New Roman" w:cs="Times New Roman"/>
          <w:b/>
          <w:bCs/>
          <w:i/>
          <w:iCs/>
          <w:sz w:val="24"/>
          <w:szCs w:val="24"/>
        </w:rPr>
        <w:t>жи</w:t>
      </w:r>
      <w:r w:rsidRPr="003C4E8C">
        <w:rPr>
          <w:rFonts w:ascii="Times New Roman" w:hAnsi="Times New Roman" w:cs="Times New Roman"/>
          <w:b/>
          <w:bCs/>
          <w:sz w:val="24"/>
          <w:szCs w:val="24"/>
        </w:rPr>
        <w:t>-</w:t>
      </w:r>
      <w:r w:rsidRPr="003C4E8C">
        <w:rPr>
          <w:rFonts w:ascii="Times New Roman" w:hAnsi="Times New Roman" w:cs="Times New Roman"/>
          <w:b/>
          <w:bCs/>
          <w:i/>
          <w:iCs/>
          <w:sz w:val="24"/>
          <w:szCs w:val="24"/>
        </w:rPr>
        <w:t>ши</w:t>
      </w:r>
      <w:r w:rsidRPr="003C4E8C">
        <w:rPr>
          <w:rFonts w:ascii="Times New Roman" w:hAnsi="Times New Roman" w:cs="Times New Roman"/>
          <w:sz w:val="24"/>
          <w:szCs w:val="24"/>
        </w:rPr>
        <w:t>);</w:t>
      </w:r>
    </w:p>
    <w:p w:rsidR="004265E4" w:rsidRPr="003C4E8C" w:rsidRDefault="004265E4"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прописная (заглавная) буква в начале предложения, в именах</w:t>
      </w:r>
      <w:r w:rsidR="00C735C5" w:rsidRPr="003C4E8C">
        <w:rPr>
          <w:rFonts w:ascii="Times New Roman" w:hAnsi="Times New Roman" w:cs="Times New Roman"/>
          <w:spacing w:val="-2"/>
          <w:sz w:val="24"/>
          <w:szCs w:val="24"/>
        </w:rPr>
        <w:t xml:space="preserve"> </w:t>
      </w:r>
      <w:r w:rsidRPr="003C4E8C">
        <w:rPr>
          <w:rFonts w:ascii="Times New Roman" w:hAnsi="Times New Roman" w:cs="Times New Roman"/>
          <w:sz w:val="24"/>
          <w:szCs w:val="24"/>
        </w:rPr>
        <w:t>собственных;</w:t>
      </w:r>
    </w:p>
    <w:p w:rsidR="004265E4" w:rsidRPr="003C4E8C" w:rsidRDefault="004265E4" w:rsidP="003C4E8C">
      <w:pPr>
        <w:pStyle w:val="af1"/>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перенос слов по слогам без стечения согласных;</w:t>
      </w:r>
    </w:p>
    <w:p w:rsidR="004265E4" w:rsidRPr="003C4E8C" w:rsidRDefault="004265E4" w:rsidP="003C4E8C">
      <w:pPr>
        <w:pStyle w:val="af1"/>
        <w:spacing w:line="240" w:lineRule="auto"/>
        <w:ind w:firstLine="709"/>
        <w:rPr>
          <w:rFonts w:ascii="Times New Roman" w:hAnsi="Times New Roman" w:cs="Times New Roman"/>
          <w:b/>
          <w:bCs/>
          <w:sz w:val="24"/>
          <w:szCs w:val="24"/>
        </w:rPr>
      </w:pPr>
      <w:r w:rsidRPr="003C4E8C">
        <w:rPr>
          <w:rFonts w:ascii="Times New Roman" w:hAnsi="Times New Roman" w:cs="Times New Roman"/>
          <w:sz w:val="24"/>
          <w:szCs w:val="24"/>
        </w:rPr>
        <w:t>- знаки препинания в конце предложения.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Развитие речи.</w:t>
      </w:r>
      <w:r w:rsidRPr="003C4E8C">
        <w:rPr>
          <w:rFonts w:ascii="Times New Roman" w:hAnsi="Times New Roman" w:cs="Times New Roman"/>
          <w:b/>
          <w:bCs/>
          <w:sz w:val="24"/>
          <w:szCs w:val="24"/>
        </w:rPr>
        <w:t xml:space="preserve"> </w:t>
      </w:r>
      <w:r w:rsidRPr="003C4E8C">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i/>
          <w:sz w:val="24"/>
          <w:szCs w:val="24"/>
        </w:rPr>
        <w:t>Предметные результаты</w:t>
      </w:r>
      <w:r w:rsidRPr="003C4E8C">
        <w:rPr>
          <w:rFonts w:ascii="Times New Roman" w:hAnsi="Times New Roman" w:cs="Times New Roman"/>
          <w:sz w:val="24"/>
          <w:szCs w:val="24"/>
        </w:rPr>
        <w:t xml:space="preserve"> освоения программы учебного предмета «Обучение грамоте»: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 развитие функций фонематической системы (по В.К. Орфинской);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развитие базовых высших психических функций, обеспечивающих процессы чтения и письма;</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kern w:val="2"/>
          <w:sz w:val="24"/>
          <w:szCs w:val="24"/>
        </w:rPr>
        <w:t>- умение различать понятия «предложение», «слово», «слог», «звук»;</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bCs/>
          <w:kern w:val="2"/>
          <w:sz w:val="24"/>
          <w:szCs w:val="24"/>
        </w:rPr>
        <w:t>- умение анализировать структуру простого предложения и слова;</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kern w:val="2"/>
          <w:sz w:val="24"/>
          <w:szCs w:val="24"/>
        </w:rPr>
        <w:t>- знание русского алфавита;</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bCs/>
          <w:kern w:val="2"/>
          <w:sz w:val="24"/>
          <w:szCs w:val="24"/>
        </w:rPr>
        <w:t>- умение различать зрительные образы букв;</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bCs/>
          <w:kern w:val="2"/>
          <w:sz w:val="24"/>
          <w:szCs w:val="24"/>
        </w:rPr>
        <w:t>- усвоение гигиенических требований при письме;</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xml:space="preserve">- </w:t>
      </w:r>
      <w:r w:rsidRPr="003C4E8C">
        <w:rPr>
          <w:rFonts w:ascii="Times New Roman" w:hAnsi="Times New Roman" w:cs="Times New Roman"/>
          <w:sz w:val="24"/>
          <w:szCs w:val="24"/>
        </w:rPr>
        <w:t>овладение разборчивым, аккуратным почерком;</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первоначальное овладение навыком письма;</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4265E4" w:rsidRPr="003C4E8C" w:rsidRDefault="004265E4" w:rsidP="003C4E8C">
      <w:pPr>
        <w:pStyle w:val="af"/>
        <w:spacing w:line="240" w:lineRule="auto"/>
        <w:ind w:firstLine="0"/>
        <w:rPr>
          <w:rFonts w:ascii="Times New Roman" w:hAnsi="Times New Roman" w:cs="Times New Roman"/>
          <w:b/>
          <w:i/>
          <w:sz w:val="24"/>
          <w:szCs w:val="24"/>
        </w:rPr>
      </w:pPr>
      <w:r w:rsidRPr="003C4E8C">
        <w:rPr>
          <w:rFonts w:ascii="Times New Roman" w:hAnsi="Times New Roman" w:cs="Times New Roman"/>
          <w:b/>
          <w:i/>
          <w:sz w:val="24"/>
          <w:szCs w:val="24"/>
        </w:rPr>
        <w:t>Б) Русский язык</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3C4E8C">
        <w:rPr>
          <w:rFonts w:ascii="Times New Roman" w:hAnsi="Times New Roman" w:cs="Times New Roman"/>
          <w:sz w:val="24"/>
          <w:szCs w:val="24"/>
        </w:rPr>
        <w:softHyphen/>
        <w:t>ке.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3C4E8C">
        <w:rPr>
          <w:rFonts w:ascii="Times New Roman" w:hAnsi="Times New Roman" w:cs="Times New Roman"/>
          <w:b/>
          <w:bCs/>
          <w:sz w:val="24"/>
          <w:szCs w:val="24"/>
        </w:rPr>
        <w:t xml:space="preserve"> -ом, -ой</w:t>
      </w:r>
      <w:r w:rsidRPr="003C4E8C">
        <w:rPr>
          <w:rFonts w:ascii="Times New Roman" w:hAnsi="Times New Roman" w:cs="Times New Roman"/>
          <w:sz w:val="24"/>
          <w:szCs w:val="24"/>
        </w:rPr>
        <w:t xml:space="preserve"> и др.);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3. закрепление практических навыков использования грамматичес</w:t>
      </w:r>
      <w:r w:rsidRPr="003C4E8C">
        <w:rPr>
          <w:rFonts w:ascii="Times New Roman" w:hAnsi="Times New Roman" w:cs="Times New Roman"/>
          <w:sz w:val="24"/>
          <w:szCs w:val="24"/>
        </w:rPr>
        <w:softHyphen/>
        <w:t>кой формы в экспрессивной речи (на основе аналогии, практичес</w:t>
      </w:r>
      <w:r w:rsidRPr="003C4E8C">
        <w:rPr>
          <w:rFonts w:ascii="Times New Roman" w:hAnsi="Times New Roman" w:cs="Times New Roman"/>
          <w:sz w:val="24"/>
          <w:szCs w:val="24"/>
        </w:rPr>
        <w:softHyphen/>
        <w:t>кого обобщения);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3C4E8C">
        <w:rPr>
          <w:rFonts w:ascii="Times New Roman" w:hAnsi="Times New Roman" w:cs="Times New Roman"/>
          <w:sz w:val="24"/>
          <w:szCs w:val="24"/>
        </w:rPr>
        <w:t>ыку общеобразовательной организации</w:t>
      </w:r>
      <w:r w:rsidRPr="003C4E8C">
        <w:rPr>
          <w:rFonts w:ascii="Times New Roman" w:hAnsi="Times New Roman" w:cs="Times New Roman"/>
          <w:sz w:val="24"/>
          <w:szCs w:val="24"/>
        </w:rPr>
        <w:t xml:space="preserve"> и обеспечивает возможность перехода обучающихся  с ТНР в общеобразовательную</w:t>
      </w:r>
      <w:r w:rsidR="0022257C" w:rsidRPr="003C4E8C">
        <w:rPr>
          <w:rFonts w:ascii="Times New Roman" w:hAnsi="Times New Roman" w:cs="Times New Roman"/>
          <w:sz w:val="24"/>
          <w:szCs w:val="24"/>
        </w:rPr>
        <w:t xml:space="preserve"> организацию</w:t>
      </w:r>
      <w:r w:rsidRPr="003C4E8C">
        <w:rPr>
          <w:rFonts w:ascii="Times New Roman" w:hAnsi="Times New Roman" w:cs="Times New Roman"/>
          <w:sz w:val="24"/>
          <w:szCs w:val="24"/>
        </w:rPr>
        <w:t>. Учитывая особенности обучающихся с ТНР  отдельно выделяется раздел «Чистописание».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3C4E8C">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программе выделяется определенное количество часов на повто</w:t>
      </w:r>
      <w:r w:rsidRPr="003C4E8C">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начале учебного года важно не просто восстановить получен</w:t>
      </w:r>
      <w:r w:rsidRPr="003C4E8C">
        <w:rPr>
          <w:rFonts w:ascii="Times New Roman" w:hAnsi="Times New Roman" w:cs="Times New Roman"/>
          <w:sz w:val="24"/>
          <w:szCs w:val="24"/>
        </w:rPr>
        <w:softHyphen/>
        <w:t>ные ранее знания, а углубить их и систематизировать. При плани</w:t>
      </w:r>
      <w:r w:rsidRPr="003C4E8C">
        <w:rPr>
          <w:rFonts w:ascii="Times New Roman" w:hAnsi="Times New Roman" w:cs="Times New Roman"/>
          <w:sz w:val="24"/>
          <w:szCs w:val="24"/>
        </w:rPr>
        <w:softHyphen/>
        <w:t>ровании материала для повторения следует учитывать состояние знаний, умений и навыков, уровень развития речи обучающихся, ори</w:t>
      </w:r>
      <w:r w:rsidRPr="003C4E8C">
        <w:rPr>
          <w:rFonts w:ascii="Times New Roman" w:hAnsi="Times New Roman" w:cs="Times New Roman"/>
          <w:sz w:val="24"/>
          <w:szCs w:val="24"/>
        </w:rPr>
        <w:softHyphen/>
        <w:t>ентируясь при этом на изучение новых тем. При повторении грамматико-орфографических тем учитель закрепляет умения и навы</w:t>
      </w:r>
      <w:r w:rsidRPr="003C4E8C">
        <w:rPr>
          <w:rFonts w:ascii="Times New Roman" w:hAnsi="Times New Roman" w:cs="Times New Roman"/>
          <w:sz w:val="24"/>
          <w:szCs w:val="24"/>
        </w:rPr>
        <w:softHyphen/>
        <w:t xml:space="preserve">ки в </w:t>
      </w:r>
      <w:r w:rsidRPr="003C4E8C">
        <w:rPr>
          <w:rFonts w:ascii="Times New Roman" w:hAnsi="Times New Roman" w:cs="Times New Roman"/>
          <w:sz w:val="24"/>
          <w:szCs w:val="24"/>
        </w:rPr>
        <w:lastRenderedPageBreak/>
        <w:t>упражнениях на новом, более сложном речевом материале, ис</w:t>
      </w:r>
      <w:r w:rsidRPr="003C4E8C">
        <w:rPr>
          <w:rFonts w:ascii="Times New Roman" w:hAnsi="Times New Roman" w:cs="Times New Roman"/>
          <w:sz w:val="24"/>
          <w:szCs w:val="24"/>
        </w:rPr>
        <w:softHyphen/>
        <w:t>пользует новые методы и приемы, уделяет больше внимания творческим и самостоятельным работам обучающихся. Программой оп</w:t>
      </w:r>
      <w:r w:rsidRPr="003C4E8C">
        <w:rPr>
          <w:rFonts w:ascii="Times New Roman" w:hAnsi="Times New Roman" w:cs="Times New Roman"/>
          <w:sz w:val="24"/>
          <w:szCs w:val="24"/>
        </w:rPr>
        <w:softHyphen/>
        <w:t>ределяется перечень тем для повторения. На итоговое повторение в конце учебного года также отводятся специальные уроки.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Итоговое повторение является эффективным только в том слу</w:t>
      </w:r>
      <w:r w:rsidRPr="003C4E8C">
        <w:rPr>
          <w:rFonts w:ascii="Times New Roman" w:hAnsi="Times New Roman" w:cs="Times New Roman"/>
          <w:sz w:val="24"/>
          <w:szCs w:val="24"/>
        </w:rPr>
        <w:softHyphen/>
        <w:t>чае, если учитель в течение учебного года уделяет серьезное вни</w:t>
      </w:r>
      <w:r w:rsidRPr="003C4E8C">
        <w:rPr>
          <w:rFonts w:ascii="Times New Roman" w:hAnsi="Times New Roman" w:cs="Times New Roman"/>
          <w:sz w:val="24"/>
          <w:szCs w:val="24"/>
        </w:rPr>
        <w:softHyphen/>
        <w:t>мание текущему и тематическому повторению. При планировании материала для повторения учитель ставит следующие задачи: углу</w:t>
      </w:r>
      <w:r w:rsidRPr="003C4E8C">
        <w:rPr>
          <w:rFonts w:ascii="Times New Roman" w:hAnsi="Times New Roman" w:cs="Times New Roman"/>
          <w:sz w:val="24"/>
          <w:szCs w:val="24"/>
        </w:rPr>
        <w:softHyphen/>
        <w:t>бить, обобщить и систематизировать знания, ликвидировать пробе</w:t>
      </w:r>
      <w:r w:rsidRPr="003C4E8C">
        <w:rPr>
          <w:rFonts w:ascii="Times New Roman" w:hAnsi="Times New Roman" w:cs="Times New Roman"/>
          <w:sz w:val="24"/>
          <w:szCs w:val="24"/>
        </w:rPr>
        <w:softHyphen/>
        <w:t>лы в знаниях по конкретной теме, закрепить правильные речевые навыки обучающихся.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Фонетика и орфоэпия. Графика. Орфография.</w:t>
      </w:r>
      <w:r w:rsidRPr="003C4E8C">
        <w:rPr>
          <w:rFonts w:ascii="Times New Roman" w:hAnsi="Times New Roman" w:cs="Times New Roman"/>
          <w:b/>
          <w:bCs/>
          <w:sz w:val="24"/>
          <w:szCs w:val="24"/>
        </w:rPr>
        <w:t xml:space="preserve"> </w:t>
      </w:r>
      <w:r w:rsidRPr="003C4E8C">
        <w:rPr>
          <w:rFonts w:ascii="Times New Roman" w:hAnsi="Times New Roman" w:cs="Times New Roman"/>
          <w:bCs/>
          <w:sz w:val="24"/>
          <w:szCs w:val="24"/>
        </w:rPr>
        <w:t>В</w:t>
      </w:r>
      <w:r w:rsidRPr="003C4E8C">
        <w:rPr>
          <w:rFonts w:ascii="Times New Roman" w:hAnsi="Times New Roman" w:cs="Times New Roman"/>
          <w:sz w:val="24"/>
          <w:szCs w:val="24"/>
        </w:rPr>
        <w:t xml:space="preserve"> связи с особенностями нарушений устной и письменной речи обучающихся с ТНР большое внимание уделяется данным разделам.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Работа по развитию фонематических процессов восприятия, ана</w:t>
      </w:r>
      <w:r w:rsidRPr="003C4E8C">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Во II, III и IV классах обучающиеся закрепляют навыки дифферен</w:t>
      </w:r>
      <w:r w:rsidRPr="003C4E8C">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3C4E8C">
        <w:rPr>
          <w:rFonts w:ascii="Times New Roman" w:hAnsi="Times New Roman" w:cs="Times New Roman"/>
          <w:sz w:val="24"/>
          <w:szCs w:val="24"/>
        </w:rPr>
        <w:softHyphen/>
        <w:t>бенностями русской графики, с трудными случаями буквенной сим</w:t>
      </w:r>
      <w:r w:rsidRPr="003C4E8C">
        <w:rPr>
          <w:rFonts w:ascii="Times New Roman" w:hAnsi="Times New Roman" w:cs="Times New Roman"/>
          <w:sz w:val="24"/>
          <w:szCs w:val="24"/>
        </w:rPr>
        <w:softHyphen/>
        <w:t>волики.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Большое значение уделяется закреплению этих умений и навы</w:t>
      </w:r>
      <w:r w:rsidRPr="003C4E8C">
        <w:rPr>
          <w:rFonts w:ascii="Times New Roman" w:hAnsi="Times New Roman" w:cs="Times New Roman"/>
          <w:sz w:val="24"/>
          <w:szCs w:val="24"/>
        </w:rPr>
        <w:softHyphen/>
        <w:t>ков в письменной речи с целью коррекции дислексий и дисграфий, а также для предупреждения дизорфографии.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этой связи особо важными являются упражнения по развитию умений соотносить звуки и буквы: гласные — в ударной и безудар</w:t>
      </w:r>
      <w:r w:rsidRPr="003C4E8C">
        <w:rPr>
          <w:rFonts w:ascii="Times New Roman" w:hAnsi="Times New Roman" w:cs="Times New Roman"/>
          <w:sz w:val="24"/>
          <w:szCs w:val="24"/>
        </w:rPr>
        <w:softHyphen/>
        <w:t>ной позиции; согласные — в различных позициях в слове (напри</w:t>
      </w:r>
      <w:r w:rsidRPr="003C4E8C">
        <w:rPr>
          <w:rFonts w:ascii="Times New Roman" w:hAnsi="Times New Roman" w:cs="Times New Roman"/>
          <w:sz w:val="24"/>
          <w:szCs w:val="24"/>
        </w:rPr>
        <w:softHyphen/>
        <w:t>мер, согласные в конце слов и перед гласными звуками).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Сформированные у обучающихся умения дифференцировать звуки, ана</w:t>
      </w:r>
      <w:r w:rsidRPr="003C4E8C">
        <w:rPr>
          <w:rFonts w:ascii="Times New Roman" w:hAnsi="Times New Roman" w:cs="Times New Roman"/>
          <w:sz w:val="24"/>
          <w:szCs w:val="24"/>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Так, на основе умения дифференцировать твердые и мягкие со</w:t>
      </w:r>
      <w:r w:rsidRPr="003C4E8C">
        <w:rPr>
          <w:rFonts w:ascii="Times New Roman" w:hAnsi="Times New Roman" w:cs="Times New Roman"/>
          <w:sz w:val="24"/>
          <w:szCs w:val="24"/>
        </w:rPr>
        <w:softHyphen/>
        <w:t>гласные обучающиеся знакомятся с обозначением мягкости согласных с помощью йотированных гласных, мягкого знака, с правилами правописания</w:t>
      </w:r>
      <w:r w:rsidRPr="003C4E8C">
        <w:rPr>
          <w:rFonts w:ascii="Times New Roman" w:hAnsi="Times New Roman" w:cs="Times New Roman"/>
          <w:b/>
          <w:bCs/>
          <w:sz w:val="24"/>
          <w:szCs w:val="24"/>
        </w:rPr>
        <w:t xml:space="preserve"> ши-жи, ча-ща, чу-щу, чк-чн</w:t>
      </w:r>
      <w:r w:rsidRPr="003C4E8C">
        <w:rPr>
          <w:rFonts w:ascii="Times New Roman" w:hAnsi="Times New Roman" w:cs="Times New Roman"/>
          <w:sz w:val="24"/>
          <w:szCs w:val="24"/>
        </w:rPr>
        <w:t xml:space="preserve"> в словах, мягкого знака </w:t>
      </w:r>
      <w:r w:rsidRPr="003C4E8C">
        <w:rPr>
          <w:rFonts w:ascii="Times New Roman" w:hAnsi="Times New Roman" w:cs="Times New Roman"/>
          <w:sz w:val="24"/>
          <w:szCs w:val="24"/>
          <w:vertAlign w:val="superscript"/>
        </w:rPr>
        <w:t xml:space="preserve"> </w:t>
      </w:r>
      <w:r w:rsidRPr="003C4E8C">
        <w:rPr>
          <w:rFonts w:ascii="Times New Roman" w:hAnsi="Times New Roman" w:cs="Times New Roman"/>
          <w:sz w:val="24"/>
          <w:szCs w:val="24"/>
        </w:rPr>
        <w:t>после шипящих, на конце имен существительных, правописанием мягкого знака в неопределенной форме и во 2-м лице единственно</w:t>
      </w:r>
      <w:r w:rsidRPr="003C4E8C">
        <w:rPr>
          <w:rFonts w:ascii="Times New Roman" w:hAnsi="Times New Roman" w:cs="Times New Roman"/>
          <w:sz w:val="24"/>
          <w:szCs w:val="24"/>
        </w:rPr>
        <w:softHyphen/>
        <w:t>го числа настоящего времени глаголов.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 основе умения дифференцировать глухие и звонкие соглас</w:t>
      </w:r>
      <w:r w:rsidRPr="003C4E8C">
        <w:rPr>
          <w:rFonts w:ascii="Times New Roman" w:hAnsi="Times New Roman" w:cs="Times New Roman"/>
          <w:sz w:val="24"/>
          <w:szCs w:val="24"/>
        </w:rPr>
        <w:softHyphen/>
        <w:t>ные обучающиеся усваивают правила правописания глухих и звонких согласных в корне слова (в конце и в середине), в приставках, в предлогах.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 основе умения дифференцировать ударные и безударные глас</w:t>
      </w:r>
      <w:r w:rsidRPr="003C4E8C">
        <w:rPr>
          <w:rFonts w:ascii="Times New Roman" w:hAnsi="Times New Roman" w:cs="Times New Roman"/>
          <w:sz w:val="24"/>
          <w:szCs w:val="24"/>
        </w:rPr>
        <w:softHyphen/>
        <w:t>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Опора на звуковую дифференциацию необходима при изучении темы «Двойная согласная».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 учетом уровня речевого развития обучающихся и изучаемой грам</w:t>
      </w:r>
      <w:r w:rsidRPr="003C4E8C">
        <w:rPr>
          <w:rFonts w:ascii="Times New Roman" w:hAnsi="Times New Roman" w:cs="Times New Roman"/>
          <w:sz w:val="24"/>
          <w:szCs w:val="24"/>
        </w:rPr>
        <w:softHyphen/>
        <w:t>матической темы упражнения по развитию звуко-буквенного ана</w:t>
      </w:r>
      <w:r w:rsidRPr="003C4E8C">
        <w:rPr>
          <w:rFonts w:ascii="Times New Roman" w:hAnsi="Times New Roman" w:cs="Times New Roman"/>
          <w:sz w:val="24"/>
          <w:szCs w:val="24"/>
        </w:rPr>
        <w:softHyphen/>
        <w:t>лиза выполняются на словах, относящихся к разным частям речи. Звукослоговой и морфемный состав анализируемых слов усложня</w:t>
      </w:r>
      <w:r w:rsidRPr="003C4E8C">
        <w:rPr>
          <w:rFonts w:ascii="Times New Roman" w:hAnsi="Times New Roman" w:cs="Times New Roman"/>
          <w:sz w:val="24"/>
          <w:szCs w:val="24"/>
        </w:rPr>
        <w:softHyphen/>
        <w:t>ется от класса к классу следующим образом: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слова, произношение которых не расходится с написанием</w:t>
      </w:r>
      <w:r w:rsidRPr="003C4E8C">
        <w:rPr>
          <w:rFonts w:ascii="Times New Roman" w:hAnsi="Times New Roman" w:cs="Times New Roman"/>
          <w:i/>
          <w:iCs/>
          <w:sz w:val="24"/>
          <w:szCs w:val="24"/>
        </w:rPr>
        <w:t xml:space="preserve"> (мак, зонт);</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слова, произношение которых расходится с написанием, но ко</w:t>
      </w:r>
      <w:r w:rsidRPr="003C4E8C">
        <w:rPr>
          <w:rFonts w:ascii="Times New Roman" w:hAnsi="Times New Roman" w:cs="Times New Roman"/>
          <w:sz w:val="24"/>
          <w:szCs w:val="24"/>
        </w:rPr>
        <w:softHyphen/>
        <w:t>личество звуков и букв одинаково</w:t>
      </w:r>
      <w:r w:rsidRPr="003C4E8C">
        <w:rPr>
          <w:rFonts w:ascii="Times New Roman" w:hAnsi="Times New Roman" w:cs="Times New Roman"/>
          <w:i/>
          <w:iCs/>
          <w:sz w:val="24"/>
          <w:szCs w:val="24"/>
        </w:rPr>
        <w:t xml:space="preserve"> (дуб, кора, Москва);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слова, в которых количество звуков и букв неодинаково</w:t>
      </w:r>
      <w:r w:rsidRPr="003C4E8C">
        <w:rPr>
          <w:rFonts w:ascii="Times New Roman" w:hAnsi="Times New Roman" w:cs="Times New Roman"/>
          <w:i/>
          <w:iCs/>
          <w:sz w:val="24"/>
          <w:szCs w:val="24"/>
        </w:rPr>
        <w:t xml:space="preserve"> (конь, пальто, местный)',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слова с разделительным мягким знаком</w:t>
      </w:r>
      <w:r w:rsidRPr="003C4E8C">
        <w:rPr>
          <w:rFonts w:ascii="Times New Roman" w:hAnsi="Times New Roman" w:cs="Times New Roman"/>
          <w:i/>
          <w:iCs/>
          <w:sz w:val="24"/>
          <w:szCs w:val="24"/>
        </w:rPr>
        <w:t xml:space="preserve"> (листья); </w:t>
      </w:r>
      <w:r w:rsidRPr="003C4E8C">
        <w:rPr>
          <w:rFonts w:ascii="Times New Roman" w:hAnsi="Times New Roman" w:cs="Times New Roman"/>
          <w:sz w:val="24"/>
          <w:szCs w:val="24"/>
        </w:rPr>
        <w:t>слова с йотированными гласными в сильной позиции; в начале слова и в середине слова после нейотированной гласной</w:t>
      </w:r>
      <w:r w:rsidRPr="003C4E8C">
        <w:rPr>
          <w:rFonts w:ascii="Times New Roman" w:hAnsi="Times New Roman" w:cs="Times New Roman"/>
          <w:i/>
          <w:iCs/>
          <w:sz w:val="24"/>
          <w:szCs w:val="24"/>
        </w:rPr>
        <w:t xml:space="preserve"> (яма, маяк).</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Обучающиеся с ТНР овладевают знанием алфавита: правильным называнием букв, знанием их </w:t>
      </w:r>
      <w:r w:rsidRPr="003C4E8C">
        <w:rPr>
          <w:rFonts w:ascii="Times New Roman" w:hAnsi="Times New Roman" w:cs="Times New Roman"/>
          <w:sz w:val="24"/>
          <w:szCs w:val="24"/>
        </w:rPr>
        <w:t>последовательности, использованием алфавита при работе со словарями, справочниками, каталогами.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w:t>
      </w:r>
      <w:r w:rsidRPr="003C4E8C">
        <w:rPr>
          <w:rFonts w:ascii="Times New Roman" w:hAnsi="Times New Roman" w:cs="Times New Roman"/>
          <w:sz w:val="24"/>
          <w:szCs w:val="24"/>
        </w:rPr>
        <w:softHyphen/>
        <w:t>дел.</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Содержание программы по данным разделам организует и направ</w:t>
      </w:r>
      <w:r w:rsidRPr="003C4E8C">
        <w:rPr>
          <w:rFonts w:ascii="Times New Roman" w:hAnsi="Times New Roman" w:cs="Times New Roman"/>
          <w:sz w:val="24"/>
          <w:szCs w:val="24"/>
        </w:rPr>
        <w:softHyphen/>
        <w:t xml:space="preserve">ляет работу учителя на совершенствование культуры речи обучающихся (четкое артикулирование звуков, правильное </w:t>
      </w:r>
      <w:r w:rsidRPr="003C4E8C">
        <w:rPr>
          <w:rFonts w:ascii="Times New Roman" w:hAnsi="Times New Roman" w:cs="Times New Roman"/>
          <w:sz w:val="24"/>
          <w:szCs w:val="24"/>
        </w:rPr>
        <w:lastRenderedPageBreak/>
        <w:t>произно</w:t>
      </w:r>
      <w:r w:rsidRPr="003C4E8C">
        <w:rPr>
          <w:rFonts w:ascii="Times New Roman" w:hAnsi="Times New Roman" w:cs="Times New Roman"/>
          <w:sz w:val="24"/>
          <w:szCs w:val="24"/>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Лексика (состав слова, морфология).</w:t>
      </w:r>
      <w:r w:rsidRPr="003C4E8C">
        <w:rPr>
          <w:rFonts w:ascii="Times New Roman" w:hAnsi="Times New Roman" w:cs="Times New Roman"/>
          <w:sz w:val="24"/>
          <w:szCs w:val="24"/>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Cs/>
          <w:sz w:val="24"/>
          <w:szCs w:val="24"/>
        </w:rPr>
        <w:t>1)</w:t>
      </w:r>
      <w:r w:rsidRPr="003C4E8C">
        <w:rPr>
          <w:rFonts w:ascii="Times New Roman" w:hAnsi="Times New Roman" w:cs="Times New Roman"/>
          <w:b/>
          <w:bCs/>
          <w:sz w:val="24"/>
          <w:szCs w:val="24"/>
        </w:rPr>
        <w:t xml:space="preserve"> </w:t>
      </w:r>
      <w:r w:rsidRPr="003C4E8C">
        <w:rPr>
          <w:rFonts w:ascii="Times New Roman" w:hAnsi="Times New Roman" w:cs="Times New Roman"/>
          <w:sz w:val="24"/>
          <w:szCs w:val="24"/>
        </w:rPr>
        <w:t>лексико-семантическое (изучается лексическое значение слова и семантические свя</w:t>
      </w:r>
      <w:r w:rsidRPr="003C4E8C">
        <w:rPr>
          <w:rFonts w:ascii="Times New Roman" w:hAnsi="Times New Roman" w:cs="Times New Roman"/>
          <w:sz w:val="24"/>
          <w:szCs w:val="24"/>
        </w:rPr>
        <w:softHyphen/>
        <w:t>зи слов с другими словами), многозначность слова (антонимы, си</w:t>
      </w:r>
      <w:r w:rsidRPr="003C4E8C">
        <w:rPr>
          <w:rFonts w:ascii="Times New Roman" w:hAnsi="Times New Roman" w:cs="Times New Roman"/>
          <w:sz w:val="24"/>
          <w:szCs w:val="24"/>
        </w:rPr>
        <w:softHyphen/>
        <w:t xml:space="preserve">нонимы и т. д.)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3C4E8C">
        <w:rPr>
          <w:rFonts w:ascii="Times New Roman" w:hAnsi="Times New Roman" w:cs="Times New Roman"/>
          <w:sz w:val="24"/>
          <w:szCs w:val="24"/>
        </w:rPr>
        <w:softHyphen/>
        <w:t>матических значений).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w:t>
      </w:r>
      <w:r w:rsidRPr="003C4E8C">
        <w:rPr>
          <w:rFonts w:ascii="Times New Roman" w:hAnsi="Times New Roman" w:cs="Times New Roman"/>
          <w:sz w:val="24"/>
          <w:szCs w:val="24"/>
        </w:rPr>
        <w:softHyphen/>
        <w:t>ленаправленного, системного введения языкового материала, посте</w:t>
      </w:r>
      <w:r w:rsidRPr="003C4E8C">
        <w:rPr>
          <w:rFonts w:ascii="Times New Roman" w:hAnsi="Times New Roman" w:cs="Times New Roman"/>
          <w:sz w:val="24"/>
          <w:szCs w:val="24"/>
        </w:rPr>
        <w:softHyphen/>
        <w:t>пенного его усложнения.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Неотъемлемой частью уроков русского языка является словар</w:t>
      </w:r>
      <w:r w:rsidRPr="003C4E8C">
        <w:rPr>
          <w:rFonts w:ascii="Times New Roman" w:hAnsi="Times New Roman" w:cs="Times New Roman"/>
          <w:sz w:val="24"/>
          <w:szCs w:val="24"/>
        </w:rPr>
        <w:softHyphen/>
        <w:t>ная работа как важное направление развития речи обучающихся.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Организуя наблюдения за значениями слов в различных пред</w:t>
      </w:r>
      <w:r w:rsidRPr="003C4E8C">
        <w:rPr>
          <w:rFonts w:ascii="Times New Roman" w:hAnsi="Times New Roman" w:cs="Times New Roman"/>
          <w:sz w:val="24"/>
          <w:szCs w:val="24"/>
        </w:rPr>
        <w:softHyphen/>
        <w:t>ложениях, учитель подводит обучающихся к осознанию того, что слова обо</w:t>
      </w:r>
      <w:r w:rsidRPr="003C4E8C">
        <w:rPr>
          <w:rFonts w:ascii="Times New Roman" w:hAnsi="Times New Roman" w:cs="Times New Roman"/>
          <w:sz w:val="24"/>
          <w:szCs w:val="24"/>
        </w:rPr>
        <w:softHyphen/>
        <w:t>значают те или иные предметы и явления действительности, дей</w:t>
      </w:r>
      <w:r w:rsidRPr="003C4E8C">
        <w:rPr>
          <w:rFonts w:ascii="Times New Roman" w:hAnsi="Times New Roman" w:cs="Times New Roman"/>
          <w:sz w:val="24"/>
          <w:szCs w:val="24"/>
        </w:rPr>
        <w:softHyphen/>
        <w:t>ствия, признаки предметов, что одно и то же слово может употреб</w:t>
      </w:r>
      <w:r w:rsidRPr="003C4E8C">
        <w:rPr>
          <w:rFonts w:ascii="Times New Roman" w:hAnsi="Times New Roman" w:cs="Times New Roman"/>
          <w:sz w:val="24"/>
          <w:szCs w:val="24"/>
        </w:rPr>
        <w:softHyphen/>
        <w:t>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3C4E8C">
        <w:rPr>
          <w:rFonts w:ascii="Times New Roman" w:hAnsi="Times New Roman" w:cs="Times New Roman"/>
          <w:sz w:val="24"/>
          <w:szCs w:val="24"/>
        </w:rPr>
        <w:softHyphen/>
        <w:t>шений помогают обучающимся осознать место слова в лексической сис</w:t>
      </w:r>
      <w:r w:rsidRPr="003C4E8C">
        <w:rPr>
          <w:rFonts w:ascii="Times New Roman" w:hAnsi="Times New Roman" w:cs="Times New Roman"/>
          <w:sz w:val="24"/>
          <w:szCs w:val="24"/>
        </w:rPr>
        <w:softHyphen/>
        <w:t>теме языка, способствуют формированию семантических полей, ак</w:t>
      </w:r>
      <w:r w:rsidRPr="003C4E8C">
        <w:rPr>
          <w:rFonts w:ascii="Times New Roman" w:hAnsi="Times New Roman" w:cs="Times New Roman"/>
          <w:sz w:val="24"/>
          <w:szCs w:val="24"/>
        </w:rPr>
        <w:softHyphen/>
        <w:t>туализации словаря. При изучении раздела «Лексика» необходимо уде</w:t>
      </w:r>
      <w:r w:rsidRPr="003C4E8C">
        <w:rPr>
          <w:rFonts w:ascii="Times New Roman" w:hAnsi="Times New Roman" w:cs="Times New Roman"/>
          <w:sz w:val="24"/>
          <w:szCs w:val="24"/>
        </w:rPr>
        <w:softHyphen/>
        <w:t>лять большое внимание закреплению связи звукового и графического образа слова с его значением, формированию способ</w:t>
      </w:r>
      <w:r w:rsidRPr="003C4E8C">
        <w:rPr>
          <w:rFonts w:ascii="Times New Roman" w:hAnsi="Times New Roman" w:cs="Times New Roman"/>
          <w:sz w:val="24"/>
          <w:szCs w:val="24"/>
        </w:rPr>
        <w:softHyphen/>
        <w:t>ности к словообразованию, развитию навыков семантического и мор</w:t>
      </w:r>
      <w:r w:rsidRPr="003C4E8C">
        <w:rPr>
          <w:rFonts w:ascii="Times New Roman" w:hAnsi="Times New Roman" w:cs="Times New Roman"/>
          <w:sz w:val="24"/>
          <w:szCs w:val="24"/>
        </w:rPr>
        <w:softHyphen/>
        <w:t>фологического анализа слов.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Программой предусматривается тщательный выбор слов для лек</w:t>
      </w:r>
      <w:r w:rsidRPr="003C4E8C">
        <w:rPr>
          <w:rFonts w:ascii="Times New Roman" w:hAnsi="Times New Roman" w:cs="Times New Roman"/>
          <w:sz w:val="24"/>
          <w:szCs w:val="24"/>
        </w:rPr>
        <w:softHyphen/>
        <w:t>сических упражнений на уроке с учетом уровня рече</w:t>
      </w:r>
      <w:r w:rsidRPr="003C4E8C">
        <w:rPr>
          <w:rFonts w:ascii="Times New Roman" w:hAnsi="Times New Roman" w:cs="Times New Roman"/>
          <w:sz w:val="24"/>
          <w:szCs w:val="24"/>
        </w:rPr>
        <w:softHyphen/>
        <w:t>вой подготовки обучающихся, изучаемой грамматической и лексичес</w:t>
      </w:r>
      <w:r w:rsidRPr="003C4E8C">
        <w:rPr>
          <w:rFonts w:ascii="Times New Roman" w:hAnsi="Times New Roman" w:cs="Times New Roman"/>
          <w:sz w:val="24"/>
          <w:szCs w:val="24"/>
        </w:rPr>
        <w:softHyphen/>
        <w:t>кой темы, словарного состава текстов учебников. Необходимо, что</w:t>
      </w:r>
      <w:r w:rsidRPr="003C4E8C">
        <w:rPr>
          <w:rFonts w:ascii="Times New Roman" w:hAnsi="Times New Roman" w:cs="Times New Roman"/>
          <w:sz w:val="24"/>
          <w:szCs w:val="24"/>
        </w:rPr>
        <w:softHyphen/>
        <w:t>бы лексические упражнения способствовали не только расширению, обогащению, уточнению и актуализации словаря, но и формирова</w:t>
      </w:r>
      <w:r w:rsidRPr="003C4E8C">
        <w:rPr>
          <w:rFonts w:ascii="Times New Roman" w:hAnsi="Times New Roman" w:cs="Times New Roman"/>
          <w:sz w:val="24"/>
          <w:szCs w:val="24"/>
        </w:rPr>
        <w:softHyphen/>
        <w:t>нию мыслительных операций анализа, синтеза, сравнения, обобще</w:t>
      </w:r>
      <w:r w:rsidRPr="003C4E8C">
        <w:rPr>
          <w:rFonts w:ascii="Times New Roman" w:hAnsi="Times New Roman" w:cs="Times New Roman"/>
          <w:sz w:val="24"/>
          <w:szCs w:val="24"/>
        </w:rPr>
        <w:softHyphen/>
        <w:t>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i/>
          <w:iCs/>
          <w:sz w:val="24"/>
          <w:szCs w:val="24"/>
        </w:rPr>
        <w:t>Состав слова (морфемика)</w:t>
      </w:r>
      <w:r w:rsidRPr="003C4E8C">
        <w:rPr>
          <w:rFonts w:ascii="Times New Roman" w:hAnsi="Times New Roman" w:cs="Times New Roman"/>
          <w:sz w:val="24"/>
          <w:szCs w:val="24"/>
        </w:rPr>
        <w:t>.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w:t>
      </w:r>
      <w:r w:rsidRPr="003C4E8C">
        <w:rPr>
          <w:rFonts w:ascii="Times New Roman" w:hAnsi="Times New Roman" w:cs="Times New Roman"/>
          <w:sz w:val="24"/>
          <w:szCs w:val="24"/>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3C4E8C">
        <w:rPr>
          <w:rFonts w:ascii="Times New Roman" w:hAnsi="Times New Roman" w:cs="Times New Roman"/>
          <w:sz w:val="24"/>
          <w:szCs w:val="24"/>
        </w:rPr>
        <w:softHyphen/>
        <w:t>ния слова, обогащению словаря, формированию у обучающихся навыков ор</w:t>
      </w:r>
      <w:r w:rsidRPr="003C4E8C">
        <w:rPr>
          <w:rFonts w:ascii="Times New Roman" w:hAnsi="Times New Roman" w:cs="Times New Roman"/>
          <w:sz w:val="24"/>
          <w:szCs w:val="24"/>
        </w:rPr>
        <w:softHyphen/>
        <w:t>фографически правильного письма.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Программой II класса предусмотрено развитие у детей представ</w:t>
      </w:r>
      <w:r w:rsidRPr="003C4E8C">
        <w:rPr>
          <w:rFonts w:ascii="Times New Roman" w:hAnsi="Times New Roman" w:cs="Times New Roman"/>
          <w:sz w:val="24"/>
          <w:szCs w:val="24"/>
        </w:rPr>
        <w:softHyphen/>
        <w:t>лений о составе слова, об однокоренных словах, о некоторых мор</w:t>
      </w:r>
      <w:r w:rsidRPr="003C4E8C">
        <w:rPr>
          <w:rFonts w:ascii="Times New Roman" w:hAnsi="Times New Roman" w:cs="Times New Roman"/>
          <w:sz w:val="24"/>
          <w:szCs w:val="24"/>
        </w:rPr>
        <w:softHyphen/>
        <w:t>фемах (корне, окончании).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Первоначально в упражнениях по выделению корня слова ис</w:t>
      </w:r>
      <w:r w:rsidRPr="003C4E8C">
        <w:rPr>
          <w:rFonts w:ascii="Times New Roman" w:hAnsi="Times New Roman" w:cs="Times New Roman"/>
          <w:sz w:val="24"/>
          <w:szCs w:val="24"/>
        </w:rPr>
        <w:softHyphen/>
        <w:t>пользуются такие слова, корень которых имеет конкретное значе</w:t>
      </w:r>
      <w:r w:rsidRPr="003C4E8C">
        <w:rPr>
          <w:rFonts w:ascii="Times New Roman" w:hAnsi="Times New Roman" w:cs="Times New Roman"/>
          <w:sz w:val="24"/>
          <w:szCs w:val="24"/>
        </w:rPr>
        <w:softHyphen/>
        <w:t>ние и может существовать в качестве самостоятельного слова</w:t>
      </w:r>
      <w:r w:rsidRPr="003C4E8C">
        <w:rPr>
          <w:rFonts w:ascii="Times New Roman" w:hAnsi="Times New Roman" w:cs="Times New Roman"/>
          <w:i/>
          <w:iCs/>
          <w:sz w:val="24"/>
          <w:szCs w:val="24"/>
        </w:rPr>
        <w:t xml:space="preserve"> (дом, мир).</w:t>
      </w:r>
      <w:r w:rsidRPr="003C4E8C">
        <w:rPr>
          <w:rFonts w:ascii="Times New Roman" w:hAnsi="Times New Roman" w:cs="Times New Roman"/>
          <w:sz w:val="24"/>
          <w:szCs w:val="24"/>
        </w:rPr>
        <w:t xml:space="preserve"> Позднее используются слова, в которых корень не представ</w:t>
      </w:r>
      <w:r w:rsidRPr="003C4E8C">
        <w:rPr>
          <w:rFonts w:ascii="Times New Roman" w:hAnsi="Times New Roman" w:cs="Times New Roman"/>
          <w:sz w:val="24"/>
          <w:szCs w:val="24"/>
        </w:rPr>
        <w:softHyphen/>
        <w:t>ляет собой самостоятельного слова, но легко выделяется как часть слова</w:t>
      </w:r>
      <w:r w:rsidRPr="003C4E8C">
        <w:rPr>
          <w:rFonts w:ascii="Times New Roman" w:hAnsi="Times New Roman" w:cs="Times New Roman"/>
          <w:i/>
          <w:iCs/>
          <w:sz w:val="24"/>
          <w:szCs w:val="24"/>
        </w:rPr>
        <w:t xml:space="preserve"> (соты, леса).</w:t>
      </w:r>
      <w:r w:rsidRPr="003C4E8C">
        <w:rPr>
          <w:rFonts w:ascii="Times New Roman" w:hAnsi="Times New Roman" w:cs="Times New Roman"/>
          <w:sz w:val="24"/>
          <w:szCs w:val="24"/>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w:t>
      </w:r>
      <w:r w:rsidRPr="003C4E8C">
        <w:rPr>
          <w:rFonts w:ascii="Times New Roman" w:hAnsi="Times New Roman" w:cs="Times New Roman"/>
          <w:sz w:val="24"/>
          <w:szCs w:val="24"/>
        </w:rPr>
        <w:softHyphen/>
        <w:t>пользования в устной речи. Знакомство с новой морфологической частью слова - окончанием - начинается с дифференциации фор</w:t>
      </w:r>
      <w:r w:rsidRPr="003C4E8C">
        <w:rPr>
          <w:rFonts w:ascii="Times New Roman" w:hAnsi="Times New Roman" w:cs="Times New Roman"/>
          <w:sz w:val="24"/>
          <w:szCs w:val="24"/>
        </w:rPr>
        <w:softHyphen/>
        <w:t>мы существительных единственного и множественного числа, су</w:t>
      </w:r>
      <w:r w:rsidRPr="003C4E8C">
        <w:rPr>
          <w:rFonts w:ascii="Times New Roman" w:hAnsi="Times New Roman" w:cs="Times New Roman"/>
          <w:sz w:val="24"/>
          <w:szCs w:val="24"/>
        </w:rPr>
        <w:softHyphen/>
        <w:t>ществительных различных падежных форм. Упражнения по выде</w:t>
      </w:r>
      <w:r w:rsidRPr="003C4E8C">
        <w:rPr>
          <w:rFonts w:ascii="Times New Roman" w:hAnsi="Times New Roman" w:cs="Times New Roman"/>
          <w:sz w:val="24"/>
          <w:szCs w:val="24"/>
        </w:rPr>
        <w:softHyphen/>
        <w:t>лению окончания слова включают на первых этапах работы слова, в которых окончание непосредственно следует за корнем и явля</w:t>
      </w:r>
      <w:r w:rsidRPr="003C4E8C">
        <w:rPr>
          <w:rFonts w:ascii="Times New Roman" w:hAnsi="Times New Roman" w:cs="Times New Roman"/>
          <w:sz w:val="24"/>
          <w:szCs w:val="24"/>
        </w:rPr>
        <w:softHyphen/>
        <w:t xml:space="preserve">ется ударным, а их грамматическое значение доступно пониманию обучающихся с тяжелыми нарушениями речи (например, значение множественности: </w:t>
      </w:r>
      <w:r w:rsidRPr="003C4E8C">
        <w:rPr>
          <w:rFonts w:ascii="Times New Roman" w:hAnsi="Times New Roman" w:cs="Times New Roman"/>
          <w:i/>
          <w:iCs/>
          <w:sz w:val="24"/>
          <w:szCs w:val="24"/>
        </w:rPr>
        <w:t>стол — столы, слон — слоны).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Во II классе учащиеся обучаются образованию слов более сложной морфологической структуры (по образцу).</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III классе состав слова изучается полностью (корень, оконча</w:t>
      </w:r>
      <w:r w:rsidRPr="003C4E8C">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Ознакомление с суффиксом как новой морфологической частью слова происходит тогда, когда обучающиеся уже умеют выделять и ко</w:t>
      </w:r>
      <w:r w:rsidRPr="003C4E8C">
        <w:rPr>
          <w:rFonts w:ascii="Times New Roman" w:hAnsi="Times New Roman" w:cs="Times New Roman"/>
          <w:sz w:val="24"/>
          <w:szCs w:val="24"/>
        </w:rPr>
        <w:softHyphen/>
        <w:t>рень, и окончание. Сопоставляя и анализируя однокоренные сло</w:t>
      </w:r>
      <w:r w:rsidRPr="003C4E8C">
        <w:rPr>
          <w:rFonts w:ascii="Times New Roman" w:hAnsi="Times New Roman" w:cs="Times New Roman"/>
          <w:sz w:val="24"/>
          <w:szCs w:val="24"/>
        </w:rPr>
        <w:softHyphen/>
        <w:t>ва, обучающиеся приходят к пониманию того, что между корнем и окончанием может быть небольшая часть слова (вставка), благода</w:t>
      </w:r>
      <w:r w:rsidRPr="003C4E8C">
        <w:rPr>
          <w:rFonts w:ascii="Times New Roman" w:hAnsi="Times New Roman" w:cs="Times New Roman"/>
          <w:sz w:val="24"/>
          <w:szCs w:val="24"/>
        </w:rPr>
        <w:softHyphen/>
        <w:t>ря которой слово приобретает то или иное значение. Рекоменду</w:t>
      </w:r>
      <w:r w:rsidRPr="003C4E8C">
        <w:rPr>
          <w:rFonts w:ascii="Times New Roman" w:hAnsi="Times New Roman" w:cs="Times New Roman"/>
          <w:sz w:val="24"/>
          <w:szCs w:val="24"/>
        </w:rPr>
        <w:softHyphen/>
        <w:t>ется начинать знакомство с суффиксами на словах, имеющих суф</w:t>
      </w:r>
      <w:r w:rsidRPr="003C4E8C">
        <w:rPr>
          <w:rFonts w:ascii="Times New Roman" w:hAnsi="Times New Roman" w:cs="Times New Roman"/>
          <w:sz w:val="24"/>
          <w:szCs w:val="24"/>
        </w:rPr>
        <w:softHyphen/>
        <w:t>фикс, но не имеющих окончания (</w:t>
      </w:r>
      <w:r w:rsidRPr="003C4E8C">
        <w:rPr>
          <w:rFonts w:ascii="Times New Roman" w:hAnsi="Times New Roman" w:cs="Times New Roman"/>
          <w:i/>
          <w:iCs/>
          <w:sz w:val="24"/>
          <w:szCs w:val="24"/>
        </w:rPr>
        <w:t>дом — домик, рот — ротик).</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работу по словообразованию вначале включаются самые рас</w:t>
      </w:r>
      <w:r w:rsidRPr="003C4E8C">
        <w:rPr>
          <w:rFonts w:ascii="Times New Roman" w:hAnsi="Times New Roman" w:cs="Times New Roman"/>
          <w:sz w:val="24"/>
          <w:szCs w:val="24"/>
        </w:rPr>
        <w:softHyphen/>
        <w:t>пространенные суффиксы</w:t>
      </w:r>
      <w:r w:rsidRPr="003C4E8C">
        <w:rPr>
          <w:rFonts w:ascii="Times New Roman" w:hAnsi="Times New Roman" w:cs="Times New Roman"/>
          <w:b/>
          <w:bCs/>
          <w:sz w:val="24"/>
          <w:szCs w:val="24"/>
        </w:rPr>
        <w:t xml:space="preserve"> </w:t>
      </w:r>
      <w:r w:rsidRPr="003C4E8C">
        <w:rPr>
          <w:rFonts w:ascii="Times New Roman" w:hAnsi="Times New Roman" w:cs="Times New Roman"/>
          <w:bCs/>
          <w:sz w:val="24"/>
          <w:szCs w:val="24"/>
        </w:rPr>
        <w:t>(</w:t>
      </w:r>
      <w:r w:rsidRPr="003C4E8C">
        <w:rPr>
          <w:rFonts w:ascii="Times New Roman" w:hAnsi="Times New Roman" w:cs="Times New Roman"/>
          <w:b/>
          <w:bCs/>
          <w:sz w:val="24"/>
          <w:szCs w:val="24"/>
        </w:rPr>
        <w:t>-очк, -ечк, -тель, -ик, -оньк, -ник</w:t>
      </w:r>
      <w:r w:rsidRPr="003C4E8C">
        <w:rPr>
          <w:rFonts w:ascii="Times New Roman" w:hAnsi="Times New Roman" w:cs="Times New Roman"/>
          <w:bCs/>
          <w:sz w:val="24"/>
          <w:szCs w:val="24"/>
        </w:rPr>
        <w:t>).</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z w:val="24"/>
          <w:szCs w:val="24"/>
        </w:rPr>
        <w:t>Наиболее доступен обучающимся с тяжелыми нарушениями речи морфоло</w:t>
      </w:r>
      <w:r w:rsidRPr="003C4E8C">
        <w:rPr>
          <w:rFonts w:ascii="Times New Roman" w:hAnsi="Times New Roman" w:cs="Times New Roman"/>
          <w:sz w:val="24"/>
          <w:szCs w:val="24"/>
        </w:rPr>
        <w:softHyphen/>
        <w:t>гический анализ слов, образованных посредством суффиксов со значением уменьшительности, ласкательности, увеличительности и т. д.</w:t>
      </w:r>
      <w:r w:rsidRPr="003C4E8C">
        <w:rPr>
          <w:rFonts w:ascii="Times New Roman" w:hAnsi="Times New Roman" w:cs="Times New Roman"/>
          <w:b/>
          <w:bCs/>
          <w:sz w:val="24"/>
          <w:szCs w:val="24"/>
        </w:rPr>
        <w:t xml:space="preserve"> </w:t>
      </w:r>
      <w:r w:rsidRPr="003C4E8C">
        <w:rPr>
          <w:rFonts w:ascii="Times New Roman" w:hAnsi="Times New Roman" w:cs="Times New Roman"/>
          <w:bCs/>
          <w:sz w:val="24"/>
          <w:szCs w:val="24"/>
        </w:rPr>
        <w:t>(</w:t>
      </w:r>
      <w:r w:rsidRPr="003C4E8C">
        <w:rPr>
          <w:rFonts w:ascii="Times New Roman" w:hAnsi="Times New Roman" w:cs="Times New Roman"/>
          <w:b/>
          <w:bCs/>
          <w:sz w:val="24"/>
          <w:szCs w:val="24"/>
        </w:rPr>
        <w:t>-очк, -ик, -к</w:t>
      </w:r>
      <w:r w:rsidRPr="003C4E8C">
        <w:rPr>
          <w:rFonts w:ascii="Times New Roman" w:hAnsi="Times New Roman" w:cs="Times New Roman"/>
          <w:bCs/>
          <w:sz w:val="24"/>
          <w:szCs w:val="24"/>
        </w:rPr>
        <w:t>).</w:t>
      </w:r>
      <w:r w:rsidRPr="003C4E8C">
        <w:rPr>
          <w:rFonts w:ascii="Times New Roman" w:hAnsi="Times New Roman" w:cs="Times New Roman"/>
          <w:sz w:val="24"/>
          <w:szCs w:val="24"/>
        </w:rPr>
        <w:t xml:space="preserve"> В дальнейшем обучающиеся изучают суффиксы, посредством которых обозначаются профессии </w:t>
      </w:r>
      <w:r w:rsidRPr="003C4E8C">
        <w:rPr>
          <w:rFonts w:ascii="Times New Roman" w:hAnsi="Times New Roman" w:cs="Times New Roman"/>
          <w:bCs/>
          <w:sz w:val="24"/>
          <w:szCs w:val="24"/>
        </w:rPr>
        <w:t>(</w:t>
      </w:r>
      <w:r w:rsidRPr="003C4E8C">
        <w:rPr>
          <w:rFonts w:ascii="Times New Roman" w:hAnsi="Times New Roman" w:cs="Times New Roman"/>
          <w:b/>
          <w:bCs/>
          <w:sz w:val="24"/>
          <w:szCs w:val="24"/>
        </w:rPr>
        <w:t xml:space="preserve">-щик, -чик, -ист, </w:t>
      </w:r>
      <w:r w:rsidRPr="003C4E8C">
        <w:rPr>
          <w:rFonts w:ascii="Times New Roman" w:hAnsi="Times New Roman" w:cs="Times New Roman"/>
          <w:b/>
          <w:sz w:val="24"/>
          <w:szCs w:val="24"/>
        </w:rPr>
        <w:t>-тель, -арь</w:t>
      </w:r>
      <w:r w:rsidRPr="003C4E8C">
        <w:rPr>
          <w:rFonts w:ascii="Times New Roman" w:hAnsi="Times New Roman" w:cs="Times New Roman"/>
          <w:sz w:val="24"/>
          <w:szCs w:val="24"/>
        </w:rPr>
        <w:t>), а также суффиксы, посредством которых образуются различные части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w:t>
      </w:r>
      <w:r w:rsidRPr="003C4E8C">
        <w:rPr>
          <w:rFonts w:ascii="Times New Roman" w:hAnsi="Times New Roman" w:cs="Times New Roman"/>
          <w:sz w:val="24"/>
          <w:szCs w:val="24"/>
        </w:rPr>
        <w:softHyphen/>
        <w:t>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w:t>
      </w:r>
      <w:r w:rsidRPr="003C4E8C">
        <w:rPr>
          <w:rFonts w:ascii="Times New Roman" w:hAnsi="Times New Roman" w:cs="Times New Roman"/>
          <w:sz w:val="24"/>
          <w:szCs w:val="24"/>
        </w:rPr>
        <w:softHyphen/>
        <w:t>чение глагола, от которого будет образовано слово с приставкой (на</w:t>
      </w:r>
      <w:r w:rsidRPr="003C4E8C">
        <w:rPr>
          <w:rFonts w:ascii="Times New Roman" w:hAnsi="Times New Roman" w:cs="Times New Roman"/>
          <w:sz w:val="24"/>
          <w:szCs w:val="24"/>
        </w:rPr>
        <w:softHyphen/>
        <w:t>пример,</w:t>
      </w:r>
      <w:r w:rsidRPr="003C4E8C">
        <w:rPr>
          <w:rFonts w:ascii="Times New Roman" w:hAnsi="Times New Roman" w:cs="Times New Roman"/>
          <w:i/>
          <w:iCs/>
          <w:sz w:val="24"/>
          <w:szCs w:val="24"/>
        </w:rPr>
        <w:t xml:space="preserve"> ходить</w:t>
      </w:r>
      <w:r w:rsidRPr="003C4E8C">
        <w:rPr>
          <w:rFonts w:ascii="Times New Roman" w:hAnsi="Times New Roman" w:cs="Times New Roman"/>
          <w:sz w:val="24"/>
          <w:szCs w:val="24"/>
        </w:rPr>
        <w:t>), затем сопоставляется значение исходного глагола и глагола с приставкой</w:t>
      </w:r>
      <w:r w:rsidRPr="003C4E8C">
        <w:rPr>
          <w:rFonts w:ascii="Times New Roman" w:hAnsi="Times New Roman" w:cs="Times New Roman"/>
          <w:i/>
          <w:iCs/>
          <w:sz w:val="24"/>
          <w:szCs w:val="24"/>
        </w:rPr>
        <w:t xml:space="preserve"> (ходить — входить).</w:t>
      </w:r>
      <w:r w:rsidRPr="003C4E8C">
        <w:rPr>
          <w:rFonts w:ascii="Times New Roman" w:hAnsi="Times New Roman" w:cs="Times New Roman"/>
          <w:sz w:val="24"/>
          <w:szCs w:val="24"/>
        </w:rPr>
        <w:t xml:space="preserve"> В дальнейшей работе ана</w:t>
      </w:r>
      <w:r w:rsidRPr="003C4E8C">
        <w:rPr>
          <w:rFonts w:ascii="Times New Roman" w:hAnsi="Times New Roman" w:cs="Times New Roman"/>
          <w:sz w:val="24"/>
          <w:szCs w:val="24"/>
        </w:rPr>
        <w:softHyphen/>
        <w:t>лизируются глаголы с одинаковым корнем, но с приставками противоположного значения (</w:t>
      </w:r>
      <w:r w:rsidRPr="003C4E8C">
        <w:rPr>
          <w:rFonts w:ascii="Times New Roman" w:hAnsi="Times New Roman" w:cs="Times New Roman"/>
          <w:i/>
          <w:iCs/>
          <w:sz w:val="24"/>
          <w:szCs w:val="24"/>
        </w:rPr>
        <w:t>входить — выходить).</w:t>
      </w:r>
      <w:r w:rsidRPr="003C4E8C">
        <w:rPr>
          <w:rFonts w:ascii="Times New Roman" w:hAnsi="Times New Roman" w:cs="Times New Roman"/>
          <w:sz w:val="24"/>
          <w:szCs w:val="24"/>
        </w:rPr>
        <w:t xml:space="preserve"> Эта система работы дает возможность обучающимся уяснить значение приставок, способствует формированию морфологических обобщений.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Необходимо учить обучающихся отличать приставки от предло</w:t>
      </w:r>
      <w:r w:rsidRPr="003C4E8C">
        <w:rPr>
          <w:rFonts w:ascii="Times New Roman" w:hAnsi="Times New Roman" w:cs="Times New Roman"/>
          <w:sz w:val="24"/>
          <w:szCs w:val="24"/>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3C4E8C">
        <w:rPr>
          <w:rFonts w:ascii="Times New Roman" w:hAnsi="Times New Roman" w:cs="Times New Roman"/>
          <w:i/>
          <w:iCs/>
          <w:sz w:val="24"/>
          <w:szCs w:val="24"/>
        </w:rPr>
        <w:t xml:space="preserve"> (пошел по дороге, отъехал от во</w:t>
      </w:r>
      <w:r w:rsidRPr="003C4E8C">
        <w:rPr>
          <w:rFonts w:ascii="Times New Roman" w:hAnsi="Times New Roman" w:cs="Times New Roman"/>
          <w:i/>
          <w:iCs/>
          <w:sz w:val="24"/>
          <w:szCs w:val="24"/>
        </w:rPr>
        <w:softHyphen/>
        <w:t>рот).</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3C4E8C">
        <w:rPr>
          <w:rFonts w:ascii="Times New Roman" w:hAnsi="Times New Roman" w:cs="Times New Roman"/>
          <w:b/>
          <w:bCs/>
          <w:sz w:val="24"/>
          <w:szCs w:val="24"/>
        </w:rPr>
        <w:t xml:space="preserve"> (а, о, е); </w:t>
      </w:r>
      <w:r w:rsidRPr="003C4E8C">
        <w:rPr>
          <w:rFonts w:ascii="Times New Roman" w:hAnsi="Times New Roman" w:cs="Times New Roman"/>
          <w:sz w:val="24"/>
          <w:szCs w:val="24"/>
        </w:rPr>
        <w:t>приставки с 1, 2, 3 буквами, конкретная приставка с учетом ее много</w:t>
      </w:r>
      <w:r w:rsidRPr="003C4E8C">
        <w:rPr>
          <w:rFonts w:ascii="Times New Roman" w:hAnsi="Times New Roman" w:cs="Times New Roman"/>
          <w:sz w:val="24"/>
          <w:szCs w:val="24"/>
        </w:rPr>
        <w:softHyphen/>
        <w:t>значности; наиболее употребительные приставки с разными значе</w:t>
      </w:r>
      <w:r w:rsidRPr="003C4E8C">
        <w:rPr>
          <w:rFonts w:ascii="Times New Roman" w:hAnsi="Times New Roman" w:cs="Times New Roman"/>
          <w:sz w:val="24"/>
          <w:szCs w:val="24"/>
        </w:rPr>
        <w:softHyphen/>
        <w:t>ниями (пространственным, временным, неполноты или полноты действия).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Осмысливая морфологическую структуру слова, обучающиеся на</w:t>
      </w:r>
      <w:r w:rsidRPr="003C4E8C">
        <w:rPr>
          <w:rFonts w:ascii="Times New Roman" w:hAnsi="Times New Roman" w:cs="Times New Roman"/>
          <w:sz w:val="24"/>
          <w:szCs w:val="24"/>
        </w:rPr>
        <w:softHyphen/>
        <w:t>чинают понимать зависимость значения слова от его словообразу</w:t>
      </w:r>
      <w:r w:rsidRPr="003C4E8C">
        <w:rPr>
          <w:rFonts w:ascii="Times New Roman" w:hAnsi="Times New Roman" w:cs="Times New Roman"/>
          <w:sz w:val="24"/>
          <w:szCs w:val="24"/>
        </w:rPr>
        <w:softHyphen/>
        <w:t>ющих элементов.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3C4E8C">
        <w:rPr>
          <w:rFonts w:ascii="Times New Roman" w:hAnsi="Times New Roman" w:cs="Times New Roman"/>
          <w:sz w:val="24"/>
          <w:szCs w:val="24"/>
        </w:rPr>
        <w:softHyphen/>
        <w:t>ных частей речи с более трудной семантикой, сложной морфоло</w:t>
      </w:r>
      <w:r w:rsidRPr="003C4E8C">
        <w:rPr>
          <w:rFonts w:ascii="Times New Roman" w:hAnsi="Times New Roman" w:cs="Times New Roman"/>
          <w:sz w:val="24"/>
          <w:szCs w:val="24"/>
        </w:rPr>
        <w:softHyphen/>
        <w:t>гической структурой) при изучении новых тем, предусмотренных программой.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процессе работы над морфемным составом слова проводится уточнение лексического значения слов, относящихся к различным частям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Владение морфемным анализом слова и словообразовани</w:t>
      </w:r>
      <w:r w:rsidRPr="003C4E8C">
        <w:rPr>
          <w:rFonts w:ascii="Times New Roman" w:hAnsi="Times New Roman" w:cs="Times New Roman"/>
          <w:sz w:val="24"/>
          <w:szCs w:val="24"/>
        </w:rPr>
        <w:softHyphen/>
        <w:t>ем является необходимой основой для успешного развития орфографической зоркости, осознания обучающимися сущности морфологичес</w:t>
      </w:r>
      <w:r w:rsidRPr="003C4E8C">
        <w:rPr>
          <w:rFonts w:ascii="Times New Roman" w:hAnsi="Times New Roman" w:cs="Times New Roman"/>
          <w:sz w:val="24"/>
          <w:szCs w:val="24"/>
        </w:rPr>
        <w:softHyphen/>
        <w:t>кого принципа письма (без сообщения термина).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w:t>
      </w:r>
      <w:r w:rsidRPr="003C4E8C">
        <w:rPr>
          <w:rFonts w:ascii="Times New Roman" w:hAnsi="Times New Roman" w:cs="Times New Roman"/>
          <w:sz w:val="24"/>
          <w:szCs w:val="24"/>
        </w:rPr>
        <w:softHyphen/>
        <w:t>ка подбора проверочного слова, т.е. навыкам, необходимым для ов</w:t>
      </w:r>
      <w:r w:rsidRPr="003C4E8C">
        <w:rPr>
          <w:rFonts w:ascii="Times New Roman" w:hAnsi="Times New Roman" w:cs="Times New Roman"/>
          <w:sz w:val="24"/>
          <w:szCs w:val="24"/>
        </w:rPr>
        <w:softHyphen/>
        <w:t>ладения орфографически правильным письмом.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Начиная со II класса обучающиеся овладевают двумя способами про</w:t>
      </w:r>
      <w:r w:rsidRPr="003C4E8C">
        <w:rPr>
          <w:rFonts w:ascii="Times New Roman" w:hAnsi="Times New Roman" w:cs="Times New Roman"/>
          <w:sz w:val="24"/>
          <w:szCs w:val="24"/>
        </w:rPr>
        <w:softHyphen/>
        <w:t>верки: путем изменения формы слова и путем подбора однокорен</w:t>
      </w:r>
      <w:r w:rsidRPr="003C4E8C">
        <w:rPr>
          <w:rFonts w:ascii="Times New Roman" w:hAnsi="Times New Roman" w:cs="Times New Roman"/>
          <w:sz w:val="24"/>
          <w:szCs w:val="24"/>
        </w:rPr>
        <w:softHyphen/>
        <w:t>ных слов.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 основе изучения состава слова усваивается правописание: глас</w:t>
      </w:r>
      <w:r w:rsidRPr="003C4E8C">
        <w:rPr>
          <w:rFonts w:ascii="Times New Roman" w:hAnsi="Times New Roman" w:cs="Times New Roman"/>
          <w:sz w:val="24"/>
          <w:szCs w:val="24"/>
        </w:rPr>
        <w:softHyphen/>
        <w:t>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3C4E8C">
        <w:rPr>
          <w:rFonts w:ascii="Times New Roman" w:hAnsi="Times New Roman" w:cs="Times New Roman"/>
          <w:b/>
          <w:bCs/>
          <w:sz w:val="24"/>
          <w:szCs w:val="24"/>
        </w:rPr>
        <w:t xml:space="preserve"> ь</w:t>
      </w:r>
      <w:r w:rsidRPr="003C4E8C">
        <w:rPr>
          <w:rFonts w:ascii="Times New Roman" w:hAnsi="Times New Roman" w:cs="Times New Roman"/>
          <w:sz w:val="24"/>
          <w:szCs w:val="24"/>
        </w:rPr>
        <w:t xml:space="preserve"> и</w:t>
      </w:r>
      <w:r w:rsidRPr="003C4E8C">
        <w:rPr>
          <w:rFonts w:ascii="Times New Roman" w:hAnsi="Times New Roman" w:cs="Times New Roman"/>
          <w:b/>
          <w:bCs/>
          <w:sz w:val="24"/>
          <w:szCs w:val="24"/>
        </w:rPr>
        <w:t xml:space="preserve"> ъ.</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i/>
          <w:iCs/>
          <w:sz w:val="24"/>
          <w:szCs w:val="24"/>
        </w:rPr>
        <w:t>Морфология</w:t>
      </w:r>
      <w:r w:rsidRPr="003C4E8C">
        <w:rPr>
          <w:rFonts w:ascii="Times New Roman" w:hAnsi="Times New Roman" w:cs="Times New Roman"/>
          <w:sz w:val="24"/>
          <w:szCs w:val="24"/>
        </w:rPr>
        <w:t>. Программа предусматривает изучение грамматичес</w:t>
      </w:r>
      <w:r w:rsidRPr="003C4E8C">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3C4E8C">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3C4E8C">
        <w:rPr>
          <w:rFonts w:ascii="Times New Roman" w:hAnsi="Times New Roman" w:cs="Times New Roman"/>
          <w:sz w:val="24"/>
          <w:szCs w:val="24"/>
        </w:rPr>
        <w:softHyphen/>
        <w:t>ных (род, число, падеж и т. д.) и их звуковым оформлением, закреп</w:t>
      </w:r>
      <w:r w:rsidRPr="003C4E8C">
        <w:rPr>
          <w:rFonts w:ascii="Times New Roman" w:hAnsi="Times New Roman" w:cs="Times New Roman"/>
          <w:sz w:val="24"/>
          <w:szCs w:val="24"/>
        </w:rPr>
        <w:softHyphen/>
        <w:t>ляют литературные орфоэпические нормы их употребления.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учатся распознавать (различать) части речи на осно</w:t>
      </w:r>
      <w:r w:rsidRPr="003C4E8C">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3C4E8C">
        <w:rPr>
          <w:rFonts w:ascii="Times New Roman" w:hAnsi="Times New Roman" w:cs="Times New Roman"/>
          <w:sz w:val="24"/>
          <w:szCs w:val="24"/>
        </w:rPr>
        <w:softHyphen/>
        <w:t>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Содержание работы по изучению частей речи усложняется, рас</w:t>
      </w:r>
      <w:r w:rsidRPr="003C4E8C">
        <w:rPr>
          <w:rFonts w:ascii="Times New Roman" w:hAnsi="Times New Roman" w:cs="Times New Roman"/>
          <w:sz w:val="24"/>
          <w:szCs w:val="24"/>
        </w:rPr>
        <w:softHyphen/>
        <w:t>ширяется от класса к классу.</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3C4E8C">
        <w:rPr>
          <w:rFonts w:ascii="Times New Roman" w:hAnsi="Times New Roman" w:cs="Times New Roman"/>
          <w:sz w:val="24"/>
          <w:szCs w:val="24"/>
        </w:rPr>
        <w:softHyphen/>
        <w:t>значение предмета), практически усваивают грамматические призна</w:t>
      </w:r>
      <w:r w:rsidRPr="003C4E8C">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3C4E8C">
        <w:rPr>
          <w:rFonts w:ascii="Times New Roman" w:hAnsi="Times New Roman" w:cs="Times New Roman"/>
          <w:sz w:val="24"/>
          <w:szCs w:val="24"/>
        </w:rPr>
        <w:softHyphen/>
        <w:t>ществительные (без термина), имена существительные нарицатель</w:t>
      </w:r>
      <w:r w:rsidRPr="003C4E8C">
        <w:rPr>
          <w:rFonts w:ascii="Times New Roman" w:hAnsi="Times New Roman" w:cs="Times New Roman"/>
          <w:sz w:val="24"/>
          <w:szCs w:val="24"/>
        </w:rPr>
        <w:softHyphen/>
        <w:t>ные и собственные (без термина), знакомятся с изменением суще</w:t>
      </w:r>
      <w:r w:rsidRPr="003C4E8C">
        <w:rPr>
          <w:rFonts w:ascii="Times New Roman" w:hAnsi="Times New Roman" w:cs="Times New Roman"/>
          <w:sz w:val="24"/>
          <w:szCs w:val="24"/>
        </w:rPr>
        <w:softHyphen/>
        <w:t>ствительных по числам (вводится термин «единственное и множе</w:t>
      </w:r>
      <w:r w:rsidRPr="003C4E8C">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3C4E8C">
        <w:rPr>
          <w:rFonts w:ascii="Times New Roman" w:hAnsi="Times New Roman" w:cs="Times New Roman"/>
          <w:sz w:val="24"/>
          <w:szCs w:val="24"/>
        </w:rPr>
        <w:softHyphen/>
        <w:t>ные и личные местоимения).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3C4E8C">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3C4E8C">
        <w:rPr>
          <w:rFonts w:ascii="Times New Roman" w:hAnsi="Times New Roman" w:cs="Times New Roman"/>
          <w:sz w:val="24"/>
          <w:szCs w:val="24"/>
        </w:rPr>
        <w:softHyphen/>
        <w:t>комятся с правилом употребления</w:t>
      </w:r>
      <w:r w:rsidRPr="003C4E8C">
        <w:rPr>
          <w:rFonts w:ascii="Times New Roman" w:hAnsi="Times New Roman" w:cs="Times New Roman"/>
          <w:b/>
          <w:bCs/>
          <w:sz w:val="24"/>
          <w:szCs w:val="24"/>
        </w:rPr>
        <w:t xml:space="preserve"> ь</w:t>
      </w:r>
      <w:r w:rsidRPr="003C4E8C">
        <w:rPr>
          <w:rFonts w:ascii="Times New Roman" w:hAnsi="Times New Roman" w:cs="Times New Roman"/>
          <w:sz w:val="24"/>
          <w:szCs w:val="24"/>
        </w:rPr>
        <w:t xml:space="preserve"> на конце существительных жен</w:t>
      </w:r>
      <w:r w:rsidRPr="003C4E8C">
        <w:rPr>
          <w:rFonts w:ascii="Times New Roman" w:hAnsi="Times New Roman" w:cs="Times New Roman"/>
          <w:sz w:val="24"/>
          <w:szCs w:val="24"/>
        </w:rPr>
        <w:softHyphen/>
        <w:t>ского рода после шипящих</w:t>
      </w:r>
      <w:r w:rsidRPr="003C4E8C">
        <w:rPr>
          <w:rFonts w:ascii="Times New Roman" w:hAnsi="Times New Roman" w:cs="Times New Roman"/>
          <w:i/>
          <w:iCs/>
          <w:sz w:val="24"/>
          <w:szCs w:val="24"/>
        </w:rPr>
        <w:t xml:space="preserve"> (рожь</w:t>
      </w:r>
      <w:r w:rsidRPr="003C4E8C">
        <w:rPr>
          <w:rFonts w:ascii="Times New Roman" w:hAnsi="Times New Roman" w:cs="Times New Roman"/>
          <w:sz w:val="24"/>
          <w:szCs w:val="24"/>
        </w:rPr>
        <w:t>, но</w:t>
      </w:r>
      <w:r w:rsidRPr="003C4E8C">
        <w:rPr>
          <w:rFonts w:ascii="Times New Roman" w:hAnsi="Times New Roman" w:cs="Times New Roman"/>
          <w:i/>
          <w:iCs/>
          <w:sz w:val="24"/>
          <w:szCs w:val="24"/>
        </w:rPr>
        <w:t xml:space="preserve"> нож).</w:t>
      </w:r>
      <w:r w:rsidRPr="003C4E8C">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3C4E8C">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3C4E8C">
        <w:rPr>
          <w:rFonts w:ascii="Times New Roman" w:hAnsi="Times New Roman" w:cs="Times New Roman"/>
          <w:sz w:val="24"/>
          <w:szCs w:val="24"/>
        </w:rPr>
        <w:softHyphen/>
        <w:t>вается правописание безударных падежных окончаний (кроме окон</w:t>
      </w:r>
      <w:r w:rsidRPr="003C4E8C">
        <w:rPr>
          <w:rFonts w:ascii="Times New Roman" w:hAnsi="Times New Roman" w:cs="Times New Roman"/>
          <w:sz w:val="24"/>
          <w:szCs w:val="24"/>
        </w:rPr>
        <w:softHyphen/>
        <w:t>чаний существительных  на</w:t>
      </w:r>
      <w:r w:rsidRPr="003C4E8C">
        <w:rPr>
          <w:rFonts w:ascii="Times New Roman" w:hAnsi="Times New Roman" w:cs="Times New Roman"/>
          <w:b/>
          <w:bCs/>
          <w:sz w:val="24"/>
          <w:szCs w:val="24"/>
        </w:rPr>
        <w:t xml:space="preserve"> -ий, -ия, -ие</w:t>
      </w:r>
      <w:r w:rsidRPr="003C4E8C">
        <w:rPr>
          <w:rFonts w:ascii="Times New Roman" w:hAnsi="Times New Roman" w:cs="Times New Roman"/>
          <w:sz w:val="24"/>
          <w:szCs w:val="24"/>
        </w:rPr>
        <w:t xml:space="preserve"> и окончания</w:t>
      </w:r>
      <w:r w:rsidRPr="003C4E8C">
        <w:rPr>
          <w:rFonts w:ascii="Times New Roman" w:hAnsi="Times New Roman" w:cs="Times New Roman"/>
          <w:b/>
          <w:bCs/>
          <w:sz w:val="24"/>
          <w:szCs w:val="24"/>
        </w:rPr>
        <w:t xml:space="preserve"> -ем, -ом</w:t>
      </w:r>
      <w:r w:rsidRPr="003C4E8C">
        <w:rPr>
          <w:rFonts w:ascii="Times New Roman" w:hAnsi="Times New Roman" w:cs="Times New Roman"/>
          <w:sz w:val="24"/>
          <w:szCs w:val="24"/>
        </w:rPr>
        <w:t xml:space="preserve"> в тво</w:t>
      </w:r>
      <w:r w:rsidRPr="003C4E8C">
        <w:rPr>
          <w:rFonts w:ascii="Times New Roman" w:hAnsi="Times New Roman" w:cs="Times New Roman"/>
          <w:sz w:val="24"/>
          <w:szCs w:val="24"/>
        </w:rPr>
        <w:softHyphen/>
        <w:t>рительном падеже после шипящих).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3C4E8C">
        <w:rPr>
          <w:rFonts w:ascii="Times New Roman" w:hAnsi="Times New Roman" w:cs="Times New Roman"/>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3C4E8C">
        <w:rPr>
          <w:rFonts w:ascii="Times New Roman" w:hAnsi="Times New Roman" w:cs="Times New Roman"/>
          <w:sz w:val="24"/>
          <w:szCs w:val="24"/>
        </w:rPr>
        <w:softHyphen/>
        <w:t>ным и существительным.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Во II классе обучающиеся знакомятся с общим лексическим значе</w:t>
      </w:r>
      <w:r w:rsidRPr="003C4E8C">
        <w:rPr>
          <w:rFonts w:ascii="Times New Roman" w:hAnsi="Times New Roman" w:cs="Times New Roman"/>
          <w:sz w:val="24"/>
          <w:szCs w:val="24"/>
        </w:rPr>
        <w:softHyphen/>
        <w:t>нием слов, отвечающих на вопросы какой? какая? какое? ка</w:t>
      </w:r>
      <w:r w:rsidRPr="003C4E8C">
        <w:rPr>
          <w:rFonts w:ascii="Times New Roman" w:hAnsi="Times New Roman" w:cs="Times New Roman"/>
          <w:sz w:val="24"/>
          <w:szCs w:val="24"/>
        </w:rPr>
        <w:softHyphen/>
        <w:t>кие? Обучающиеся практически усваивают понятие признака пред</w:t>
      </w:r>
      <w:r w:rsidRPr="003C4E8C">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3C4E8C">
        <w:rPr>
          <w:rFonts w:ascii="Times New Roman" w:hAnsi="Times New Roman" w:cs="Times New Roman"/>
          <w:sz w:val="24"/>
          <w:szCs w:val="24"/>
        </w:rPr>
        <w:softHyphen/>
        <w:t>но в речи по смыслу с другим словом (обозначающим предмет), про</w:t>
      </w:r>
      <w:r w:rsidRPr="003C4E8C">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3C4E8C">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3C4E8C">
        <w:rPr>
          <w:rFonts w:ascii="Times New Roman" w:hAnsi="Times New Roman" w:cs="Times New Roman"/>
          <w:b/>
          <w:bCs/>
          <w:sz w:val="24"/>
          <w:szCs w:val="24"/>
        </w:rPr>
        <w:t xml:space="preserve"> (-ой, -ая, -ое).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III классе проводится более углубленное ознакомление со зна</w:t>
      </w:r>
      <w:r w:rsidRPr="003C4E8C">
        <w:rPr>
          <w:rFonts w:ascii="Times New Roman" w:hAnsi="Times New Roman" w:cs="Times New Roman"/>
          <w:sz w:val="24"/>
          <w:szCs w:val="24"/>
        </w:rPr>
        <w:softHyphen/>
        <w:t>чением и некоторыми формальными признаками имени прилагатель</w:t>
      </w:r>
      <w:r w:rsidRPr="003C4E8C">
        <w:rPr>
          <w:rFonts w:ascii="Times New Roman" w:hAnsi="Times New Roman" w:cs="Times New Roman"/>
          <w:sz w:val="24"/>
          <w:szCs w:val="24"/>
        </w:rPr>
        <w:softHyphen/>
        <w:t>ного, у обучающихся формируется лексико-</w:t>
      </w:r>
      <w:r w:rsidRPr="003C4E8C">
        <w:rPr>
          <w:rFonts w:ascii="Times New Roman" w:hAnsi="Times New Roman" w:cs="Times New Roman"/>
          <w:sz w:val="24"/>
          <w:szCs w:val="24"/>
        </w:rPr>
        <w:lastRenderedPageBreak/>
        <w:t>грамматическое понятие «имя прилагательное». Они знакомятся с изменением по родам и числам, с родовыми окончаниями и окончаниями множе</w:t>
      </w:r>
      <w:r w:rsidRPr="003C4E8C">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3C4E8C">
        <w:rPr>
          <w:rFonts w:ascii="Times New Roman" w:hAnsi="Times New Roman" w:cs="Times New Roman"/>
          <w:sz w:val="24"/>
          <w:szCs w:val="24"/>
        </w:rPr>
        <w:softHyphen/>
        <w:t>рым оно связано).</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3C4E8C">
        <w:rPr>
          <w:rFonts w:ascii="Times New Roman" w:hAnsi="Times New Roman" w:cs="Times New Roman"/>
          <w:sz w:val="24"/>
          <w:szCs w:val="24"/>
        </w:rPr>
        <w:softHyphen/>
        <w:t>чают практические знания о полных и кратких прилагательных.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Глагол. В связи с нарушениями синтаксической структуры пред</w:t>
      </w:r>
      <w:r w:rsidRPr="003C4E8C">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3C4E8C">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3C4E8C">
        <w:rPr>
          <w:rFonts w:ascii="Times New Roman" w:hAnsi="Times New Roman" w:cs="Times New Roman"/>
          <w:sz w:val="24"/>
          <w:szCs w:val="24"/>
        </w:rPr>
        <w:softHyphen/>
        <w:t>ловием формирования внутренней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Во II классе учитель раскрывает общее лексическое значение гла</w:t>
      </w:r>
      <w:r w:rsidRPr="003C4E8C">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3C4E8C">
        <w:rPr>
          <w:rFonts w:ascii="Times New Roman" w:hAnsi="Times New Roman" w:cs="Times New Roman"/>
          <w:sz w:val="24"/>
          <w:szCs w:val="24"/>
        </w:rPr>
        <w:softHyphen/>
        <w:t>вильно ставить вопрос к слову. Уточнение значения глагола необ</w:t>
      </w:r>
      <w:r w:rsidRPr="003C4E8C">
        <w:rPr>
          <w:rFonts w:ascii="Times New Roman" w:hAnsi="Times New Roman" w:cs="Times New Roman"/>
          <w:sz w:val="24"/>
          <w:szCs w:val="24"/>
        </w:rPr>
        <w:softHyphen/>
        <w:t>ходимо проводить в процессе дифференциации значений существи</w:t>
      </w:r>
      <w:r w:rsidRPr="003C4E8C">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3C4E8C">
        <w:rPr>
          <w:rFonts w:ascii="Times New Roman" w:hAnsi="Times New Roman" w:cs="Times New Roman"/>
          <w:sz w:val="24"/>
          <w:szCs w:val="24"/>
        </w:rPr>
        <w:softHyphen/>
        <w:t>ние видов глаголов.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Начинать работу целесообразно с таких глаголов, морфологичес</w:t>
      </w:r>
      <w:r w:rsidRPr="003C4E8C">
        <w:rPr>
          <w:rFonts w:ascii="Times New Roman" w:hAnsi="Times New Roman" w:cs="Times New Roman"/>
          <w:sz w:val="24"/>
          <w:szCs w:val="24"/>
        </w:rPr>
        <w:softHyphen/>
        <w:t>кий состав которых включает корень и окончание</w:t>
      </w:r>
      <w:r w:rsidRPr="003C4E8C">
        <w:rPr>
          <w:rFonts w:ascii="Times New Roman" w:hAnsi="Times New Roman" w:cs="Times New Roman"/>
          <w:i/>
          <w:iCs/>
          <w:sz w:val="24"/>
          <w:szCs w:val="24"/>
        </w:rPr>
        <w:t xml:space="preserve"> (ходит, прыга</w:t>
      </w:r>
      <w:r w:rsidRPr="003C4E8C">
        <w:rPr>
          <w:rFonts w:ascii="Times New Roman" w:hAnsi="Times New Roman" w:cs="Times New Roman"/>
          <w:i/>
          <w:iCs/>
          <w:sz w:val="24"/>
          <w:szCs w:val="24"/>
        </w:rPr>
        <w:softHyphen/>
        <w:t>ет, бросает, ест),</w:t>
      </w:r>
      <w:r w:rsidRPr="003C4E8C">
        <w:rPr>
          <w:rFonts w:ascii="Times New Roman" w:hAnsi="Times New Roman" w:cs="Times New Roman"/>
          <w:sz w:val="24"/>
          <w:szCs w:val="24"/>
        </w:rPr>
        <w:t xml:space="preserve"> на примере действий, которые могут быть вы</w:t>
      </w:r>
      <w:r w:rsidRPr="003C4E8C">
        <w:rPr>
          <w:rFonts w:ascii="Times New Roman" w:hAnsi="Times New Roman" w:cs="Times New Roman"/>
          <w:sz w:val="24"/>
          <w:szCs w:val="24"/>
        </w:rPr>
        <w:softHyphen/>
        <w:t>полнены самими обучающимися. В дальнейшем словарь по</w:t>
      </w:r>
      <w:r w:rsidRPr="003C4E8C">
        <w:rPr>
          <w:rFonts w:ascii="Times New Roman" w:hAnsi="Times New Roman" w:cs="Times New Roman"/>
          <w:sz w:val="24"/>
          <w:szCs w:val="24"/>
        </w:rPr>
        <w:softHyphen/>
        <w:t>полняется приставочными глаголами. Обучающиеся усваивают, что глагол в предложении является главным членом предложения - ска</w:t>
      </w:r>
      <w:r w:rsidRPr="003C4E8C">
        <w:rPr>
          <w:rFonts w:ascii="Times New Roman" w:hAnsi="Times New Roman" w:cs="Times New Roman"/>
          <w:sz w:val="24"/>
          <w:szCs w:val="24"/>
        </w:rPr>
        <w:softHyphen/>
        <w:t>зуемым.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III классе у обучающихся формируется лексико-грамматическое поня</w:t>
      </w:r>
      <w:r w:rsidRPr="003C4E8C">
        <w:rPr>
          <w:rFonts w:ascii="Times New Roman" w:hAnsi="Times New Roman" w:cs="Times New Roman"/>
          <w:sz w:val="24"/>
          <w:szCs w:val="24"/>
        </w:rPr>
        <w:softHyphen/>
        <w:t>тие «глагол». Обучающиеся упражняются в опреде</w:t>
      </w:r>
      <w:r w:rsidRPr="003C4E8C">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3C4E8C">
        <w:rPr>
          <w:rFonts w:ascii="Times New Roman" w:hAnsi="Times New Roman" w:cs="Times New Roman"/>
          <w:sz w:val="24"/>
          <w:szCs w:val="24"/>
        </w:rPr>
        <w:softHyphen/>
        <w:t>лов по числам, ведут наблюдения за изменением по лицам (в прошед</w:t>
      </w:r>
      <w:r w:rsidRPr="003C4E8C">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IV классе обучающиеся более углубленно знакомятся с неопре</w:t>
      </w:r>
      <w:r w:rsidRPr="003C4E8C">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sidRPr="003C4E8C">
        <w:rPr>
          <w:rFonts w:ascii="Times New Roman" w:hAnsi="Times New Roman" w:cs="Times New Roman"/>
          <w:sz w:val="24"/>
          <w:szCs w:val="24"/>
        </w:rPr>
        <w:softHyphen/>
        <w:t>познавании спряжения глагола по неопределенной форме, учатся распознавать лицо глагола (по местоимению и окончанию).</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Программой предусмотрены упражнения в спряжении глаголов (сначала с ударными, затем с безударными окончания</w:t>
      </w:r>
      <w:r w:rsidRPr="003C4E8C">
        <w:rPr>
          <w:rFonts w:ascii="Times New Roman" w:hAnsi="Times New Roman" w:cs="Times New Roman"/>
          <w:sz w:val="24"/>
          <w:szCs w:val="24"/>
        </w:rPr>
        <w:softHyphen/>
        <w:t>ми), изучение глаголов-исключений. У обучающихся формируются пред</w:t>
      </w:r>
      <w:r w:rsidRPr="003C4E8C">
        <w:rPr>
          <w:rFonts w:ascii="Times New Roman" w:hAnsi="Times New Roman" w:cs="Times New Roman"/>
          <w:sz w:val="24"/>
          <w:szCs w:val="24"/>
        </w:rPr>
        <w:softHyphen/>
        <w:t>посылки правильного правописания личных безударных окончаний глагола, правописания</w:t>
      </w:r>
      <w:r w:rsidRPr="003C4E8C">
        <w:rPr>
          <w:rFonts w:ascii="Times New Roman" w:hAnsi="Times New Roman" w:cs="Times New Roman"/>
          <w:b/>
          <w:bCs/>
          <w:sz w:val="24"/>
          <w:szCs w:val="24"/>
        </w:rPr>
        <w:t xml:space="preserve"> ь</w:t>
      </w:r>
      <w:r w:rsidRPr="003C4E8C">
        <w:rPr>
          <w:rFonts w:ascii="Times New Roman" w:hAnsi="Times New Roman" w:cs="Times New Roman"/>
          <w:sz w:val="24"/>
          <w:szCs w:val="24"/>
        </w:rPr>
        <w:t xml:space="preserve"> после шипящих в окончаниях глаголов 2-го лица единственного числа в настоящем времени.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Местоимение. Мес</w:t>
      </w:r>
      <w:r w:rsidRPr="003C4E8C">
        <w:rPr>
          <w:rFonts w:ascii="Times New Roman" w:hAnsi="Times New Roman" w:cs="Times New Roman"/>
          <w:sz w:val="24"/>
          <w:szCs w:val="24"/>
        </w:rPr>
        <w:softHyphen/>
        <w:t>тоимения изучаются лишь в IV классе.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3C4E8C">
        <w:rPr>
          <w:rFonts w:ascii="Times New Roman" w:hAnsi="Times New Roman" w:cs="Times New Roman"/>
          <w:i/>
          <w:iCs/>
          <w:sz w:val="24"/>
          <w:szCs w:val="24"/>
        </w:rPr>
        <w:t xml:space="preserve"> спросить у (я, ты, он, она, вы).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Предлог. Работа над предлогом проводится в течение четырех лет обучения в начальной школе в качестве самостоятельной темы.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изучают предлог со II класса. Учитель формирует пред</w:t>
      </w:r>
      <w:r w:rsidRPr="003C4E8C">
        <w:rPr>
          <w:rFonts w:ascii="Times New Roman" w:hAnsi="Times New Roman" w:cs="Times New Roman"/>
          <w:sz w:val="24"/>
          <w:szCs w:val="24"/>
        </w:rPr>
        <w:softHyphen/>
        <w:t>ставление о предлоге как слове, как служебной части речи, знако</w:t>
      </w:r>
      <w:r w:rsidRPr="003C4E8C">
        <w:rPr>
          <w:rFonts w:ascii="Times New Roman" w:hAnsi="Times New Roman" w:cs="Times New Roman"/>
          <w:sz w:val="24"/>
          <w:szCs w:val="24"/>
        </w:rPr>
        <w:softHyphen/>
        <w:t>мит с ролью предлога в предложении, со значением пред</w:t>
      </w:r>
      <w:r w:rsidRPr="003C4E8C">
        <w:rPr>
          <w:rFonts w:ascii="Times New Roman" w:hAnsi="Times New Roman" w:cs="Times New Roman"/>
          <w:sz w:val="24"/>
          <w:szCs w:val="24"/>
        </w:rPr>
        <w:softHyphen/>
        <w:t>логов. Обучающиеся изучают правописание предлогов (единообраз</w:t>
      </w:r>
      <w:r w:rsidRPr="003C4E8C">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 обучающихся с ТНР эти правила вызывают затруд</w:t>
      </w:r>
      <w:r w:rsidRPr="003C4E8C">
        <w:rPr>
          <w:rFonts w:ascii="Times New Roman" w:hAnsi="Times New Roman" w:cs="Times New Roman"/>
          <w:sz w:val="24"/>
          <w:szCs w:val="24"/>
        </w:rPr>
        <w:softHyphen/>
        <w:t>нения, поэтому необходимо учитывать степень лексической, мор</w:t>
      </w:r>
      <w:r w:rsidRPr="003C4E8C">
        <w:rPr>
          <w:rFonts w:ascii="Times New Roman" w:hAnsi="Times New Roman" w:cs="Times New Roman"/>
          <w:sz w:val="24"/>
          <w:szCs w:val="24"/>
        </w:rPr>
        <w:softHyphen/>
        <w:t>фологической и фонетической трудности при подборе речевого ма</w:t>
      </w:r>
      <w:r w:rsidRPr="003C4E8C">
        <w:rPr>
          <w:rFonts w:ascii="Times New Roman" w:hAnsi="Times New Roman" w:cs="Times New Roman"/>
          <w:sz w:val="24"/>
          <w:szCs w:val="24"/>
        </w:rPr>
        <w:softHyphen/>
        <w:t>териала.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Анализируется звукобуквенный состав сочетания предлога со словом. Уделяется большое внимание упражнениям по определению места предлога в предложении.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Знания о предлогах закрепляются при изучении падежей имен существительных во II—IV классах.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Союзы. Как служебные части речи, они рассматриваются лишь в связи с изучением раздела «Синтаксис».</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Наречие. Ознакомление с наречиями в начальных классах про</w:t>
      </w:r>
      <w:r w:rsidRPr="003C4E8C">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3C4E8C">
        <w:rPr>
          <w:rFonts w:ascii="Times New Roman" w:hAnsi="Times New Roman" w:cs="Times New Roman"/>
          <w:sz w:val="24"/>
          <w:szCs w:val="24"/>
        </w:rPr>
        <w:softHyphen/>
        <w:t>ся обучающимися в словарном порядке.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3C4E8C">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3C4E8C">
        <w:rPr>
          <w:rFonts w:ascii="Times New Roman" w:hAnsi="Times New Roman" w:cs="Times New Roman"/>
          <w:sz w:val="24"/>
          <w:szCs w:val="24"/>
        </w:rPr>
        <w:softHyphen/>
        <w:t>сической структуре) речевом материале.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Синтаксис. Пунктуация.</w:t>
      </w:r>
      <w:r w:rsidRPr="003C4E8C">
        <w:rPr>
          <w:rFonts w:ascii="Times New Roman" w:hAnsi="Times New Roman" w:cs="Times New Roman"/>
          <w:sz w:val="24"/>
          <w:szCs w:val="24"/>
        </w:rPr>
        <w:t xml:space="preserve"> Работа над предложением занимает важное мес</w:t>
      </w:r>
      <w:r w:rsidRPr="003C4E8C">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3C4E8C">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3C4E8C">
        <w:rPr>
          <w:rFonts w:ascii="Times New Roman" w:hAnsi="Times New Roman" w:cs="Times New Roman"/>
          <w:sz w:val="24"/>
          <w:szCs w:val="24"/>
        </w:rPr>
        <w:softHyphen/>
        <w:t>таниях, о пунктуации.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3C4E8C">
        <w:rPr>
          <w:rFonts w:ascii="Times New Roman" w:hAnsi="Times New Roman" w:cs="Times New Roman"/>
          <w:sz w:val="24"/>
          <w:szCs w:val="24"/>
        </w:rPr>
        <w:softHyphen/>
        <w:t>водится на синтаксической основе. Именно в структуре предложе</w:t>
      </w:r>
      <w:r w:rsidRPr="003C4E8C">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3C4E8C">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3C4E8C">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При изучении предложения большое внимание уделяется фор</w:t>
      </w:r>
      <w:r w:rsidRPr="003C4E8C">
        <w:rPr>
          <w:rFonts w:ascii="Times New Roman" w:hAnsi="Times New Roman" w:cs="Times New Roman"/>
          <w:sz w:val="24"/>
          <w:szCs w:val="24"/>
        </w:rPr>
        <w:softHyphen/>
        <w:t>мированию у обучающихся общих закономерностей построения предложе</w:t>
      </w:r>
      <w:r w:rsidRPr="003C4E8C">
        <w:rPr>
          <w:rFonts w:ascii="Times New Roman" w:hAnsi="Times New Roman" w:cs="Times New Roman"/>
          <w:sz w:val="24"/>
          <w:szCs w:val="24"/>
        </w:rPr>
        <w:softHyphen/>
        <w:t>ний, овладению моделей предложений (основных типов), от про</w:t>
      </w:r>
      <w:r w:rsidRPr="003C4E8C">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3C4E8C">
        <w:rPr>
          <w:rFonts w:ascii="Times New Roman" w:hAnsi="Times New Roman" w:cs="Times New Roman"/>
          <w:sz w:val="24"/>
          <w:szCs w:val="24"/>
        </w:rPr>
        <w:softHyphen/>
        <w:t>лировать типы предложения в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усваивают основные характерные признаки предло</w:t>
      </w:r>
      <w:r w:rsidRPr="003C4E8C">
        <w:rPr>
          <w:rFonts w:ascii="Times New Roman" w:hAnsi="Times New Roman" w:cs="Times New Roman"/>
          <w:sz w:val="24"/>
          <w:szCs w:val="24"/>
        </w:rPr>
        <w:softHyphen/>
        <w:t>жения, анализируя его смысловую, синтаксическую и интонацион</w:t>
      </w:r>
      <w:r w:rsidRPr="003C4E8C">
        <w:rPr>
          <w:rFonts w:ascii="Times New Roman" w:hAnsi="Times New Roman" w:cs="Times New Roman"/>
          <w:sz w:val="24"/>
          <w:szCs w:val="24"/>
        </w:rPr>
        <w:softHyphen/>
        <w:t>ную структуру.</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3C4E8C">
        <w:rPr>
          <w:rFonts w:ascii="Times New Roman" w:hAnsi="Times New Roman" w:cs="Times New Roman"/>
          <w:sz w:val="24"/>
          <w:szCs w:val="24"/>
        </w:rPr>
        <w:softHyphen/>
        <w:t>блюдение, сопоставление различных типов предложений, обобще</w:t>
      </w:r>
      <w:r w:rsidRPr="003C4E8C">
        <w:rPr>
          <w:rFonts w:ascii="Times New Roman" w:hAnsi="Times New Roman" w:cs="Times New Roman"/>
          <w:sz w:val="24"/>
          <w:szCs w:val="24"/>
        </w:rPr>
        <w:softHyphen/>
        <w:t>ние на основе их анализа, самостоятельное моделирование, активи</w:t>
      </w:r>
      <w:r w:rsidRPr="003C4E8C">
        <w:rPr>
          <w:rFonts w:ascii="Times New Roman" w:hAnsi="Times New Roman" w:cs="Times New Roman"/>
          <w:sz w:val="24"/>
          <w:szCs w:val="24"/>
        </w:rPr>
        <w:softHyphen/>
        <w:t>зирующее творческие языковые процессы обучающихся с ТНР.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3C4E8C">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3C4E8C">
        <w:rPr>
          <w:rFonts w:ascii="Times New Roman" w:hAnsi="Times New Roman" w:cs="Times New Roman"/>
          <w:sz w:val="24"/>
          <w:szCs w:val="24"/>
        </w:rPr>
        <w:softHyphen/>
        <w:t>жения, уметь составлять, распространять предложения (по вопро</w:t>
      </w:r>
      <w:r w:rsidRPr="003C4E8C">
        <w:rPr>
          <w:rFonts w:ascii="Times New Roman" w:hAnsi="Times New Roman" w:cs="Times New Roman"/>
          <w:sz w:val="24"/>
          <w:szCs w:val="24"/>
        </w:rPr>
        <w:softHyphen/>
        <w:t>сам, по картине, по графической схеме).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3C4E8C">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3C4E8C">
        <w:rPr>
          <w:rFonts w:ascii="Times New Roman" w:hAnsi="Times New Roman" w:cs="Times New Roman"/>
          <w:sz w:val="24"/>
          <w:szCs w:val="24"/>
        </w:rPr>
        <w:softHyphen/>
        <w:t>туры простого предложения.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Программой предусмотрено усвоение таких понятий и терминов, как «главные члены предложения», «подлежащее», «сказуемое».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Вначале обучающиеся анализируют предложения, в которых второ</w:t>
      </w:r>
      <w:r w:rsidRPr="003C4E8C">
        <w:rPr>
          <w:rFonts w:ascii="Times New Roman" w:hAnsi="Times New Roman" w:cs="Times New Roman"/>
          <w:sz w:val="24"/>
          <w:szCs w:val="24"/>
        </w:rPr>
        <w:softHyphen/>
        <w:t>степенные члены непосредственно относятся к подлежащему и ска</w:t>
      </w:r>
      <w:r w:rsidRPr="003C4E8C">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3C4E8C">
        <w:rPr>
          <w:rFonts w:ascii="Times New Roman" w:hAnsi="Times New Roman" w:cs="Times New Roman"/>
          <w:sz w:val="24"/>
          <w:szCs w:val="24"/>
        </w:rPr>
        <w:softHyphen/>
        <w:t>зом и составлением схем семантической и синтаксической струк</w:t>
      </w:r>
      <w:r w:rsidRPr="003C4E8C">
        <w:rPr>
          <w:rFonts w:ascii="Times New Roman" w:hAnsi="Times New Roman" w:cs="Times New Roman"/>
          <w:sz w:val="24"/>
          <w:szCs w:val="24"/>
        </w:rPr>
        <w:softHyphen/>
        <w:t>туры предложения.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Если во II классе учитель ограничивается горизонтальными схе</w:t>
      </w:r>
      <w:r w:rsidRPr="003C4E8C">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IV классе знания обучающихся по теме «Предложение» углубля</w:t>
      </w:r>
      <w:r w:rsidRPr="003C4E8C">
        <w:rPr>
          <w:rFonts w:ascii="Times New Roman" w:hAnsi="Times New Roman" w:cs="Times New Roman"/>
          <w:sz w:val="24"/>
          <w:szCs w:val="24"/>
        </w:rPr>
        <w:softHyphen/>
        <w:t>ются и расширяются.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Обучающиеся получают сведения о предложениях с однородными членами (с одиночными союзами</w:t>
      </w:r>
      <w:r w:rsidRPr="003C4E8C">
        <w:rPr>
          <w:rFonts w:ascii="Times New Roman" w:hAnsi="Times New Roman" w:cs="Times New Roman"/>
          <w:b/>
          <w:bCs/>
          <w:sz w:val="24"/>
          <w:szCs w:val="24"/>
        </w:rPr>
        <w:t xml:space="preserve"> и, а, но</w:t>
      </w:r>
      <w:r w:rsidRPr="003C4E8C">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3C4E8C">
        <w:rPr>
          <w:rFonts w:ascii="Times New Roman" w:hAnsi="Times New Roman" w:cs="Times New Roman"/>
          <w:sz w:val="24"/>
          <w:szCs w:val="24"/>
        </w:rPr>
        <w:softHyphen/>
        <w:t>ны предложения.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Программой предусмотрено усвоение правил пунктуации (запя</w:t>
      </w:r>
      <w:r w:rsidRPr="003C4E8C">
        <w:rPr>
          <w:rFonts w:ascii="Times New Roman" w:hAnsi="Times New Roman" w:cs="Times New Roman"/>
          <w:sz w:val="24"/>
          <w:szCs w:val="24"/>
        </w:rPr>
        <w:softHyphen/>
        <w:t>тая между однородными членами, а также перед союзами</w:t>
      </w:r>
      <w:r w:rsidRPr="003C4E8C">
        <w:rPr>
          <w:rFonts w:ascii="Times New Roman" w:hAnsi="Times New Roman" w:cs="Times New Roman"/>
          <w:b/>
          <w:bCs/>
          <w:sz w:val="24"/>
          <w:szCs w:val="24"/>
        </w:rPr>
        <w:t xml:space="preserve"> а, но).</w:t>
      </w:r>
      <w:r w:rsidRPr="003C4E8C">
        <w:rPr>
          <w:rFonts w:ascii="Times New Roman" w:hAnsi="Times New Roman" w:cs="Times New Roman"/>
          <w:sz w:val="24"/>
          <w:szCs w:val="24"/>
        </w:rPr>
        <w:t xml:space="preserve"> В этой связи обучающиеся знакомятся с интонацией перечисления, осоз</w:t>
      </w:r>
      <w:r w:rsidRPr="003C4E8C">
        <w:rPr>
          <w:rFonts w:ascii="Times New Roman" w:hAnsi="Times New Roman" w:cs="Times New Roman"/>
          <w:sz w:val="24"/>
          <w:szCs w:val="24"/>
        </w:rPr>
        <w:softHyphen/>
        <w:t>навая, что пауза в речи при перечислении обозначается на письме.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IV классе обучающиеся на практическом уровне усваивают неко</w:t>
      </w:r>
      <w:r w:rsidRPr="003C4E8C">
        <w:rPr>
          <w:rFonts w:ascii="Times New Roman" w:hAnsi="Times New Roman" w:cs="Times New Roman"/>
          <w:sz w:val="24"/>
          <w:szCs w:val="24"/>
        </w:rPr>
        <w:softHyphen/>
        <w:t>торые особенности сложных предложений (без терминов).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Продолжается работа над моделированием, схемами предложе</w:t>
      </w:r>
      <w:r w:rsidRPr="003C4E8C">
        <w:rPr>
          <w:rFonts w:ascii="Times New Roman" w:hAnsi="Times New Roman" w:cs="Times New Roman"/>
          <w:sz w:val="24"/>
          <w:szCs w:val="24"/>
        </w:rPr>
        <w:softHyphen/>
        <w:t>ний. Она углубляется и усложняется. В процессе составления гра</w:t>
      </w:r>
      <w:r w:rsidRPr="003C4E8C">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От класса к классу усложняется синтаксический разбор предло</w:t>
      </w:r>
      <w:r w:rsidRPr="003C4E8C">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3C4E8C">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Работу над предложением необходимо связывать с формирова</w:t>
      </w:r>
      <w:r w:rsidRPr="003C4E8C">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3C4E8C">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3C4E8C">
        <w:rPr>
          <w:rFonts w:ascii="Times New Roman" w:hAnsi="Times New Roman" w:cs="Times New Roman"/>
          <w:sz w:val="24"/>
          <w:szCs w:val="24"/>
        </w:rPr>
        <w:softHyphen/>
        <w:t>мина).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3C4E8C">
        <w:rPr>
          <w:rFonts w:ascii="Times New Roman" w:hAnsi="Times New Roman" w:cs="Times New Roman"/>
          <w:sz w:val="24"/>
          <w:szCs w:val="24"/>
        </w:rPr>
        <w:softHyphen/>
        <w:t>фографические, пунктуационные навыки.</w:t>
      </w:r>
    </w:p>
    <w:p w:rsidR="004265E4" w:rsidRPr="003C4E8C" w:rsidRDefault="004265E4" w:rsidP="003C4E8C">
      <w:pPr>
        <w:pStyle w:val="a7"/>
        <w:ind w:firstLine="709"/>
        <w:jc w:val="both"/>
        <w:rPr>
          <w:rFonts w:ascii="Times New Roman" w:hAnsi="Times New Roman" w:cs="Times New Roman"/>
        </w:rPr>
      </w:pPr>
      <w:r w:rsidRPr="003C4E8C">
        <w:rPr>
          <w:rFonts w:ascii="Times New Roman" w:hAnsi="Times New Roman" w:cs="Times New Roman"/>
          <w:b/>
          <w:i/>
          <w:kern w:val="28"/>
        </w:rPr>
        <w:t>Развитие речи.</w:t>
      </w:r>
      <w:r w:rsidRPr="003C4E8C">
        <w:rPr>
          <w:rFonts w:ascii="Times New Roman" w:hAnsi="Times New Roman" w:cs="Times New Roman"/>
          <w:b/>
        </w:rPr>
        <w:t xml:space="preserve"> </w:t>
      </w:r>
      <w:r w:rsidRPr="003C4E8C">
        <w:rPr>
          <w:rFonts w:ascii="Times New Roman" w:hAnsi="Times New Roman" w:cs="Times New Roman"/>
          <w:i/>
          <w:kern w:val="28"/>
        </w:rPr>
        <w:t>Уточнение и обогащение словаря.</w:t>
      </w:r>
      <w:r w:rsidRPr="003C4E8C">
        <w:rPr>
          <w:rFonts w:ascii="Times New Roman" w:hAnsi="Times New Roman" w:cs="Times New Roman"/>
          <w:b/>
        </w:rPr>
        <w:t xml:space="preserve"> </w:t>
      </w:r>
      <w:r w:rsidRPr="003C4E8C">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i/>
          <w:kern w:val="28"/>
          <w:sz w:val="24"/>
          <w:szCs w:val="24"/>
        </w:rPr>
        <w:t>Развитие связной речи.</w:t>
      </w:r>
      <w:r w:rsidRPr="003C4E8C">
        <w:rPr>
          <w:rFonts w:ascii="Times New Roman" w:hAnsi="Times New Roman" w:cs="Times New Roman"/>
          <w:sz w:val="24"/>
          <w:szCs w:val="24"/>
        </w:rPr>
        <w:t xml:space="preserve"> Формирование у обучающихся связной речи и ее ана</w:t>
      </w:r>
      <w:r w:rsidRPr="003C4E8C">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3C4E8C">
        <w:rPr>
          <w:rFonts w:ascii="Times New Roman" w:hAnsi="Times New Roman" w:cs="Times New Roman"/>
          <w:sz w:val="24"/>
          <w:szCs w:val="24"/>
        </w:rPr>
        <w:softHyphen/>
        <w:t xml:space="preserve">чения необходим достаточный уровень ее развития.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Развитие связной речи и осознание ее закономерностей на уро</w:t>
      </w:r>
      <w:r w:rsidRPr="003C4E8C">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3C4E8C">
        <w:rPr>
          <w:rFonts w:ascii="Times New Roman" w:hAnsi="Times New Roman" w:cs="Times New Roman"/>
          <w:sz w:val="24"/>
          <w:szCs w:val="24"/>
        </w:rPr>
        <w:softHyphen/>
        <w:t>лению из общего его структурных частей, синтезу явлений окружаю</w:t>
      </w:r>
      <w:r w:rsidRPr="003C4E8C">
        <w:rPr>
          <w:rFonts w:ascii="Times New Roman" w:hAnsi="Times New Roman" w:cs="Times New Roman"/>
          <w:sz w:val="24"/>
          <w:szCs w:val="24"/>
        </w:rPr>
        <w:softHyphen/>
        <w:t>щей действительности, сравнению их, выделению главного, суще</w:t>
      </w:r>
      <w:r w:rsidRPr="003C4E8C">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3C4E8C">
        <w:rPr>
          <w:rFonts w:ascii="Times New Roman" w:hAnsi="Times New Roman" w:cs="Times New Roman"/>
          <w:sz w:val="24"/>
          <w:szCs w:val="24"/>
        </w:rPr>
        <w:softHyphen/>
        <w:t>ким образом, сформированность связной речи во многом обеспе</w:t>
      </w:r>
      <w:r w:rsidRPr="003C4E8C">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3C4E8C">
        <w:rPr>
          <w:rFonts w:ascii="Times New Roman" w:hAnsi="Times New Roman" w:cs="Times New Roman"/>
          <w:sz w:val="24"/>
          <w:szCs w:val="24"/>
        </w:rPr>
        <w:softHyphen/>
        <w:t>витием речи на логопедических занятиях, на уроках обучения гра</w:t>
      </w:r>
      <w:r w:rsidRPr="003C4E8C">
        <w:rPr>
          <w:rFonts w:ascii="Times New Roman" w:hAnsi="Times New Roman" w:cs="Times New Roman"/>
          <w:sz w:val="24"/>
          <w:szCs w:val="24"/>
        </w:rPr>
        <w:softHyphen/>
        <w:t xml:space="preserve">моте в </w:t>
      </w:r>
      <w:r w:rsidRPr="003C4E8C">
        <w:rPr>
          <w:rFonts w:ascii="Times New Roman" w:hAnsi="Times New Roman" w:cs="Times New Roman"/>
          <w:sz w:val="24"/>
          <w:szCs w:val="24"/>
          <w:lang w:val="en-US"/>
        </w:rPr>
        <w:t>I</w:t>
      </w:r>
      <w:r w:rsidRPr="003C4E8C">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Работа над связной речью служит логическим продолжением той системы работы над словом, словосочетанием, предложением, ко</w:t>
      </w:r>
      <w:r w:rsidRPr="003C4E8C">
        <w:rPr>
          <w:rFonts w:ascii="Times New Roman" w:hAnsi="Times New Roman" w:cs="Times New Roman"/>
          <w:sz w:val="24"/>
          <w:szCs w:val="24"/>
        </w:rPr>
        <w:softHyphen/>
        <w:t>торая проводится на уроках русского языка.</w:t>
      </w:r>
    </w:p>
    <w:p w:rsidR="004265E4" w:rsidRPr="003C4E8C" w:rsidRDefault="004265E4" w:rsidP="003C4E8C">
      <w:pPr>
        <w:pStyle w:val="a7"/>
        <w:ind w:firstLine="709"/>
        <w:jc w:val="both"/>
        <w:rPr>
          <w:rFonts w:ascii="Times New Roman" w:hAnsi="Times New Roman" w:cs="Times New Roman"/>
        </w:rPr>
      </w:pPr>
      <w:r w:rsidRPr="003C4E8C">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3C4E8C">
        <w:rPr>
          <w:rFonts w:ascii="Times New Roman" w:hAnsi="Times New Roman" w:cs="Times New Roman"/>
        </w:rPr>
        <w:softHyphen/>
        <w:t xml:space="preserve">боты, подготавливающей обучающихся к усвоению связной </w:t>
      </w:r>
      <w:r w:rsidRPr="003C4E8C">
        <w:rPr>
          <w:rFonts w:ascii="Times New Roman" w:hAnsi="Times New Roman" w:cs="Times New Roman"/>
        </w:rPr>
        <w:lastRenderedPageBreak/>
        <w:t>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3C4E8C">
        <w:rPr>
          <w:rFonts w:ascii="Times New Roman" w:hAnsi="Times New Roman" w:cs="Times New Roman"/>
          <w:sz w:val="24"/>
          <w:szCs w:val="24"/>
        </w:rPr>
        <w:softHyphen/>
        <w:t>та, умений по озаглавливанию текста и его частей, определению смысловой по</w:t>
      </w:r>
      <w:r w:rsidRPr="003C4E8C">
        <w:rPr>
          <w:rFonts w:ascii="Times New Roman" w:hAnsi="Times New Roman" w:cs="Times New Roman"/>
          <w:sz w:val="24"/>
          <w:szCs w:val="24"/>
        </w:rPr>
        <w:softHyphen/>
        <w:t>следовательности текста, что служит основой построения плана.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учатся анализировать семантическую структуру ос</w:t>
      </w:r>
      <w:r w:rsidRPr="003C4E8C">
        <w:rPr>
          <w:rFonts w:ascii="Times New Roman" w:hAnsi="Times New Roman" w:cs="Times New Roman"/>
          <w:sz w:val="24"/>
          <w:szCs w:val="24"/>
        </w:rPr>
        <w:softHyphen/>
        <w:t>новных видов текста (текста-повествования, текста-описания), зна</w:t>
      </w:r>
      <w:r w:rsidRPr="003C4E8C">
        <w:rPr>
          <w:rFonts w:ascii="Times New Roman" w:hAnsi="Times New Roman" w:cs="Times New Roman"/>
          <w:sz w:val="24"/>
          <w:szCs w:val="24"/>
        </w:rPr>
        <w:softHyphen/>
        <w:t>комятся с особенностями текста-рассуждения. Закрепление семан</w:t>
      </w:r>
      <w:r w:rsidRPr="003C4E8C">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3C4E8C">
        <w:rPr>
          <w:rFonts w:ascii="Times New Roman" w:hAnsi="Times New Roman" w:cs="Times New Roman"/>
          <w:sz w:val="24"/>
          <w:szCs w:val="24"/>
        </w:rPr>
        <w:softHyphen/>
        <w:t>кого, картинно-вербального, вербального и др.).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 обучающихся формируется умение определять главное, существен</w:t>
      </w:r>
      <w:r w:rsidRPr="003C4E8C">
        <w:rPr>
          <w:rFonts w:ascii="Times New Roman" w:hAnsi="Times New Roman" w:cs="Times New Roman"/>
          <w:sz w:val="24"/>
          <w:szCs w:val="24"/>
        </w:rPr>
        <w:softHyphen/>
        <w:t>ное и второстепенное в содержании текста, устанавливать логичес</w:t>
      </w:r>
      <w:r w:rsidRPr="003C4E8C">
        <w:rPr>
          <w:rFonts w:ascii="Times New Roman" w:hAnsi="Times New Roman" w:cs="Times New Roman"/>
          <w:sz w:val="24"/>
          <w:szCs w:val="24"/>
        </w:rPr>
        <w:softHyphen/>
        <w:t>кую последовательность, причинно-следственные, временные, про</w:t>
      </w:r>
      <w:r w:rsidRPr="003C4E8C">
        <w:rPr>
          <w:rFonts w:ascii="Times New Roman" w:hAnsi="Times New Roman" w:cs="Times New Roman"/>
          <w:sz w:val="24"/>
          <w:szCs w:val="24"/>
        </w:rPr>
        <w:softHyphen/>
        <w:t>странственные и другие смысловые связи. Они  учатся срав</w:t>
      </w:r>
      <w:r w:rsidRPr="003C4E8C">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3C4E8C">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Формируется умение выделять в тексте связую</w:t>
      </w:r>
      <w:r w:rsidRPr="003C4E8C">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3C4E8C">
        <w:rPr>
          <w:rFonts w:ascii="Times New Roman" w:hAnsi="Times New Roman" w:cs="Times New Roman"/>
          <w:sz w:val="24"/>
          <w:szCs w:val="24"/>
        </w:rPr>
        <w:softHyphen/>
        <w:t>ющего лица, использование связующих слов типа</w:t>
      </w:r>
      <w:r w:rsidRPr="003C4E8C">
        <w:rPr>
          <w:rFonts w:ascii="Times New Roman" w:hAnsi="Times New Roman" w:cs="Times New Roman"/>
          <w:i/>
          <w:iCs/>
          <w:sz w:val="24"/>
          <w:szCs w:val="24"/>
        </w:rPr>
        <w:t xml:space="preserve"> а, но, вот, по</w:t>
      </w:r>
      <w:r w:rsidRPr="003C4E8C">
        <w:rPr>
          <w:rFonts w:ascii="Times New Roman" w:hAnsi="Times New Roman" w:cs="Times New Roman"/>
          <w:i/>
          <w:iCs/>
          <w:sz w:val="24"/>
          <w:szCs w:val="24"/>
        </w:rPr>
        <w:softHyphen/>
        <w:t>этому, сначала, потом, наконец</w:t>
      </w:r>
      <w:r w:rsidRPr="003C4E8C">
        <w:rPr>
          <w:rFonts w:ascii="Times New Roman" w:hAnsi="Times New Roman" w:cs="Times New Roman"/>
          <w:sz w:val="24"/>
          <w:szCs w:val="24"/>
        </w:rPr>
        <w:t xml:space="preserve"> и др.).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3C4E8C">
        <w:rPr>
          <w:rFonts w:ascii="Times New Roman" w:hAnsi="Times New Roman" w:cs="Times New Roman"/>
          <w:sz w:val="24"/>
          <w:szCs w:val="24"/>
        </w:rPr>
        <w:softHyphen/>
        <w:t>жения, возрастает уровень самостоятельности при построении связ</w:t>
      </w:r>
      <w:r w:rsidRPr="003C4E8C">
        <w:rPr>
          <w:rFonts w:ascii="Times New Roman" w:hAnsi="Times New Roman" w:cs="Times New Roman"/>
          <w:sz w:val="24"/>
          <w:szCs w:val="24"/>
        </w:rPr>
        <w:softHyphen/>
        <w:t>ного высказывания.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Темы изложений и сочинений должны быть доступны по содер</w:t>
      </w:r>
      <w:r w:rsidRPr="003C4E8C">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3C4E8C">
        <w:rPr>
          <w:rFonts w:ascii="Times New Roman" w:hAnsi="Times New Roman" w:cs="Times New Roman"/>
          <w:sz w:val="24"/>
          <w:szCs w:val="24"/>
        </w:rPr>
        <w:softHyphen/>
        <w:t>ведений, с анализом содержания сюжетных картин, с личным опы</w:t>
      </w:r>
      <w:r w:rsidRPr="003C4E8C">
        <w:rPr>
          <w:rFonts w:ascii="Times New Roman" w:hAnsi="Times New Roman" w:cs="Times New Roman"/>
          <w:sz w:val="24"/>
          <w:szCs w:val="24"/>
        </w:rPr>
        <w:softHyphen/>
        <w:t>том обучающихся.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i/>
          <w:sz w:val="24"/>
          <w:szCs w:val="24"/>
        </w:rPr>
        <w:t>Рече</w:t>
      </w:r>
      <w:r w:rsidRPr="003C4E8C">
        <w:rPr>
          <w:rFonts w:ascii="Times New Roman" w:hAnsi="Times New Roman" w:cs="Times New Roman"/>
          <w:i/>
          <w:sz w:val="24"/>
          <w:szCs w:val="24"/>
        </w:rPr>
        <w:softHyphen/>
        <w:t>вой этикет.</w:t>
      </w:r>
      <w:r w:rsidRPr="003C4E8C">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3C4E8C">
        <w:rPr>
          <w:rFonts w:ascii="Times New Roman" w:hAnsi="Times New Roman" w:cs="Times New Roman"/>
          <w:sz w:val="24"/>
          <w:szCs w:val="24"/>
        </w:rPr>
        <w:softHyphen/>
        <w:t>никативные возможности обучающихся.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3C4E8C">
        <w:rPr>
          <w:rFonts w:ascii="Times New Roman" w:hAnsi="Times New Roman" w:cs="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i/>
          <w:iCs/>
          <w:sz w:val="24"/>
          <w:szCs w:val="24"/>
        </w:rPr>
        <w:t>Чистописание.</w:t>
      </w:r>
      <w:r w:rsidRPr="003C4E8C">
        <w:rPr>
          <w:rFonts w:ascii="Times New Roman" w:hAnsi="Times New Roman" w:cs="Times New Roman"/>
          <w:sz w:val="24"/>
          <w:szCs w:val="24"/>
        </w:rPr>
        <w:t xml:space="preserve"> Целью занятий чистописанием является форми</w:t>
      </w:r>
      <w:r w:rsidRPr="003C4E8C">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Для достижения этой цели решаются следующие задачи: разви</w:t>
      </w:r>
      <w:r w:rsidRPr="003C4E8C">
        <w:rPr>
          <w:rFonts w:ascii="Times New Roman" w:hAnsi="Times New Roman" w:cs="Times New Roman"/>
          <w:sz w:val="24"/>
          <w:szCs w:val="24"/>
        </w:rPr>
        <w:softHyphen/>
        <w:t>тие тонкой ручной моторики, зрительно-пространственных представ</w:t>
      </w:r>
      <w:r w:rsidRPr="003C4E8C">
        <w:rPr>
          <w:rFonts w:ascii="Times New Roman" w:hAnsi="Times New Roman" w:cs="Times New Roman"/>
          <w:sz w:val="24"/>
          <w:szCs w:val="24"/>
        </w:rPr>
        <w:softHyphen/>
        <w:t>лений и глазомера обучающихся, совершенствование графических на</w:t>
      </w:r>
      <w:r w:rsidRPr="003C4E8C">
        <w:rPr>
          <w:rFonts w:ascii="Times New Roman" w:hAnsi="Times New Roman" w:cs="Times New Roman"/>
          <w:sz w:val="24"/>
          <w:szCs w:val="24"/>
        </w:rPr>
        <w:softHyphen/>
        <w:t>выков, исправление индивидуальных недостатков графомоторного акта письма.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3C4E8C">
        <w:rPr>
          <w:rFonts w:ascii="Times New Roman" w:hAnsi="Times New Roman" w:cs="Times New Roman"/>
          <w:sz w:val="24"/>
          <w:szCs w:val="24"/>
        </w:rPr>
        <w:softHyphen/>
        <w:t>чения.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 совершенствование каллиграфически правильного письма рекомендуется отводить в I  классе — 15 ми</w:t>
      </w:r>
      <w:r w:rsidRPr="003C4E8C">
        <w:rPr>
          <w:rFonts w:ascii="Times New Roman" w:hAnsi="Times New Roman" w:cs="Times New Roman"/>
          <w:sz w:val="24"/>
          <w:szCs w:val="24"/>
        </w:rPr>
        <w:softHyphen/>
        <w:t xml:space="preserve">нут урока три раза в неделю, во </w:t>
      </w:r>
      <w:r w:rsidRPr="003C4E8C">
        <w:rPr>
          <w:rFonts w:ascii="Times New Roman" w:hAnsi="Times New Roman" w:cs="Times New Roman"/>
          <w:sz w:val="24"/>
          <w:szCs w:val="24"/>
          <w:lang w:val="en-US"/>
        </w:rPr>
        <w:t>II</w:t>
      </w:r>
      <w:r w:rsidRPr="003C4E8C">
        <w:rPr>
          <w:rFonts w:ascii="Times New Roman" w:hAnsi="Times New Roman" w:cs="Times New Roman"/>
          <w:sz w:val="24"/>
          <w:szCs w:val="24"/>
        </w:rPr>
        <w:t>-</w:t>
      </w:r>
      <w:r w:rsidRPr="003C4E8C">
        <w:rPr>
          <w:rFonts w:ascii="Times New Roman" w:hAnsi="Times New Roman" w:cs="Times New Roman"/>
          <w:sz w:val="24"/>
          <w:szCs w:val="24"/>
          <w:lang w:val="en-US"/>
        </w:rPr>
        <w:t>IV</w:t>
      </w:r>
      <w:r w:rsidRPr="003C4E8C">
        <w:rPr>
          <w:rFonts w:ascii="Times New Roman" w:hAnsi="Times New Roman" w:cs="Times New Roman"/>
          <w:sz w:val="24"/>
          <w:szCs w:val="24"/>
        </w:rPr>
        <w:t xml:space="preserve"> классах — 10 минут на каж</w:t>
      </w:r>
      <w:r w:rsidRPr="003C4E8C">
        <w:rPr>
          <w:rFonts w:ascii="Times New Roman" w:hAnsi="Times New Roman" w:cs="Times New Roman"/>
          <w:sz w:val="24"/>
          <w:szCs w:val="24"/>
        </w:rPr>
        <w:softHyphen/>
        <w:t>дом уроке русского языка.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Необходимо учитывать требования к каллиграфическому пись</w:t>
      </w:r>
      <w:r w:rsidRPr="003C4E8C">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3C4E8C">
        <w:rPr>
          <w:rFonts w:ascii="Times New Roman" w:hAnsi="Times New Roman" w:cs="Times New Roman"/>
          <w:sz w:val="24"/>
          <w:szCs w:val="24"/>
        </w:rPr>
        <w:softHyphen/>
        <w:t>дением параллельности основных штрихов. При изображении бук</w:t>
      </w:r>
      <w:r w:rsidRPr="003C4E8C">
        <w:rPr>
          <w:rFonts w:ascii="Times New Roman" w:hAnsi="Times New Roman" w:cs="Times New Roman"/>
          <w:sz w:val="24"/>
          <w:szCs w:val="24"/>
        </w:rPr>
        <w:softHyphen/>
        <w:t xml:space="preserve">вы, элементом которой является овал или полуовал, </w:t>
      </w:r>
      <w:r w:rsidRPr="003C4E8C">
        <w:rPr>
          <w:rFonts w:ascii="Times New Roman" w:hAnsi="Times New Roman" w:cs="Times New Roman"/>
          <w:sz w:val="24"/>
          <w:szCs w:val="24"/>
        </w:rPr>
        <w:lastRenderedPageBreak/>
        <w:t>используются три способа соединения (верхнее, среднее, нижнее). Необходимо рав</w:t>
      </w:r>
      <w:r w:rsidRPr="003C4E8C">
        <w:rPr>
          <w:rFonts w:ascii="Times New Roman" w:hAnsi="Times New Roman" w:cs="Times New Roman"/>
          <w:sz w:val="24"/>
          <w:szCs w:val="24"/>
        </w:rPr>
        <w:softHyphen/>
        <w:t>номерно располагать буквы, слова на строке.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Несоблюдение вышеперечисленных требований считается недо</w:t>
      </w:r>
      <w:r w:rsidRPr="003C4E8C">
        <w:rPr>
          <w:rFonts w:ascii="Times New Roman" w:hAnsi="Times New Roman" w:cs="Times New Roman"/>
          <w:sz w:val="24"/>
          <w:szCs w:val="24"/>
        </w:rPr>
        <w:softHyphen/>
        <w:t>четом каллиграфического характера.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Каллиграфическая сторона письма тесно связана с умением вы</w:t>
      </w:r>
      <w:r w:rsidRPr="003C4E8C">
        <w:rPr>
          <w:rFonts w:ascii="Times New Roman" w:hAnsi="Times New Roman" w:cs="Times New Roman"/>
          <w:sz w:val="24"/>
          <w:szCs w:val="24"/>
        </w:rPr>
        <w:softHyphen/>
        <w:t>делять звук из слова и соотносить его со зрительным образом бук</w:t>
      </w:r>
      <w:r w:rsidRPr="003C4E8C">
        <w:rPr>
          <w:rFonts w:ascii="Times New Roman" w:hAnsi="Times New Roman" w:cs="Times New Roman"/>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3C4E8C">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3C4E8C">
        <w:rPr>
          <w:rFonts w:ascii="Times New Roman" w:hAnsi="Times New Roman" w:cs="Times New Roman"/>
          <w:sz w:val="24"/>
          <w:szCs w:val="24"/>
        </w:rPr>
        <w:softHyphen/>
        <w:t>ка, положение тетради, ручки и др.).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на укрепление мускулатуры пальцев, кисти, предплечья руки;</w:t>
      </w:r>
    </w:p>
    <w:p w:rsidR="00002C7C" w:rsidRPr="003C4E8C" w:rsidRDefault="00002C7C"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на формирование четких пальцевых кинестезий и подготовку руки к письму;</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на развитие плавности и свободы движения руки («письмо в воз</w:t>
      </w:r>
      <w:r w:rsidRPr="003C4E8C">
        <w:rPr>
          <w:rFonts w:ascii="Times New Roman" w:hAnsi="Times New Roman" w:cs="Times New Roman"/>
          <w:sz w:val="24"/>
          <w:szCs w:val="24"/>
        </w:rPr>
        <w:softHyphen/>
        <w:t>духе», «письмо сухим пером», «крупные и мелкие росчерки»);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на формирование зрительно-пространственных ориентировок и глазомера;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в написании оптически сходных букв, конструирование и реконструирование букв;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в написании элементов букв и их соединений;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в написании отдельных букв, трудных по начертанию;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в написании слов, предложений, текста.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Обучающиеся упражняются в списывании с рукописного и печатно</w:t>
      </w:r>
      <w:r w:rsidRPr="003C4E8C">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3C4E8C">
        <w:rPr>
          <w:rFonts w:ascii="Times New Roman" w:hAnsi="Times New Roman" w:cs="Times New Roman"/>
          <w:sz w:val="24"/>
          <w:szCs w:val="24"/>
        </w:rPr>
        <w:softHyphen/>
        <w:t>сывать образцы букв в тетрадях.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При планировании уроков необходимо предусматривать рацио</w:t>
      </w:r>
      <w:r w:rsidRPr="003C4E8C">
        <w:rPr>
          <w:rFonts w:ascii="Times New Roman" w:hAnsi="Times New Roman" w:cs="Times New Roman"/>
          <w:sz w:val="24"/>
          <w:szCs w:val="24"/>
        </w:rPr>
        <w:softHyphen/>
        <w:t>нальное чередование устных и письменных видов работ, соблюде</w:t>
      </w:r>
      <w:r w:rsidRPr="003C4E8C">
        <w:rPr>
          <w:rFonts w:ascii="Times New Roman" w:hAnsi="Times New Roman" w:cs="Times New Roman"/>
          <w:sz w:val="24"/>
          <w:szCs w:val="24"/>
        </w:rPr>
        <w:softHyphen/>
        <w:t>ние гигиенических требований к длительности непрерывного пись</w:t>
      </w:r>
      <w:r w:rsidRPr="003C4E8C">
        <w:rPr>
          <w:rFonts w:ascii="Times New Roman" w:hAnsi="Times New Roman" w:cs="Times New Roman"/>
          <w:sz w:val="24"/>
          <w:szCs w:val="24"/>
        </w:rPr>
        <w:softHyphen/>
        <w:t>ма (в I  классе — до 5 минут, во II классе — до 8 минут, в III клас</w:t>
      </w:r>
      <w:r w:rsidRPr="003C4E8C">
        <w:rPr>
          <w:rFonts w:ascii="Times New Roman" w:hAnsi="Times New Roman" w:cs="Times New Roman"/>
          <w:sz w:val="24"/>
          <w:szCs w:val="24"/>
        </w:rPr>
        <w:softHyphen/>
        <w:t>се — до 12 минут, в IV классе — до 15 минут).</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Уроки русского языка должны способствовать закреплению ре</w:t>
      </w:r>
      <w:r w:rsidRPr="003C4E8C">
        <w:rPr>
          <w:rFonts w:ascii="Times New Roman" w:hAnsi="Times New Roman" w:cs="Times New Roman"/>
          <w:sz w:val="24"/>
          <w:szCs w:val="24"/>
        </w:rPr>
        <w:softHyphen/>
        <w:t>чевых навыков как в устной, так и в письменной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Основными видами письменных работ по русскому языку явля</w:t>
      </w:r>
      <w:r w:rsidRPr="003C4E8C">
        <w:rPr>
          <w:rFonts w:ascii="Times New Roman" w:hAnsi="Times New Roman" w:cs="Times New Roman"/>
          <w:sz w:val="24"/>
          <w:szCs w:val="24"/>
        </w:rPr>
        <w:softHyphen/>
        <w:t>ются списы</w:t>
      </w:r>
      <w:r w:rsidR="000C57CF" w:rsidRPr="003C4E8C">
        <w:rPr>
          <w:rFonts w:ascii="Times New Roman" w:hAnsi="Times New Roman" w:cs="Times New Roman"/>
          <w:sz w:val="24"/>
          <w:szCs w:val="24"/>
        </w:rPr>
        <w:t>вание, диктанты</w:t>
      </w:r>
      <w:r w:rsidRPr="003C4E8C">
        <w:rPr>
          <w:rFonts w:ascii="Times New Roman" w:hAnsi="Times New Roman" w:cs="Times New Roman"/>
          <w:sz w:val="24"/>
          <w:szCs w:val="24"/>
        </w:rPr>
        <w:t>, обучающие из</w:t>
      </w:r>
      <w:r w:rsidRPr="003C4E8C">
        <w:rPr>
          <w:rFonts w:ascii="Times New Roman" w:hAnsi="Times New Roman" w:cs="Times New Roman"/>
          <w:sz w:val="24"/>
          <w:szCs w:val="24"/>
        </w:rPr>
        <w:softHyphen/>
        <w:t>ложения и сочинения.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3C4E8C">
        <w:rPr>
          <w:rFonts w:ascii="Times New Roman" w:hAnsi="Times New Roman" w:cs="Times New Roman"/>
          <w:sz w:val="24"/>
          <w:szCs w:val="24"/>
        </w:rPr>
        <w:softHyphen/>
        <w:t>нию с развитием речи, мышления и других психических процессов.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3C4E8C">
        <w:rPr>
          <w:rFonts w:ascii="Times New Roman" w:hAnsi="Times New Roman" w:cs="Times New Roman"/>
          <w:sz w:val="24"/>
          <w:szCs w:val="24"/>
        </w:rPr>
        <w:softHyphen/>
        <w:t>пользование наглядных и технических средств обучения, дидакти</w:t>
      </w:r>
      <w:r w:rsidRPr="003C4E8C">
        <w:rPr>
          <w:rFonts w:ascii="Times New Roman" w:hAnsi="Times New Roman" w:cs="Times New Roman"/>
          <w:sz w:val="24"/>
          <w:szCs w:val="24"/>
        </w:rPr>
        <w:softHyphen/>
        <w:t>ческих игр (ребусов, шарад, кроссвордов, «превращений» слов и др.).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целях предупреждения утомляемости обучающихся следует че</w:t>
      </w:r>
      <w:r w:rsidRPr="003C4E8C">
        <w:rPr>
          <w:rFonts w:ascii="Times New Roman" w:hAnsi="Times New Roman" w:cs="Times New Roman"/>
          <w:sz w:val="24"/>
          <w:szCs w:val="24"/>
        </w:rPr>
        <w:softHyphen/>
        <w:t>редовать устные и письменные упражнения, своевременно прово</w:t>
      </w:r>
      <w:r w:rsidRPr="003C4E8C">
        <w:rPr>
          <w:rFonts w:ascii="Times New Roman" w:hAnsi="Times New Roman" w:cs="Times New Roman"/>
          <w:sz w:val="24"/>
          <w:szCs w:val="24"/>
        </w:rPr>
        <w:softHyphen/>
        <w:t>дить физкультминутки, речевые зарядки, включать в урок разнооб</w:t>
      </w:r>
      <w:r w:rsidRPr="003C4E8C">
        <w:rPr>
          <w:rFonts w:ascii="Times New Roman" w:hAnsi="Times New Roman" w:cs="Times New Roman"/>
          <w:sz w:val="24"/>
          <w:szCs w:val="24"/>
        </w:rPr>
        <w:softHyphen/>
        <w:t>разные виды деятельности.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i/>
          <w:sz w:val="24"/>
          <w:szCs w:val="24"/>
        </w:rPr>
        <w:t>Предметные результаты</w:t>
      </w:r>
      <w:r w:rsidRPr="003C4E8C">
        <w:rPr>
          <w:rFonts w:ascii="Times New Roman" w:hAnsi="Times New Roman" w:cs="Times New Roman"/>
          <w:sz w:val="24"/>
          <w:szCs w:val="24"/>
        </w:rPr>
        <w:t xml:space="preserve"> освоения программы учебного предмета «Русский язык»:</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kern w:val="2"/>
          <w:sz w:val="24"/>
          <w:szCs w:val="24"/>
        </w:rPr>
        <w:t>- овладение навыком письма;</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bCs/>
          <w:kern w:val="2"/>
          <w:sz w:val="24"/>
          <w:szCs w:val="24"/>
        </w:rPr>
        <w:t>- овладение каллиграфическими умениями;</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bCs/>
          <w:kern w:val="2"/>
          <w:sz w:val="24"/>
          <w:szCs w:val="24"/>
        </w:rPr>
        <w:lastRenderedPageBreak/>
        <w:t>- усвоение орфографических правил и умение применять их на письме;</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bCs/>
          <w:kern w:val="2"/>
          <w:sz w:val="24"/>
          <w:szCs w:val="24"/>
        </w:rPr>
        <w:t>- сформированность языковых обобщений, «чувства» языка;</w:t>
      </w:r>
    </w:p>
    <w:p w:rsidR="004265E4" w:rsidRPr="003C4E8C" w:rsidRDefault="004265E4" w:rsidP="003C4E8C">
      <w:pPr>
        <w:spacing w:after="0" w:line="240" w:lineRule="auto"/>
        <w:ind w:firstLine="709"/>
        <w:jc w:val="both"/>
        <w:rPr>
          <w:rFonts w:ascii="Times New Roman" w:hAnsi="Times New Roman" w:cs="Times New Roman"/>
          <w:bCs/>
          <w:kern w:val="2"/>
          <w:sz w:val="24"/>
          <w:szCs w:val="24"/>
        </w:rPr>
      </w:pPr>
      <w:r w:rsidRPr="003C4E8C">
        <w:rPr>
          <w:rFonts w:ascii="Times New Roman" w:hAnsi="Times New Roman" w:cs="Times New Roman"/>
          <w:bCs/>
          <w:kern w:val="2"/>
          <w:sz w:val="24"/>
          <w:szCs w:val="24"/>
        </w:rPr>
        <w:t xml:space="preserve">- умение понимать обращенную речь, </w:t>
      </w:r>
      <w:r w:rsidRPr="003C4E8C">
        <w:rPr>
          <w:rFonts w:ascii="Times New Roman" w:hAnsi="Times New Roman" w:cs="Times New Roman"/>
          <w:bCs/>
          <w:sz w:val="24"/>
          <w:szCs w:val="24"/>
        </w:rPr>
        <w:t>смысл доступных графических изображений (схем и др.);</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умение решать актуальные житейские задачи, используя коммуникацию как средство достижения цели;</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обогащение арсенала языковых средств в коммуникации;</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овладение речевым этикетом в коммуникации;</w:t>
      </w:r>
    </w:p>
    <w:p w:rsidR="004265E4" w:rsidRPr="003C4E8C" w:rsidRDefault="004265E4" w:rsidP="003C4E8C">
      <w:pPr>
        <w:spacing w:after="0" w:line="240" w:lineRule="auto"/>
        <w:ind w:firstLine="709"/>
        <w:jc w:val="both"/>
        <w:rPr>
          <w:rFonts w:ascii="Times New Roman" w:hAnsi="Times New Roman" w:cs="Times New Roman"/>
          <w:bCs/>
          <w:sz w:val="24"/>
          <w:szCs w:val="24"/>
        </w:rPr>
      </w:pPr>
      <w:r w:rsidRPr="003C4E8C">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4265E4" w:rsidRPr="003C4E8C" w:rsidRDefault="004265E4" w:rsidP="003C4E8C">
      <w:pPr>
        <w:spacing w:after="0" w:line="240" w:lineRule="auto"/>
        <w:rPr>
          <w:rFonts w:ascii="Times New Roman" w:hAnsi="Times New Roman" w:cs="Times New Roman"/>
          <w:b/>
          <w:kern w:val="28"/>
          <w:sz w:val="24"/>
          <w:szCs w:val="24"/>
        </w:rPr>
      </w:pPr>
      <w:r w:rsidRPr="003C4E8C">
        <w:rPr>
          <w:rFonts w:ascii="Times New Roman" w:hAnsi="Times New Roman" w:cs="Times New Roman"/>
          <w:b/>
          <w:kern w:val="28"/>
          <w:sz w:val="24"/>
          <w:szCs w:val="24"/>
        </w:rPr>
        <w:t>2. Литературное чтение</w:t>
      </w:r>
    </w:p>
    <w:p w:rsidR="00FC6522"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3C4E8C">
        <w:rPr>
          <w:rFonts w:ascii="Times New Roman" w:hAnsi="Times New Roman" w:cs="Times New Roman"/>
          <w:kern w:val="28"/>
          <w:sz w:val="24"/>
          <w:szCs w:val="24"/>
        </w:rPr>
        <w:t xml:space="preserve"> </w:t>
      </w:r>
      <w:r w:rsidR="006D0EB2" w:rsidRPr="003C4E8C">
        <w:rPr>
          <w:rFonts w:ascii="Times New Roman" w:hAnsi="Times New Roman" w:cs="Times New Roman"/>
          <w:kern w:val="28"/>
          <w:sz w:val="24"/>
          <w:szCs w:val="24"/>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3C4E8C">
        <w:rPr>
          <w:rFonts w:ascii="Times New Roman" w:hAnsi="Times New Roman" w:cs="Times New Roman"/>
          <w:kern w:val="28"/>
          <w:sz w:val="24"/>
          <w:szCs w:val="24"/>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3C4E8C">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3C4E8C" w:rsidRDefault="00FC6522"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3C4E8C" w:rsidRDefault="006445AD" w:rsidP="003C4E8C">
      <w:pPr>
        <w:spacing w:after="0" w:line="240" w:lineRule="auto"/>
        <w:jc w:val="both"/>
        <w:rPr>
          <w:rFonts w:ascii="Times New Roman" w:hAnsi="Times New Roman" w:cs="Times New Roman"/>
          <w:kern w:val="28"/>
          <w:sz w:val="24"/>
          <w:szCs w:val="24"/>
        </w:rPr>
      </w:pPr>
      <w:r w:rsidRPr="003C4E8C">
        <w:rPr>
          <w:rFonts w:ascii="Times New Roman" w:hAnsi="Times New Roman" w:cs="Times New Roman"/>
          <w:kern w:val="28"/>
          <w:sz w:val="24"/>
          <w:szCs w:val="24"/>
        </w:rPr>
        <w:t xml:space="preserve">         </w:t>
      </w:r>
      <w:r w:rsidR="00FC6522" w:rsidRPr="003C4E8C">
        <w:rPr>
          <w:rFonts w:ascii="Times New Roman" w:hAnsi="Times New Roman" w:cs="Times New Roman"/>
          <w:kern w:val="28"/>
          <w:sz w:val="24"/>
          <w:szCs w:val="24"/>
        </w:rPr>
        <w:t>Приоритетной</w:t>
      </w:r>
      <w:r w:rsidR="00E41A13" w:rsidRPr="003C4E8C">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3C4E8C">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3C4E8C">
        <w:rPr>
          <w:rFonts w:ascii="Times New Roman" w:hAnsi="Times New Roman" w:cs="Times New Roman"/>
          <w:kern w:val="28"/>
          <w:sz w:val="24"/>
          <w:szCs w:val="24"/>
        </w:rPr>
        <w:t>, сформированного духовной потребностью к книге и чтению.</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Основны</w:t>
      </w:r>
      <w:r w:rsidRPr="003C4E8C">
        <w:rPr>
          <w:rFonts w:ascii="Times New Roman" w:hAnsi="Times New Roman" w:cs="Times New Roman"/>
          <w:kern w:val="28"/>
          <w:sz w:val="24"/>
          <w:szCs w:val="24"/>
        </w:rPr>
        <w:softHyphen/>
        <w:t xml:space="preserve">ми </w:t>
      </w:r>
      <w:r w:rsidRPr="003C4E8C">
        <w:rPr>
          <w:rFonts w:ascii="Times New Roman" w:hAnsi="Times New Roman" w:cs="Times New Roman"/>
          <w:b/>
          <w:kern w:val="28"/>
          <w:sz w:val="24"/>
          <w:szCs w:val="24"/>
        </w:rPr>
        <w:t>задачами</w:t>
      </w:r>
      <w:r w:rsidRPr="003C4E8C">
        <w:rPr>
          <w:rFonts w:ascii="Times New Roman" w:hAnsi="Times New Roman" w:cs="Times New Roman"/>
          <w:kern w:val="28"/>
          <w:sz w:val="24"/>
          <w:szCs w:val="24"/>
        </w:rPr>
        <w:t xml:space="preserve"> уроков литературного чтения являются:</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обучение сознательному, правильному, беглому, выразительно</w:t>
      </w:r>
      <w:r w:rsidRPr="003C4E8C">
        <w:rPr>
          <w:rFonts w:ascii="Times New Roman" w:hAnsi="Times New Roman" w:cs="Times New Roman"/>
          <w:kern w:val="28"/>
          <w:sz w:val="24"/>
          <w:szCs w:val="24"/>
        </w:rPr>
        <w:softHyphen/>
        <w:t>му чтению, чтению вслух и про себя;</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овладение коммуникативной культурой, обогащение и активизация речи обучающихся, формирование умения выражать свои мысли;</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расширение и углубление знаний обучающихся об окружающем мире;</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формирование у обучающихся интереса к книгам, к самостоятельному чтению;</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коррекция нарушений устной и письменной речи</w:t>
      </w:r>
      <w:r w:rsidR="006445AD" w:rsidRPr="003C4E8C">
        <w:rPr>
          <w:rFonts w:ascii="Times New Roman" w:hAnsi="Times New Roman" w:cs="Times New Roman"/>
          <w:kern w:val="28"/>
          <w:sz w:val="24"/>
          <w:szCs w:val="24"/>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sidRPr="003C4E8C">
        <w:rPr>
          <w:rFonts w:ascii="Times New Roman" w:hAnsi="Times New Roman" w:cs="Times New Roman"/>
          <w:kern w:val="28"/>
          <w:sz w:val="24"/>
          <w:szCs w:val="24"/>
        </w:rPr>
        <w:t>, интеллектуальных, организационных умений)</w:t>
      </w:r>
      <w:r w:rsidRPr="003C4E8C">
        <w:rPr>
          <w:rFonts w:ascii="Times New Roman" w:hAnsi="Times New Roman" w:cs="Times New Roman"/>
          <w:kern w:val="28"/>
          <w:sz w:val="24"/>
          <w:szCs w:val="24"/>
        </w:rPr>
        <w:t>.</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3C4E8C">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Виды речевой и читательской деятельности</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Чтение</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b/>
          <w:bCs/>
          <w:sz w:val="24"/>
          <w:szCs w:val="24"/>
        </w:rPr>
        <w:lastRenderedPageBreak/>
        <w:t>Чтение вслух.</w:t>
      </w:r>
      <w:r w:rsidRPr="003C4E8C">
        <w:rPr>
          <w:rFonts w:ascii="Times New Roman" w:hAnsi="Times New Roman" w:cs="Times New Roman"/>
          <w:sz w:val="24"/>
          <w:szCs w:val="24"/>
        </w:rPr>
        <w:t xml:space="preserve"> Постепенный переход от слогового к плав</w:t>
      </w:r>
      <w:r w:rsidRPr="003C4E8C">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3C4E8C">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3C4E8C" w:rsidRDefault="004265E4" w:rsidP="003C4E8C">
      <w:pPr>
        <w:pStyle w:val="af"/>
        <w:spacing w:line="240" w:lineRule="auto"/>
        <w:ind w:firstLine="709"/>
        <w:rPr>
          <w:rFonts w:ascii="Times New Roman" w:hAnsi="Times New Roman" w:cs="Times New Roman"/>
          <w:b/>
          <w:bCs/>
          <w:spacing w:val="-2"/>
          <w:sz w:val="24"/>
          <w:szCs w:val="24"/>
        </w:rPr>
      </w:pPr>
      <w:r w:rsidRPr="003C4E8C">
        <w:rPr>
          <w:rFonts w:ascii="Times New Roman" w:hAnsi="Times New Roman" w:cs="Times New Roman"/>
          <w:b/>
          <w:bCs/>
          <w:sz w:val="24"/>
          <w:szCs w:val="24"/>
        </w:rPr>
        <w:t>Чтение про себя.</w:t>
      </w:r>
      <w:r w:rsidRPr="003C4E8C">
        <w:rPr>
          <w:rFonts w:ascii="Times New Roman" w:hAnsi="Times New Roman" w:cs="Times New Roman"/>
          <w:sz w:val="24"/>
          <w:szCs w:val="24"/>
        </w:rPr>
        <w:t xml:space="preserve"> Осознание смысла произведения при </w:t>
      </w:r>
      <w:r w:rsidRPr="003C4E8C">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3C4E8C">
        <w:rPr>
          <w:rFonts w:ascii="Times New Roman" w:hAnsi="Times New Roman" w:cs="Times New Roman"/>
          <w:spacing w:val="-2"/>
          <w:sz w:val="24"/>
          <w:szCs w:val="24"/>
        </w:rPr>
        <w:t> </w:t>
      </w:r>
      <w:r w:rsidRPr="003C4E8C">
        <w:rPr>
          <w:rFonts w:ascii="Times New Roman" w:hAnsi="Times New Roman" w:cs="Times New Roman"/>
          <w:spacing w:val="-2"/>
          <w:sz w:val="24"/>
          <w:szCs w:val="24"/>
        </w:rPr>
        <w:t>др.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sz w:val="24"/>
          <w:szCs w:val="24"/>
        </w:rPr>
        <w:t>Работа с разными видами текста.</w:t>
      </w:r>
      <w:r w:rsidRPr="003C4E8C">
        <w:rPr>
          <w:rFonts w:ascii="Times New Roman" w:hAnsi="Times New Roman" w:cs="Times New Roman"/>
          <w:sz w:val="24"/>
          <w:szCs w:val="24"/>
        </w:rPr>
        <w:t xml:space="preserve"> Общее представление </w:t>
      </w:r>
      <w:r w:rsidRPr="003C4E8C">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3C4E8C">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Самостоятельное определение темы, главной мысли, струк</w:t>
      </w:r>
      <w:r w:rsidRPr="003C4E8C">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pacing w:val="2"/>
          <w:sz w:val="24"/>
          <w:szCs w:val="24"/>
        </w:rPr>
        <w:t xml:space="preserve">Участие в коллективном обсуждении: умение отвечать </w:t>
      </w:r>
      <w:r w:rsidRPr="003C4E8C">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3C4E8C" w:rsidRDefault="004265E4" w:rsidP="003C4E8C">
      <w:pPr>
        <w:pStyle w:val="af"/>
        <w:spacing w:line="240" w:lineRule="auto"/>
        <w:ind w:firstLine="709"/>
        <w:jc w:val="left"/>
        <w:rPr>
          <w:rFonts w:ascii="Times New Roman" w:hAnsi="Times New Roman" w:cs="Times New Roman"/>
          <w:sz w:val="24"/>
          <w:szCs w:val="24"/>
        </w:rPr>
      </w:pPr>
      <w:r w:rsidRPr="003C4E8C">
        <w:rPr>
          <w:rFonts w:ascii="Times New Roman" w:hAnsi="Times New Roman" w:cs="Times New Roman"/>
          <w:b/>
          <w:bCs/>
          <w:spacing w:val="2"/>
          <w:sz w:val="24"/>
          <w:szCs w:val="24"/>
        </w:rPr>
        <w:t>Библиографическая культура.</w:t>
      </w:r>
      <w:r w:rsidRPr="003C4E8C">
        <w:rPr>
          <w:rFonts w:ascii="Times New Roman" w:hAnsi="Times New Roman" w:cs="Times New Roman"/>
          <w:spacing w:val="2"/>
          <w:sz w:val="24"/>
          <w:szCs w:val="24"/>
        </w:rPr>
        <w:t xml:space="preserve"> Книга как особый вид</w:t>
      </w:r>
      <w:r w:rsidRPr="003C4E8C">
        <w:rPr>
          <w:rFonts w:ascii="Times New Roman" w:hAnsi="Times New Roman" w:cs="Times New Roman"/>
          <w:spacing w:val="2"/>
          <w:sz w:val="24"/>
          <w:szCs w:val="24"/>
        </w:rPr>
        <w:br/>
      </w:r>
      <w:r w:rsidRPr="003C4E8C">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3C4E8C">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00103DF6" w:rsidRPr="003C4E8C">
        <w:rPr>
          <w:rFonts w:ascii="Times New Roman" w:hAnsi="Times New Roman" w:cs="Times New Roman"/>
          <w:spacing w:val="2"/>
          <w:sz w:val="24"/>
          <w:szCs w:val="24"/>
        </w:rPr>
        <w:t xml:space="preserve"> </w:t>
      </w:r>
      <w:r w:rsidRPr="003C4E8C">
        <w:rPr>
          <w:rFonts w:ascii="Times New Roman" w:hAnsi="Times New Roman" w:cs="Times New Roman"/>
          <w:sz w:val="24"/>
          <w:szCs w:val="24"/>
        </w:rPr>
        <w:t>её справочно­иллюстративный материал).</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Типы книг (изданий): книга</w:t>
      </w:r>
      <w:r w:rsidRPr="003C4E8C">
        <w:rPr>
          <w:rFonts w:ascii="Times New Roman" w:hAnsi="Times New Roman" w:cs="Times New Roman"/>
          <w:spacing w:val="-2"/>
          <w:sz w:val="24"/>
          <w:szCs w:val="24"/>
        </w:rPr>
        <w:noBreakHyphen/>
        <w:t>произведение, книга</w:t>
      </w:r>
      <w:r w:rsidRPr="003C4E8C">
        <w:rPr>
          <w:rFonts w:ascii="Times New Roman" w:hAnsi="Times New Roman" w:cs="Times New Roman"/>
          <w:spacing w:val="-2"/>
          <w:sz w:val="24"/>
          <w:szCs w:val="24"/>
        </w:rPr>
        <w:noBreakHyphen/>
        <w:t xml:space="preserve">сборник, </w:t>
      </w:r>
      <w:r w:rsidRPr="003C4E8C">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pacing w:val="2"/>
          <w:sz w:val="24"/>
          <w:szCs w:val="24"/>
        </w:rPr>
        <w:t>Выбор книг на основе рекомендованного списка, кар</w:t>
      </w:r>
      <w:r w:rsidRPr="003C4E8C">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sz w:val="24"/>
          <w:szCs w:val="24"/>
        </w:rPr>
        <w:t>Работа с текстом художественного произведения.</w:t>
      </w:r>
      <w:r w:rsidRPr="003C4E8C">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3C4E8C">
        <w:rPr>
          <w:rFonts w:ascii="Times New Roman" w:hAnsi="Times New Roman" w:cs="Times New Roman"/>
          <w:spacing w:val="2"/>
          <w:sz w:val="24"/>
          <w:szCs w:val="24"/>
        </w:rPr>
        <w:t>текста: своеобразие выразительных средств языка (с помо</w:t>
      </w:r>
      <w:r w:rsidRPr="003C4E8C">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Понимание нравственного содержания прочитанного, осоз</w:t>
      </w:r>
      <w:r w:rsidRPr="003C4E8C">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3C4E8C">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3C4E8C">
        <w:rPr>
          <w:rFonts w:ascii="Times New Roman" w:hAnsi="Times New Roman" w:cs="Times New Roman"/>
          <w:sz w:val="24"/>
          <w:szCs w:val="24"/>
        </w:rPr>
        <w:t xml:space="preserve">с </w:t>
      </w:r>
      <w:r w:rsidRPr="003C4E8C">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3C4E8C">
        <w:rPr>
          <w:rFonts w:ascii="Times New Roman" w:hAnsi="Times New Roman" w:cs="Times New Roman"/>
          <w:sz w:val="24"/>
          <w:szCs w:val="24"/>
        </w:rPr>
        <w:t>пересказ.</w:t>
      </w:r>
    </w:p>
    <w:p w:rsidR="004265E4" w:rsidRPr="003C4E8C" w:rsidRDefault="004265E4" w:rsidP="003C4E8C">
      <w:pPr>
        <w:pStyle w:val="af"/>
        <w:spacing w:line="240" w:lineRule="auto"/>
        <w:ind w:firstLine="709"/>
        <w:jc w:val="left"/>
        <w:rPr>
          <w:rFonts w:ascii="Times New Roman" w:hAnsi="Times New Roman" w:cs="Times New Roman"/>
          <w:sz w:val="24"/>
          <w:szCs w:val="24"/>
        </w:rPr>
      </w:pPr>
      <w:r w:rsidRPr="003C4E8C">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3C4E8C">
        <w:rPr>
          <w:rFonts w:ascii="Times New Roman" w:hAnsi="Times New Roman" w:cs="Times New Roman"/>
          <w:spacing w:val="2"/>
          <w:sz w:val="24"/>
          <w:szCs w:val="24"/>
        </w:rPr>
        <w:t xml:space="preserve">дение в тексте слов и выражений, характеризующих героя </w:t>
      </w:r>
      <w:r w:rsidRPr="003C4E8C">
        <w:rPr>
          <w:rFonts w:ascii="Times New Roman" w:hAnsi="Times New Roman" w:cs="Times New Roman"/>
          <w:sz w:val="24"/>
          <w:szCs w:val="24"/>
        </w:rPr>
        <w:t xml:space="preserve">и событие. Анализ (с помощью учителя) причины поступка </w:t>
      </w:r>
      <w:r w:rsidRPr="003C4E8C">
        <w:rPr>
          <w:rFonts w:ascii="Times New Roman" w:hAnsi="Times New Roman" w:cs="Times New Roman"/>
          <w:spacing w:val="2"/>
          <w:sz w:val="24"/>
          <w:szCs w:val="24"/>
        </w:rPr>
        <w:t xml:space="preserve">персонажа. Сопоставление поступков героев по аналогии </w:t>
      </w:r>
      <w:r w:rsidRPr="003C4E8C">
        <w:rPr>
          <w:rFonts w:ascii="Times New Roman" w:hAnsi="Times New Roman" w:cs="Times New Roman"/>
          <w:sz w:val="24"/>
          <w:szCs w:val="24"/>
        </w:rPr>
        <w:t>или по контрасту. Выявлен</w:t>
      </w:r>
      <w:r w:rsidR="00103DF6" w:rsidRPr="003C4E8C">
        <w:rPr>
          <w:rFonts w:ascii="Times New Roman" w:hAnsi="Times New Roman" w:cs="Times New Roman"/>
          <w:sz w:val="24"/>
          <w:szCs w:val="24"/>
        </w:rPr>
        <w:t xml:space="preserve">ие авторского отношения к герою </w:t>
      </w:r>
      <w:r w:rsidRPr="003C4E8C">
        <w:rPr>
          <w:rFonts w:ascii="Times New Roman" w:hAnsi="Times New Roman" w:cs="Times New Roman"/>
          <w:sz w:val="24"/>
          <w:szCs w:val="24"/>
        </w:rPr>
        <w:t>на основе анализа текста, авторских помет, имён героев.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Подробный пересказ текста: определение главной мыс</w:t>
      </w:r>
      <w:r w:rsidRPr="003C4E8C">
        <w:rPr>
          <w:rFonts w:ascii="Times New Roman" w:hAnsi="Times New Roman" w:cs="Times New Roman"/>
          <w:sz w:val="24"/>
          <w:szCs w:val="24"/>
        </w:rPr>
        <w:t>ли фрагмента, выделение опорных или ключевых слов, оза</w:t>
      </w:r>
      <w:r w:rsidRPr="003C4E8C">
        <w:rPr>
          <w:rFonts w:ascii="Times New Roman" w:hAnsi="Times New Roman" w:cs="Times New Roman"/>
          <w:spacing w:val="2"/>
          <w:sz w:val="24"/>
          <w:szCs w:val="24"/>
        </w:rPr>
        <w:t xml:space="preserve">главливание, подробный пересказ эпизода; деление текста </w:t>
      </w:r>
      <w:r w:rsidRPr="003C4E8C">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pacing w:val="2"/>
          <w:sz w:val="24"/>
          <w:szCs w:val="24"/>
        </w:rPr>
        <w:lastRenderedPageBreak/>
        <w:t xml:space="preserve">Самостоятельный выборочный пересказ по заданному </w:t>
      </w:r>
      <w:r w:rsidRPr="003C4E8C">
        <w:rPr>
          <w:rFonts w:ascii="Times New Roman" w:hAnsi="Times New Roman" w:cs="Times New Roman"/>
          <w:sz w:val="24"/>
          <w:szCs w:val="24"/>
        </w:rPr>
        <w:t xml:space="preserve">фрагменту: характеристика героя произведения (отбор слов, </w:t>
      </w:r>
      <w:r w:rsidRPr="003C4E8C">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3C4E8C">
        <w:rPr>
          <w:rFonts w:ascii="Times New Roman" w:hAnsi="Times New Roman" w:cs="Times New Roman"/>
          <w:sz w:val="24"/>
          <w:szCs w:val="24"/>
        </w:rPr>
        <w:t xml:space="preserve">тексте, позволяющих составить данное описание на основе </w:t>
      </w:r>
      <w:r w:rsidRPr="003C4E8C">
        <w:rPr>
          <w:rFonts w:ascii="Times New Roman" w:hAnsi="Times New Roman" w:cs="Times New Roman"/>
          <w:spacing w:val="2"/>
          <w:sz w:val="24"/>
          <w:szCs w:val="24"/>
        </w:rPr>
        <w:t xml:space="preserve">текста). Вычленение и сопоставление эпизодов из разных </w:t>
      </w:r>
      <w:r w:rsidRPr="003C4E8C">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spacing w:val="2"/>
          <w:sz w:val="24"/>
          <w:szCs w:val="24"/>
        </w:rPr>
        <w:t xml:space="preserve">Работа с учебными, научно­популярными и другими текстами. </w:t>
      </w:r>
      <w:r w:rsidRPr="003C4E8C">
        <w:rPr>
          <w:rFonts w:ascii="Times New Roman" w:hAnsi="Times New Roman" w:cs="Times New Roman"/>
          <w:spacing w:val="2"/>
          <w:sz w:val="24"/>
          <w:szCs w:val="24"/>
        </w:rPr>
        <w:t xml:space="preserve">Понимание заглавия произведения; адекватное </w:t>
      </w:r>
      <w:r w:rsidRPr="003C4E8C">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3C4E8C">
        <w:rPr>
          <w:rFonts w:ascii="Times New Roman" w:hAnsi="Times New Roman" w:cs="Times New Roman"/>
          <w:spacing w:val="2"/>
          <w:sz w:val="24"/>
          <w:szCs w:val="24"/>
        </w:rPr>
        <w:t xml:space="preserve">воспроизведению текста. Воспроизведение текста с опорой </w:t>
      </w:r>
      <w:r w:rsidRPr="003C4E8C">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3C4E8C" w:rsidRDefault="004265E4" w:rsidP="003C4E8C">
      <w:pPr>
        <w:pStyle w:val="af"/>
        <w:spacing w:line="240" w:lineRule="auto"/>
        <w:ind w:firstLine="709"/>
        <w:rPr>
          <w:rFonts w:ascii="Times New Roman" w:hAnsi="Times New Roman" w:cs="Times New Roman"/>
          <w:b/>
          <w:bCs/>
          <w:iCs/>
          <w:sz w:val="24"/>
          <w:szCs w:val="24"/>
        </w:rPr>
      </w:pPr>
      <w:r w:rsidRPr="003C4E8C">
        <w:rPr>
          <w:rFonts w:ascii="Times New Roman" w:hAnsi="Times New Roman" w:cs="Times New Roman"/>
          <w:b/>
          <w:bCs/>
          <w:iCs/>
          <w:sz w:val="24"/>
          <w:szCs w:val="24"/>
        </w:rPr>
        <w:t>Говорение (культура речевого общения)</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3C4E8C">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sz w:val="24"/>
          <w:szCs w:val="24"/>
        </w:rPr>
        <w:t>Монолог как форма речевого высказывания. Монологиче</w:t>
      </w:r>
      <w:r w:rsidRPr="003C4E8C">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3C4E8C">
        <w:rPr>
          <w:rFonts w:ascii="Times New Roman" w:hAnsi="Times New Roman" w:cs="Times New Roman"/>
          <w:sz w:val="24"/>
          <w:szCs w:val="24"/>
        </w:rPr>
        <w:t>сказывании. Передача содержания прочитанного или прослу</w:t>
      </w:r>
      <w:r w:rsidRPr="003C4E8C">
        <w:rPr>
          <w:rFonts w:ascii="Times New Roman" w:hAnsi="Times New Roman" w:cs="Times New Roman"/>
          <w:spacing w:val="2"/>
          <w:sz w:val="24"/>
          <w:szCs w:val="24"/>
        </w:rPr>
        <w:t>шанного с учётом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Круг детского чтения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3C4E8C">
        <w:rPr>
          <w:rFonts w:ascii="Times New Roman" w:hAnsi="Times New Roman" w:cs="Times New Roman"/>
          <w:spacing w:val="2"/>
          <w:sz w:val="24"/>
          <w:szCs w:val="24"/>
        </w:rPr>
        <w:t xml:space="preserve">но­энциклопедическая литература; детские периодические </w:t>
      </w:r>
      <w:r w:rsidRPr="003C4E8C">
        <w:rPr>
          <w:rFonts w:ascii="Times New Roman" w:hAnsi="Times New Roman" w:cs="Times New Roman"/>
          <w:sz w:val="24"/>
          <w:szCs w:val="24"/>
        </w:rPr>
        <w:t>издания (по выбору).</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pacing w:val="2"/>
          <w:sz w:val="24"/>
          <w:szCs w:val="24"/>
        </w:rPr>
        <w:t xml:space="preserve">Литературоведческая пропедевтика (практическое </w:t>
      </w:r>
      <w:r w:rsidRPr="003C4E8C">
        <w:rPr>
          <w:rFonts w:ascii="Times New Roman" w:hAnsi="Times New Roman" w:cs="Times New Roman"/>
          <w:b/>
          <w:bCs/>
          <w:i/>
          <w:iCs/>
          <w:sz w:val="24"/>
          <w:szCs w:val="24"/>
        </w:rPr>
        <w:t>освоение)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Нахождение в тексте, определение значения в художе</w:t>
      </w:r>
      <w:r w:rsidRPr="003C4E8C">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Ориентировка в литературных понятиях: художественное </w:t>
      </w:r>
      <w:r w:rsidRPr="003C4E8C">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Общее представление о композиционных особенностях</w:t>
      </w:r>
      <w:r w:rsidRPr="003C4E8C">
        <w:rPr>
          <w:rFonts w:ascii="Times New Roman" w:hAnsi="Times New Roman" w:cs="Times New Roman"/>
          <w:spacing w:val="2"/>
          <w:sz w:val="24"/>
          <w:szCs w:val="24"/>
        </w:rPr>
        <w:br/>
      </w:r>
      <w:r w:rsidRPr="003C4E8C">
        <w:rPr>
          <w:rFonts w:ascii="Times New Roman" w:hAnsi="Times New Roman" w:cs="Times New Roman"/>
          <w:spacing w:val="-2"/>
          <w:sz w:val="24"/>
          <w:szCs w:val="24"/>
        </w:rPr>
        <w:t>построения разных видов рассказывания: повествование (рас­</w:t>
      </w:r>
      <w:r w:rsidRPr="003C4E8C">
        <w:rPr>
          <w:rFonts w:ascii="Times New Roman" w:hAnsi="Times New Roman" w:cs="Times New Roman"/>
          <w:spacing w:val="-2"/>
          <w:sz w:val="24"/>
          <w:szCs w:val="24"/>
        </w:rPr>
        <w:br/>
      </w:r>
      <w:r w:rsidRPr="003C4E8C">
        <w:rPr>
          <w:rFonts w:ascii="Times New Roman" w:hAnsi="Times New Roman" w:cs="Times New Roman"/>
          <w:spacing w:val="2"/>
          <w:sz w:val="24"/>
          <w:szCs w:val="24"/>
        </w:rPr>
        <w:t xml:space="preserve">сказ), описание (пейзаж, портрет, интерьер), рассуждение </w:t>
      </w:r>
      <w:r w:rsidRPr="003C4E8C">
        <w:rPr>
          <w:rFonts w:ascii="Times New Roman" w:hAnsi="Times New Roman" w:cs="Times New Roman"/>
          <w:sz w:val="24"/>
          <w:szCs w:val="24"/>
        </w:rPr>
        <w:t>(монолог героя, диалог героев).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Фольклор и авторские художественные произведения (различение).</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sz w:val="24"/>
          <w:szCs w:val="24"/>
        </w:rPr>
        <w:t>Жанровое разнообразие произведений. Малые фольклор</w:t>
      </w:r>
      <w:r w:rsidRPr="003C4E8C">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Сказки (о животных, бытовые, волшебные). </w:t>
      </w:r>
      <w:r w:rsidRPr="003C4E8C">
        <w:rPr>
          <w:rFonts w:ascii="Times New Roman" w:hAnsi="Times New Roman" w:cs="Times New Roman"/>
          <w:spacing w:val="2"/>
          <w:sz w:val="24"/>
          <w:szCs w:val="24"/>
        </w:rPr>
        <w:t xml:space="preserve">Художественные особенности сказок: лексика, построение </w:t>
      </w:r>
      <w:r w:rsidRPr="003C4E8C">
        <w:rPr>
          <w:rFonts w:ascii="Times New Roman" w:hAnsi="Times New Roman" w:cs="Times New Roman"/>
          <w:sz w:val="24"/>
          <w:szCs w:val="24"/>
        </w:rPr>
        <w:t>(композиция). Литературная (авторская) сказка.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3C4E8C" w:rsidRDefault="00773B00" w:rsidP="003C4E8C">
      <w:pPr>
        <w:pStyle w:val="af"/>
        <w:spacing w:line="240" w:lineRule="auto"/>
        <w:ind w:firstLine="709"/>
        <w:rPr>
          <w:rFonts w:ascii="Times New Roman" w:hAnsi="Times New Roman" w:cs="Times New Roman"/>
          <w:b/>
          <w:i/>
          <w:sz w:val="24"/>
          <w:szCs w:val="24"/>
        </w:rPr>
      </w:pPr>
      <w:r w:rsidRPr="003C4E8C">
        <w:rPr>
          <w:rFonts w:ascii="Times New Roman" w:hAnsi="Times New Roman" w:cs="Times New Roman"/>
          <w:b/>
          <w:i/>
          <w:sz w:val="24"/>
          <w:szCs w:val="24"/>
        </w:rPr>
        <w:t>Коммуникативное и речевое развитие</w:t>
      </w:r>
    </w:p>
    <w:p w:rsidR="00310033" w:rsidRPr="003C4E8C" w:rsidRDefault="00773B00"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Данный раздел ориентирован на решение коррекционно-развивающих задач</w:t>
      </w:r>
      <w:r w:rsidR="007C68A5" w:rsidRPr="003C4E8C">
        <w:rPr>
          <w:rFonts w:ascii="Times New Roman" w:hAnsi="Times New Roman" w:cs="Times New Roman"/>
          <w:sz w:val="24"/>
          <w:szCs w:val="24"/>
        </w:rPr>
        <w:t xml:space="preserve"> в области преодоления первичного речевого </w:t>
      </w:r>
      <w:r w:rsidR="00262332" w:rsidRPr="003C4E8C">
        <w:rPr>
          <w:rFonts w:ascii="Times New Roman" w:hAnsi="Times New Roman" w:cs="Times New Roman"/>
          <w:sz w:val="24"/>
          <w:szCs w:val="24"/>
        </w:rPr>
        <w:t>нарушения</w:t>
      </w:r>
      <w:r w:rsidR="00DD3EC1" w:rsidRPr="003C4E8C">
        <w:rPr>
          <w:rFonts w:ascii="Times New Roman" w:hAnsi="Times New Roman" w:cs="Times New Roman"/>
          <w:sz w:val="24"/>
          <w:szCs w:val="24"/>
        </w:rPr>
        <w:t xml:space="preserve"> и содержит значительный потенциал для работы по </w:t>
      </w:r>
      <w:r w:rsidR="00DD3EC1" w:rsidRPr="003C4E8C">
        <w:rPr>
          <w:rFonts w:ascii="Times New Roman" w:hAnsi="Times New Roman" w:cs="Times New Roman"/>
          <w:sz w:val="24"/>
          <w:szCs w:val="24"/>
        </w:rPr>
        <w:lastRenderedPageBreak/>
        <w:t>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sidRPr="003C4E8C">
        <w:rPr>
          <w:rFonts w:ascii="Times New Roman" w:hAnsi="Times New Roman" w:cs="Times New Roman"/>
          <w:sz w:val="24"/>
          <w:szCs w:val="24"/>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3C4E8C">
        <w:rPr>
          <w:rFonts w:ascii="Times New Roman" w:hAnsi="Times New Roman" w:cs="Times New Roman"/>
          <w:sz w:val="24"/>
          <w:szCs w:val="24"/>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3C4E8C">
        <w:rPr>
          <w:rFonts w:ascii="Times New Roman" w:hAnsi="Times New Roman" w:cs="Times New Roman"/>
          <w:sz w:val="24"/>
          <w:szCs w:val="24"/>
        </w:rPr>
        <w:t>:</w:t>
      </w:r>
    </w:p>
    <w:p w:rsidR="00917FBC" w:rsidRPr="003C4E8C" w:rsidRDefault="00917FBC"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информационно-коммуникативных (умение вступать в общение, ориентироваться</w:t>
      </w:r>
      <w:r w:rsidR="004C6009" w:rsidRPr="003C4E8C">
        <w:rPr>
          <w:rFonts w:ascii="Times New Roman" w:hAnsi="Times New Roman" w:cs="Times New Roman"/>
          <w:sz w:val="24"/>
          <w:szCs w:val="24"/>
        </w:rPr>
        <w:t xml:space="preserve"> в партнерах и ситуациях общения);</w:t>
      </w:r>
    </w:p>
    <w:p w:rsidR="004C6009" w:rsidRPr="003C4E8C" w:rsidRDefault="004C6009"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регу</w:t>
      </w:r>
      <w:r w:rsidR="00C27A7D" w:rsidRPr="003C4E8C">
        <w:rPr>
          <w:rFonts w:ascii="Times New Roman" w:hAnsi="Times New Roman" w:cs="Times New Roman"/>
          <w:sz w:val="24"/>
          <w:szCs w:val="24"/>
        </w:rPr>
        <w:t>ляционно-коммуникативных (умение</w:t>
      </w:r>
      <w:r w:rsidRPr="003C4E8C">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3C4E8C">
        <w:rPr>
          <w:rFonts w:ascii="Times New Roman" w:hAnsi="Times New Roman" w:cs="Times New Roman"/>
          <w:sz w:val="24"/>
          <w:szCs w:val="24"/>
        </w:rPr>
        <w:t xml:space="preserve">коммуникативных </w:t>
      </w:r>
      <w:r w:rsidRPr="003C4E8C">
        <w:rPr>
          <w:rFonts w:ascii="Times New Roman" w:hAnsi="Times New Roman" w:cs="Times New Roman"/>
          <w:sz w:val="24"/>
          <w:szCs w:val="24"/>
        </w:rPr>
        <w:t>задач,</w:t>
      </w:r>
      <w:r w:rsidR="00795BD8" w:rsidRPr="003C4E8C">
        <w:rPr>
          <w:rFonts w:ascii="Times New Roman" w:hAnsi="Times New Roman" w:cs="Times New Roman"/>
          <w:sz w:val="24"/>
          <w:szCs w:val="24"/>
        </w:rPr>
        <w:t xml:space="preserve"> оценивать результаты совместного общения);</w:t>
      </w:r>
    </w:p>
    <w:p w:rsidR="00795BD8" w:rsidRPr="003C4E8C" w:rsidRDefault="00795BD8"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аф</w:t>
      </w:r>
      <w:r w:rsidR="00C27A7D" w:rsidRPr="003C4E8C">
        <w:rPr>
          <w:rFonts w:ascii="Times New Roman" w:hAnsi="Times New Roman" w:cs="Times New Roman"/>
          <w:sz w:val="24"/>
          <w:szCs w:val="24"/>
        </w:rPr>
        <w:t>фективно-коммуникативных (умение</w:t>
      </w:r>
      <w:r w:rsidRPr="003C4E8C">
        <w:rPr>
          <w:rFonts w:ascii="Times New Roman" w:hAnsi="Times New Roman" w:cs="Times New Roman"/>
          <w:sz w:val="24"/>
          <w:szCs w:val="24"/>
        </w:rPr>
        <w:t xml:space="preserve"> делиться своими чувствами, настроением с партнерами по общению, проявлять эмпатию</w:t>
      </w:r>
      <w:r w:rsidR="006E2F19" w:rsidRPr="003C4E8C">
        <w:rPr>
          <w:rFonts w:ascii="Times New Roman" w:hAnsi="Times New Roman" w:cs="Times New Roman"/>
          <w:sz w:val="24"/>
          <w:szCs w:val="24"/>
        </w:rPr>
        <w:t>, оценивать эмоциональное поведение друг друга).</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3C4E8C" w:rsidRDefault="004265E4" w:rsidP="003C4E8C">
      <w:pPr>
        <w:pStyle w:val="af"/>
        <w:spacing w:line="240" w:lineRule="auto"/>
        <w:ind w:firstLine="709"/>
        <w:rPr>
          <w:rFonts w:ascii="Times New Roman" w:hAnsi="Times New Roman" w:cs="Times New Roman"/>
          <w:iCs/>
          <w:sz w:val="24"/>
          <w:szCs w:val="24"/>
        </w:rPr>
      </w:pPr>
      <w:r w:rsidRPr="003C4E8C">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sidRPr="003C4E8C">
        <w:rPr>
          <w:rFonts w:ascii="Times New Roman" w:hAnsi="Times New Roman" w:cs="Times New Roman"/>
          <w:spacing w:val="2"/>
          <w:sz w:val="24"/>
          <w:szCs w:val="24"/>
        </w:rPr>
        <w:t>вание, драматизация; устное словесное рисование, знаком</w:t>
      </w:r>
      <w:r w:rsidRPr="003C4E8C">
        <w:rPr>
          <w:rFonts w:ascii="Times New Roman" w:hAnsi="Times New Roman" w:cs="Times New Roman"/>
          <w:sz w:val="24"/>
          <w:szCs w:val="24"/>
        </w:rPr>
        <w:t xml:space="preserve">ство с различными способами работы с деформированным </w:t>
      </w:r>
      <w:r w:rsidRPr="003C4E8C">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3C4E8C">
        <w:rPr>
          <w:rFonts w:ascii="Times New Roman" w:hAnsi="Times New Roman" w:cs="Times New Roman"/>
          <w:sz w:val="24"/>
          <w:szCs w:val="24"/>
        </w:rPr>
        <w:t xml:space="preserve">этапности в выполнении действий); изложение с элементами сочинения, </w:t>
      </w:r>
      <w:r w:rsidRPr="003C4E8C">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i/>
          <w:sz w:val="24"/>
          <w:szCs w:val="24"/>
        </w:rPr>
        <w:t>Предметные результаты</w:t>
      </w:r>
      <w:r w:rsidRPr="003C4E8C">
        <w:rPr>
          <w:rFonts w:ascii="Times New Roman" w:hAnsi="Times New Roman" w:cs="Times New Roman"/>
          <w:sz w:val="24"/>
          <w:szCs w:val="24"/>
        </w:rPr>
        <w:t xml:space="preserve"> освоения программы учебного предмета «Литературное чтение»: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восприятие художественной литературы как вида искусства;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умение работать с информацией;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воспринимать на слух тексты в исполнении учителя, обучающихся;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овладение осознанным, правильным, беглым и выразительным чтением вслух;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умение осознанно воспринимать и оценивать содержание текста;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делить текст на части, составлять простой и сложный план;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самостоятельно формулировать главную мысль текста;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умение находить в тексте материал для характеристики героя;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составлять устные и письменные описания;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соотносить автора, название и героев прочитанных произведений;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понимать и формулировать своё отношение к авторской манере изложения;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 умение выступать перед знакомой аудиторией с небольшими сообщениями, используя иллюстративный ряд (плакаты, презентации);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умение самостоятельно выбирать интересующую литературу.</w:t>
      </w:r>
    </w:p>
    <w:p w:rsidR="004265E4" w:rsidRPr="003C4E8C" w:rsidRDefault="004265E4" w:rsidP="003C4E8C">
      <w:pPr>
        <w:pStyle w:val="af"/>
        <w:spacing w:line="240" w:lineRule="auto"/>
        <w:ind w:firstLine="0"/>
        <w:rPr>
          <w:rFonts w:ascii="Times New Roman" w:hAnsi="Times New Roman" w:cs="Times New Roman"/>
          <w:b/>
          <w:sz w:val="24"/>
          <w:szCs w:val="24"/>
        </w:rPr>
      </w:pPr>
      <w:r w:rsidRPr="003C4E8C">
        <w:rPr>
          <w:rFonts w:ascii="Times New Roman" w:hAnsi="Times New Roman" w:cs="Times New Roman"/>
          <w:b/>
          <w:sz w:val="24"/>
          <w:szCs w:val="24"/>
        </w:rPr>
        <w:t>3. Иностранный язык</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xml:space="preserve">Основными </w:t>
      </w:r>
      <w:r w:rsidRPr="003C4E8C">
        <w:rPr>
          <w:rFonts w:ascii="Times New Roman" w:hAnsi="Times New Roman" w:cs="Times New Roman"/>
          <w:b/>
          <w:kern w:val="22"/>
          <w:sz w:val="24"/>
          <w:szCs w:val="24"/>
        </w:rPr>
        <w:t xml:space="preserve">задачами </w:t>
      </w:r>
      <w:r w:rsidRPr="003C4E8C">
        <w:rPr>
          <w:rFonts w:ascii="Times New Roman" w:hAnsi="Times New Roman" w:cs="Times New Roman"/>
          <w:kern w:val="22"/>
          <w:sz w:val="24"/>
          <w:szCs w:val="24"/>
        </w:rPr>
        <w:t>уроков иностранного языка являются:</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w:t>
      </w:r>
      <w:r w:rsidR="003F19A9" w:rsidRPr="003C4E8C">
        <w:rPr>
          <w:rFonts w:ascii="Times New Roman" w:hAnsi="Times New Roman" w:cs="Times New Roman"/>
          <w:kern w:val="22"/>
          <w:sz w:val="24"/>
          <w:szCs w:val="24"/>
        </w:rPr>
        <w:t>умением работы в паре, в группе;</w:t>
      </w:r>
    </w:p>
    <w:p w:rsidR="004265E4" w:rsidRPr="003C4E8C" w:rsidRDefault="003F19A9"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минимизация негативного влияния языковой интерференции.</w:t>
      </w:r>
      <w:r w:rsidR="004265E4" w:rsidRPr="003C4E8C">
        <w:rPr>
          <w:rFonts w:ascii="Times New Roman" w:hAnsi="Times New Roman" w:cs="Times New Roman"/>
          <w:kern w:val="22"/>
          <w:sz w:val="24"/>
          <w:szCs w:val="24"/>
        </w:rPr>
        <w:t xml:space="preserve"> </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3C4E8C" w:rsidRDefault="004265E4" w:rsidP="003C4E8C">
      <w:pPr>
        <w:spacing w:after="0" w:line="240" w:lineRule="auto"/>
        <w:rPr>
          <w:rFonts w:ascii="Times New Roman" w:hAnsi="Times New Roman" w:cs="Times New Roman"/>
          <w:b/>
          <w:i/>
          <w:color w:val="auto"/>
          <w:kern w:val="22"/>
          <w:sz w:val="24"/>
          <w:szCs w:val="24"/>
        </w:rPr>
      </w:pPr>
      <w:r w:rsidRPr="003C4E8C">
        <w:rPr>
          <w:rFonts w:ascii="Times New Roman" w:hAnsi="Times New Roman" w:cs="Times New Roman"/>
          <w:b/>
          <w:i/>
          <w:kern w:val="22"/>
          <w:sz w:val="24"/>
          <w:szCs w:val="24"/>
        </w:rPr>
        <w:t>Предметное содержание речи</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b/>
          <w:color w:val="auto"/>
          <w:sz w:val="24"/>
          <w:szCs w:val="24"/>
        </w:rPr>
        <w:t xml:space="preserve">Знакомство. </w:t>
      </w:r>
      <w:r w:rsidRPr="003C4E8C">
        <w:rPr>
          <w:rFonts w:ascii="Times New Roman" w:hAnsi="Times New Roman" w:cs="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3C4E8C" w:rsidRDefault="004265E4" w:rsidP="003C4E8C">
      <w:pPr>
        <w:spacing w:after="0" w:line="240" w:lineRule="auto"/>
        <w:ind w:firstLine="709"/>
        <w:jc w:val="both"/>
        <w:rPr>
          <w:rFonts w:ascii="Times New Roman" w:hAnsi="Times New Roman" w:cs="Times New Roman"/>
          <w:color w:val="auto"/>
          <w:kern w:val="28"/>
          <w:sz w:val="24"/>
          <w:szCs w:val="24"/>
        </w:rPr>
      </w:pPr>
      <w:r w:rsidRPr="003C4E8C">
        <w:rPr>
          <w:rFonts w:ascii="Times New Roman" w:hAnsi="Times New Roman" w:cs="Times New Roman"/>
          <w:b/>
          <w:color w:val="auto"/>
          <w:sz w:val="24"/>
          <w:szCs w:val="24"/>
        </w:rPr>
        <w:t xml:space="preserve">Я и моя семья. </w:t>
      </w:r>
      <w:r w:rsidRPr="003C4E8C">
        <w:rPr>
          <w:rFonts w:ascii="Times New Roman" w:hAnsi="Times New Roman" w:cs="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w:t>
      </w:r>
      <w:r w:rsidRPr="003C4E8C">
        <w:rPr>
          <w:rFonts w:ascii="Times New Roman" w:hAnsi="Times New Roman" w:cs="Times New Roman"/>
          <w:color w:val="auto"/>
          <w:kern w:val="28"/>
          <w:sz w:val="24"/>
          <w:szCs w:val="24"/>
        </w:rPr>
        <w:lastRenderedPageBreak/>
        <w:t xml:space="preserve">обувь, основные продукты питания. Любимая еда. Семейные праздники: день рождения, Новый год/ Рождество. Подарки. </w:t>
      </w:r>
    </w:p>
    <w:p w:rsidR="004265E4" w:rsidRPr="003C4E8C" w:rsidRDefault="004265E4" w:rsidP="003C4E8C">
      <w:pPr>
        <w:spacing w:after="0" w:line="240" w:lineRule="auto"/>
        <w:ind w:firstLine="709"/>
        <w:jc w:val="both"/>
        <w:rPr>
          <w:rFonts w:ascii="Times New Roman" w:hAnsi="Times New Roman" w:cs="Times New Roman"/>
          <w:i/>
          <w:color w:val="auto"/>
          <w:sz w:val="24"/>
          <w:szCs w:val="24"/>
        </w:rPr>
      </w:pPr>
      <w:r w:rsidRPr="003C4E8C">
        <w:rPr>
          <w:rFonts w:ascii="Times New Roman" w:hAnsi="Times New Roman" w:cs="Times New Roman"/>
          <w:b/>
          <w:color w:val="auto"/>
          <w:sz w:val="24"/>
          <w:szCs w:val="24"/>
        </w:rPr>
        <w:t xml:space="preserve">Мир моих увлечений. </w:t>
      </w:r>
      <w:r w:rsidRPr="003C4E8C">
        <w:rPr>
          <w:rFonts w:ascii="Times New Roman" w:hAnsi="Times New Roman" w:cs="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3C4E8C">
        <w:rPr>
          <w:rFonts w:ascii="Times New Roman" w:hAnsi="Times New Roman" w:cs="Times New Roman"/>
          <w:color w:val="auto"/>
          <w:sz w:val="24"/>
          <w:szCs w:val="24"/>
        </w:rPr>
        <w:t xml:space="preserve"> </w:t>
      </w:r>
      <w:r w:rsidRPr="003C4E8C">
        <w:rPr>
          <w:rFonts w:ascii="Times New Roman" w:hAnsi="Times New Roman" w:cs="Times New Roman"/>
          <w:i/>
          <w:color w:val="auto"/>
          <w:sz w:val="24"/>
          <w:szCs w:val="24"/>
        </w:rPr>
        <w:t xml:space="preserve">. </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b/>
          <w:color w:val="auto"/>
          <w:sz w:val="24"/>
          <w:szCs w:val="24"/>
        </w:rPr>
        <w:t xml:space="preserve">Я и мои друзья. </w:t>
      </w:r>
      <w:r w:rsidRPr="003C4E8C">
        <w:rPr>
          <w:rFonts w:ascii="Times New Roman" w:hAnsi="Times New Roman" w:cs="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b/>
          <w:color w:val="auto"/>
          <w:sz w:val="24"/>
          <w:szCs w:val="24"/>
        </w:rPr>
        <w:t xml:space="preserve">Моя школа. </w:t>
      </w:r>
      <w:r w:rsidRPr="003C4E8C">
        <w:rPr>
          <w:rFonts w:ascii="Times New Roman" w:hAnsi="Times New Roman" w:cs="Times New Roman"/>
          <w:color w:val="auto"/>
          <w:sz w:val="24"/>
          <w:szCs w:val="24"/>
        </w:rPr>
        <w:t xml:space="preserve">Классная комната, учебные предметы, школьные принадлежности. Учебные занятия на уроках. </w:t>
      </w:r>
    </w:p>
    <w:p w:rsidR="004265E4" w:rsidRPr="003C4E8C" w:rsidRDefault="004265E4" w:rsidP="003C4E8C">
      <w:pPr>
        <w:spacing w:after="0" w:line="240" w:lineRule="auto"/>
        <w:ind w:firstLine="709"/>
        <w:jc w:val="both"/>
        <w:rPr>
          <w:rFonts w:ascii="Times New Roman" w:hAnsi="Times New Roman" w:cs="Times New Roman"/>
          <w:color w:val="auto"/>
          <w:kern w:val="28"/>
          <w:sz w:val="24"/>
          <w:szCs w:val="24"/>
        </w:rPr>
      </w:pPr>
      <w:r w:rsidRPr="003C4E8C">
        <w:rPr>
          <w:rFonts w:ascii="Times New Roman" w:hAnsi="Times New Roman" w:cs="Times New Roman"/>
          <w:b/>
          <w:color w:val="auto"/>
          <w:sz w:val="24"/>
          <w:szCs w:val="24"/>
        </w:rPr>
        <w:t xml:space="preserve">Мир вокруг меня. </w:t>
      </w:r>
      <w:r w:rsidRPr="003C4E8C">
        <w:rPr>
          <w:rFonts w:ascii="Times New Roman" w:hAnsi="Times New Roman" w:cs="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b/>
          <w:color w:val="auto"/>
          <w:sz w:val="24"/>
          <w:szCs w:val="24"/>
        </w:rPr>
        <w:t xml:space="preserve">Страна/страны изучаемого языка и родная страна. </w:t>
      </w:r>
      <w:r w:rsidRPr="003C4E8C">
        <w:rPr>
          <w:rFonts w:ascii="Times New Roman" w:hAnsi="Times New Roman" w:cs="Times New Roman"/>
          <w:color w:val="auto"/>
          <w:sz w:val="24"/>
          <w:szCs w:val="24"/>
        </w:rPr>
        <w:t xml:space="preserve">Общие сведения: </w:t>
      </w:r>
      <w:r w:rsidRPr="003C4E8C">
        <w:rPr>
          <w:rFonts w:ascii="Times New Roman" w:hAnsi="Times New Roman" w:cs="Times New Roman"/>
          <w:color w:val="auto"/>
          <w:kern w:val="28"/>
          <w:sz w:val="24"/>
          <w:szCs w:val="24"/>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3C4E8C">
        <w:rPr>
          <w:rFonts w:ascii="Times New Roman" w:hAnsi="Times New Roman" w:cs="Times New Roman"/>
          <w:color w:val="auto"/>
          <w:sz w:val="24"/>
          <w:szCs w:val="24"/>
        </w:rPr>
        <w:t xml:space="preserve"> совместной игры, в магазине).</w:t>
      </w:r>
    </w:p>
    <w:p w:rsidR="004265E4" w:rsidRPr="003C4E8C" w:rsidRDefault="004265E4" w:rsidP="003C4E8C">
      <w:pPr>
        <w:spacing w:after="0" w:line="240" w:lineRule="auto"/>
        <w:rPr>
          <w:rFonts w:ascii="Times New Roman" w:hAnsi="Times New Roman" w:cs="Times New Roman"/>
          <w:i/>
          <w:color w:val="auto"/>
          <w:kern w:val="28"/>
          <w:sz w:val="24"/>
          <w:szCs w:val="24"/>
        </w:rPr>
      </w:pPr>
      <w:r w:rsidRPr="003C4E8C">
        <w:rPr>
          <w:rFonts w:ascii="Times New Roman" w:hAnsi="Times New Roman" w:cs="Times New Roman"/>
          <w:b/>
          <w:i/>
          <w:color w:val="auto"/>
          <w:kern w:val="28"/>
          <w:sz w:val="24"/>
          <w:szCs w:val="24"/>
        </w:rPr>
        <w:t>Коммуникативные умения по видам речевой деятельности</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b/>
          <w:color w:val="auto"/>
          <w:sz w:val="24"/>
          <w:szCs w:val="24"/>
        </w:rPr>
        <w:t>Говорение</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i/>
          <w:color w:val="auto"/>
          <w:sz w:val="24"/>
          <w:szCs w:val="24"/>
        </w:rPr>
        <w:t>1. Диалогическая форма</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i/>
          <w:color w:val="auto"/>
          <w:sz w:val="24"/>
          <w:szCs w:val="24"/>
        </w:rPr>
        <w:t>2.Монологическая форма</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color w:val="auto"/>
          <w:sz w:val="24"/>
          <w:szCs w:val="24"/>
        </w:rPr>
        <w:t xml:space="preserve">Основные коммуникативные типы речи: описание, сообщение, рассказ, характеристика (персонажей). </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b/>
          <w:color w:val="auto"/>
          <w:sz w:val="24"/>
          <w:szCs w:val="24"/>
        </w:rPr>
        <w:t>Аудирование</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3C4E8C" w:rsidRDefault="004265E4" w:rsidP="003C4E8C">
      <w:pPr>
        <w:spacing w:after="0" w:line="240" w:lineRule="auto"/>
        <w:ind w:firstLine="709"/>
        <w:jc w:val="both"/>
        <w:rPr>
          <w:rFonts w:ascii="Times New Roman" w:hAnsi="Times New Roman" w:cs="Times New Roman"/>
          <w:b/>
          <w:color w:val="auto"/>
          <w:sz w:val="24"/>
          <w:szCs w:val="24"/>
        </w:rPr>
      </w:pPr>
      <w:r w:rsidRPr="003C4E8C">
        <w:rPr>
          <w:rFonts w:ascii="Times New Roman" w:hAnsi="Times New Roman" w:cs="Times New Roman"/>
          <w:b/>
          <w:color w:val="auto"/>
          <w:sz w:val="24"/>
          <w:szCs w:val="24"/>
        </w:rPr>
        <w:t>Чтение</w:t>
      </w:r>
    </w:p>
    <w:p w:rsidR="004265E4" w:rsidRPr="003C4E8C" w:rsidRDefault="004265E4" w:rsidP="003C4E8C">
      <w:pPr>
        <w:spacing w:after="0" w:line="240" w:lineRule="auto"/>
        <w:ind w:firstLine="709"/>
        <w:jc w:val="both"/>
        <w:rPr>
          <w:rFonts w:ascii="Times New Roman" w:hAnsi="Times New Roman" w:cs="Times New Roman"/>
          <w:color w:val="auto"/>
          <w:sz w:val="24"/>
          <w:szCs w:val="24"/>
        </w:rPr>
      </w:pPr>
      <w:r w:rsidRPr="003C4E8C">
        <w:rPr>
          <w:rFonts w:ascii="Times New Roman" w:hAnsi="Times New Roman" w:cs="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3C4E8C">
        <w:rPr>
          <w:rFonts w:ascii="Times New Roman" w:hAnsi="Times New Roman" w:cs="Times New Roman"/>
          <w:color w:val="auto"/>
          <w:sz w:val="24"/>
          <w:szCs w:val="24"/>
        </w:rPr>
        <w:t>происходит действие и т.</w:t>
      </w:r>
      <w:r w:rsidRPr="003C4E8C">
        <w:rPr>
          <w:rFonts w:ascii="Times New Roman" w:hAnsi="Times New Roman" w:cs="Times New Roman"/>
          <w:color w:val="auto"/>
          <w:sz w:val="24"/>
          <w:szCs w:val="24"/>
        </w:rPr>
        <w:t>д.).</w:t>
      </w:r>
    </w:p>
    <w:p w:rsidR="004265E4" w:rsidRPr="003C4E8C" w:rsidRDefault="004265E4" w:rsidP="003C4E8C">
      <w:pPr>
        <w:spacing w:after="0" w:line="240" w:lineRule="auto"/>
        <w:ind w:firstLine="709"/>
        <w:jc w:val="both"/>
        <w:rPr>
          <w:rFonts w:ascii="Times New Roman" w:hAnsi="Times New Roman" w:cs="Times New Roman"/>
          <w:b/>
          <w:color w:val="auto"/>
          <w:sz w:val="24"/>
          <w:szCs w:val="24"/>
        </w:rPr>
      </w:pPr>
      <w:r w:rsidRPr="003C4E8C">
        <w:rPr>
          <w:rFonts w:ascii="Times New Roman" w:hAnsi="Times New Roman" w:cs="Times New Roman"/>
          <w:b/>
          <w:color w:val="auto"/>
          <w:sz w:val="24"/>
          <w:szCs w:val="24"/>
        </w:rPr>
        <w:t>Письмо</w:t>
      </w:r>
    </w:p>
    <w:p w:rsidR="004265E4"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3C4E8C">
        <w:rPr>
          <w:rFonts w:ascii="Times New Roman" w:hAnsi="Times New Roman" w:cs="Times New Roman"/>
          <w:kern w:val="2"/>
          <w:sz w:val="24"/>
          <w:szCs w:val="24"/>
        </w:rPr>
        <w:t xml:space="preserve">поздравления с праздником, короткого личного письма. </w:t>
      </w:r>
    </w:p>
    <w:p w:rsidR="004265E4" w:rsidRPr="003C4E8C" w:rsidRDefault="004265E4" w:rsidP="003C4E8C">
      <w:pPr>
        <w:spacing w:after="0" w:line="240" w:lineRule="auto"/>
        <w:rPr>
          <w:rFonts w:ascii="Times New Roman" w:hAnsi="Times New Roman" w:cs="Times New Roman"/>
          <w:b/>
          <w:i/>
          <w:color w:val="auto"/>
          <w:kern w:val="2"/>
          <w:sz w:val="24"/>
          <w:szCs w:val="24"/>
        </w:rPr>
      </w:pPr>
      <w:r w:rsidRPr="003C4E8C">
        <w:rPr>
          <w:rFonts w:ascii="Times New Roman" w:hAnsi="Times New Roman" w:cs="Times New Roman"/>
          <w:b/>
          <w:i/>
          <w:kern w:val="22"/>
          <w:sz w:val="24"/>
          <w:szCs w:val="24"/>
        </w:rPr>
        <w:t>Языковые средства и навыки пользования ими</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3C4E8C" w:rsidRDefault="004265E4"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b/>
          <w:i/>
          <w:kern w:val="22"/>
          <w:sz w:val="24"/>
          <w:szCs w:val="24"/>
        </w:rPr>
        <w:t>Предметные результаты</w:t>
      </w:r>
      <w:r w:rsidRPr="003C4E8C">
        <w:rPr>
          <w:rFonts w:ascii="Times New Roman" w:hAnsi="Times New Roman" w:cs="Times New Roman"/>
          <w:kern w:val="22"/>
          <w:sz w:val="24"/>
          <w:szCs w:val="24"/>
        </w:rPr>
        <w:t xml:space="preserve"> освоения программы учебного предмета «Иностранный язык»:</w:t>
      </w:r>
    </w:p>
    <w:p w:rsidR="004265E4" w:rsidRPr="003C4E8C" w:rsidRDefault="004265E4" w:rsidP="003C4E8C">
      <w:pPr>
        <w:spacing w:after="0" w:line="240" w:lineRule="auto"/>
        <w:ind w:firstLine="709"/>
        <w:rPr>
          <w:rFonts w:ascii="Times New Roman" w:hAnsi="Times New Roman" w:cs="Times New Roman"/>
          <w:kern w:val="22"/>
          <w:sz w:val="24"/>
          <w:szCs w:val="24"/>
        </w:rPr>
      </w:pPr>
      <w:r w:rsidRPr="003C4E8C">
        <w:rPr>
          <w:rFonts w:ascii="Times New Roman" w:hAnsi="Times New Roman" w:cs="Times New Roman"/>
          <w:kern w:val="22"/>
          <w:sz w:val="24"/>
          <w:szCs w:val="24"/>
        </w:rPr>
        <w:t>- сформированность речевой компетенции в различных видах речевой деятельности;</w:t>
      </w:r>
    </w:p>
    <w:p w:rsidR="004265E4" w:rsidRPr="003C4E8C" w:rsidRDefault="004265E4" w:rsidP="003C4E8C">
      <w:pPr>
        <w:spacing w:after="0" w:line="240" w:lineRule="auto"/>
        <w:ind w:firstLine="709"/>
        <w:rPr>
          <w:rFonts w:ascii="Times New Roman" w:hAnsi="Times New Roman" w:cs="Times New Roman"/>
          <w:kern w:val="22"/>
          <w:sz w:val="24"/>
          <w:szCs w:val="24"/>
        </w:rPr>
      </w:pPr>
      <w:r w:rsidRPr="003C4E8C">
        <w:rPr>
          <w:rFonts w:ascii="Times New Roman" w:hAnsi="Times New Roman" w:cs="Times New Roman"/>
          <w:kern w:val="22"/>
          <w:sz w:val="24"/>
          <w:szCs w:val="24"/>
        </w:rPr>
        <w:t xml:space="preserve">- умение </w:t>
      </w:r>
      <w:r w:rsidRPr="003C4E8C">
        <w:rPr>
          <w:rFonts w:ascii="Times New Roman" w:hAnsi="Times New Roman" w:cs="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8"/>
          <w:sz w:val="24"/>
          <w:szCs w:val="24"/>
        </w:rPr>
        <w:t>- умение</w:t>
      </w:r>
      <w:r w:rsidRPr="003C4E8C">
        <w:rPr>
          <w:rFonts w:ascii="Times New Roman" w:hAnsi="Times New Roman" w:cs="Times New Roman"/>
          <w:i/>
          <w:sz w:val="24"/>
          <w:szCs w:val="24"/>
        </w:rPr>
        <w:t xml:space="preserve"> </w:t>
      </w:r>
      <w:r w:rsidRPr="003C4E8C">
        <w:rPr>
          <w:rFonts w:ascii="Times New Roman" w:hAnsi="Times New Roman" w:cs="Times New Roman"/>
          <w:sz w:val="24"/>
          <w:szCs w:val="24"/>
        </w:rPr>
        <w:t>понимать на слух речь учителя и одноклассников; основ</w:t>
      </w:r>
      <w:r w:rsidRPr="003C4E8C">
        <w:rPr>
          <w:rFonts w:ascii="Times New Roman" w:hAnsi="Times New Roman" w:cs="Times New Roman"/>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kern w:val="2"/>
          <w:sz w:val="24"/>
          <w:szCs w:val="24"/>
        </w:rPr>
        <w:t>- умение читать вслух небольшие тексты, построенные на изучен</w:t>
      </w:r>
      <w:r w:rsidRPr="003C4E8C">
        <w:rPr>
          <w:rFonts w:ascii="Times New Roman" w:hAnsi="Times New Roman" w:cs="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kern w:val="28"/>
          <w:sz w:val="24"/>
          <w:szCs w:val="24"/>
        </w:rPr>
        <w:t xml:space="preserve">- </w:t>
      </w:r>
      <w:r w:rsidRPr="003C4E8C">
        <w:rPr>
          <w:rFonts w:ascii="Times New Roman" w:hAnsi="Times New Roman" w:cs="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w:t>
      </w:r>
      <w:r w:rsidRPr="003C4E8C">
        <w:rPr>
          <w:rFonts w:ascii="Times New Roman" w:hAnsi="Times New Roman" w:cs="Times New Roman"/>
          <w:sz w:val="24"/>
          <w:szCs w:val="24"/>
        </w:rPr>
        <w:lastRenderedPageBreak/>
        <w:t>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4265E4" w:rsidRPr="003C4E8C" w:rsidRDefault="004265E4" w:rsidP="003C4E8C">
      <w:pPr>
        <w:shd w:val="clear" w:color="auto" w:fill="FFFFFF"/>
        <w:spacing w:after="0" w:line="240" w:lineRule="auto"/>
        <w:rPr>
          <w:rFonts w:ascii="Times New Roman" w:hAnsi="Times New Roman" w:cs="Times New Roman"/>
          <w:b/>
          <w:sz w:val="24"/>
          <w:szCs w:val="24"/>
        </w:rPr>
      </w:pPr>
      <w:r w:rsidRPr="003C4E8C">
        <w:rPr>
          <w:rFonts w:ascii="Times New Roman" w:hAnsi="Times New Roman" w:cs="Times New Roman"/>
          <w:b/>
          <w:sz w:val="24"/>
          <w:szCs w:val="24"/>
        </w:rPr>
        <w:t>4. Математика</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Основные </w:t>
      </w:r>
      <w:r w:rsidRPr="003C4E8C">
        <w:rPr>
          <w:rFonts w:ascii="Times New Roman" w:hAnsi="Times New Roman" w:cs="Times New Roman"/>
          <w:b/>
          <w:sz w:val="24"/>
          <w:szCs w:val="24"/>
        </w:rPr>
        <w:t>задачи</w:t>
      </w:r>
      <w:r w:rsidRPr="003C4E8C">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41C45" w:rsidRPr="003C4E8C" w:rsidRDefault="00641C45"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3C4E8C">
        <w:rPr>
          <w:rFonts w:ascii="Times New Roman" w:hAnsi="Times New Roman" w:cs="Times New Roman"/>
          <w:sz w:val="24"/>
          <w:szCs w:val="24"/>
        </w:rPr>
        <w:t xml:space="preserve"> математического опыта в практической жизни;</w:t>
      </w:r>
    </w:p>
    <w:p w:rsidR="000A4CD1" w:rsidRPr="003C4E8C" w:rsidRDefault="000A4CD1"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обеспечить усвоение письменной </w:t>
      </w:r>
      <w:r w:rsidR="00C53F28" w:rsidRPr="003C4E8C">
        <w:rPr>
          <w:rFonts w:ascii="Times New Roman" w:hAnsi="Times New Roman" w:cs="Times New Roman"/>
          <w:sz w:val="24"/>
          <w:szCs w:val="24"/>
        </w:rPr>
        <w:t xml:space="preserve">(нумерации) и буквенной </w:t>
      </w:r>
      <w:r w:rsidRPr="003C4E8C">
        <w:rPr>
          <w:rFonts w:ascii="Times New Roman" w:hAnsi="Times New Roman" w:cs="Times New Roman"/>
          <w:sz w:val="24"/>
          <w:szCs w:val="24"/>
        </w:rPr>
        <w:t>символики чисел;</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сформировать стойкие вычислительные навыки;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сформировать умение находить правильное решение задачи;</w:t>
      </w:r>
    </w:p>
    <w:p w:rsidR="007F39E2" w:rsidRPr="003C4E8C" w:rsidRDefault="007F39E2"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3C4E8C">
        <w:rPr>
          <w:rFonts w:ascii="Times New Roman" w:hAnsi="Times New Roman" w:cs="Times New Roman"/>
          <w:sz w:val="24"/>
          <w:szCs w:val="24"/>
        </w:rPr>
        <w:t xml:space="preserve"> понятиями и формами);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развивать у обучающихся интерес</w:t>
      </w:r>
      <w:r w:rsidR="00641C45" w:rsidRPr="003C4E8C">
        <w:rPr>
          <w:rFonts w:ascii="Times New Roman" w:hAnsi="Times New Roman" w:cs="Times New Roman"/>
          <w:sz w:val="24"/>
          <w:szCs w:val="24"/>
        </w:rPr>
        <w:t xml:space="preserve"> к математике</w:t>
      </w:r>
      <w:r w:rsidRPr="003C4E8C">
        <w:rPr>
          <w:rFonts w:ascii="Times New Roman" w:hAnsi="Times New Roman" w:cs="Times New Roman"/>
          <w:sz w:val="24"/>
          <w:szCs w:val="24"/>
        </w:rPr>
        <w:t xml:space="preserve"> и математические способности;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совершенствовать внимание, память, восприятие, логические операции сравнения, классификации, сериации, умозаключения, мышление;</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сформировать первоначальные представления</w:t>
      </w:r>
      <w:r w:rsidR="00A5247E" w:rsidRPr="003C4E8C">
        <w:rPr>
          <w:rFonts w:ascii="Times New Roman" w:hAnsi="Times New Roman" w:cs="Times New Roman"/>
          <w:sz w:val="24"/>
          <w:szCs w:val="24"/>
        </w:rPr>
        <w:t xml:space="preserve"> о компьютерной грамотности;</w:t>
      </w:r>
    </w:p>
    <w:p w:rsidR="00A5247E" w:rsidRPr="003C4E8C" w:rsidRDefault="00A5247E"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обогащат</w:t>
      </w:r>
      <w:r w:rsidR="000A4CD1" w:rsidRPr="003C4E8C">
        <w:rPr>
          <w:rFonts w:ascii="Times New Roman" w:hAnsi="Times New Roman" w:cs="Times New Roman"/>
          <w:sz w:val="24"/>
          <w:szCs w:val="24"/>
        </w:rPr>
        <w:t>ь/развивать математическую речь;</w:t>
      </w:r>
    </w:p>
    <w:p w:rsidR="000A4CD1" w:rsidRPr="003C4E8C" w:rsidRDefault="000A4CD1"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w:t>
      </w:r>
      <w:r w:rsidR="007F39E2" w:rsidRPr="003C4E8C">
        <w:rPr>
          <w:rFonts w:ascii="Times New Roman" w:hAnsi="Times New Roman" w:cs="Times New Roman"/>
          <w:sz w:val="24"/>
          <w:szCs w:val="24"/>
        </w:rPr>
        <w:t xml:space="preserve"> обеспечить профила</w:t>
      </w:r>
      <w:r w:rsidR="004A555D" w:rsidRPr="003C4E8C">
        <w:rPr>
          <w:rFonts w:ascii="Times New Roman" w:hAnsi="Times New Roman" w:cs="Times New Roman"/>
          <w:sz w:val="24"/>
          <w:szCs w:val="24"/>
        </w:rPr>
        <w:t>ктику дискалькулии.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i/>
          <w:iCs/>
          <w:sz w:val="24"/>
          <w:szCs w:val="24"/>
        </w:rPr>
        <w:t xml:space="preserve">Русский язык и литературное чтение: </w:t>
      </w:r>
      <w:r w:rsidRPr="003C4E8C">
        <w:rPr>
          <w:rFonts w:ascii="Times New Roman" w:hAnsi="Times New Roman" w:cs="Times New Roman"/>
          <w:iCs/>
          <w:sz w:val="24"/>
          <w:szCs w:val="24"/>
        </w:rPr>
        <w:t>зрительное восприятие</w:t>
      </w:r>
      <w:r w:rsidRPr="003C4E8C">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i/>
          <w:iCs/>
          <w:sz w:val="24"/>
          <w:szCs w:val="24"/>
        </w:rPr>
        <w:t xml:space="preserve">Окружающий мир: </w:t>
      </w:r>
      <w:r w:rsidRPr="003C4E8C">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i/>
          <w:iCs/>
          <w:sz w:val="24"/>
          <w:szCs w:val="24"/>
        </w:rPr>
        <w:t xml:space="preserve">Музыка: </w:t>
      </w:r>
      <w:r w:rsidRPr="003C4E8C">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i/>
          <w:iCs/>
          <w:sz w:val="24"/>
          <w:szCs w:val="24"/>
        </w:rPr>
        <w:t xml:space="preserve">Изобразительное искусство и труд: </w:t>
      </w:r>
      <w:r w:rsidRPr="003C4E8C">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Овладение содержанием программы по учебному предмету «Математика» в </w:t>
      </w:r>
      <w:r w:rsidRPr="003C4E8C">
        <w:rPr>
          <w:rFonts w:ascii="Times New Roman" w:hAnsi="Times New Roman" w:cs="Times New Roman"/>
          <w:sz w:val="24"/>
          <w:szCs w:val="24"/>
          <w:lang w:val="en-US"/>
        </w:rPr>
        <w:t>I</w:t>
      </w:r>
      <w:r w:rsidR="00103DF6" w:rsidRPr="003C4E8C">
        <w:rPr>
          <w:rFonts w:ascii="Times New Roman" w:hAnsi="Times New Roman" w:cs="Times New Roman"/>
          <w:sz w:val="24"/>
          <w:szCs w:val="24"/>
        </w:rPr>
        <w:t xml:space="preserve"> </w:t>
      </w:r>
      <w:r w:rsidRPr="003C4E8C">
        <w:rPr>
          <w:rFonts w:ascii="Times New Roman" w:hAnsi="Times New Roman" w:cs="Times New Roman"/>
          <w:sz w:val="24"/>
          <w:szCs w:val="24"/>
        </w:rPr>
        <w:t xml:space="preserve"> классе обеспечивает профилактику дискалькулии у обучающихся с ТНР при дальнейшем обучении.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Содержание программы в </w:t>
      </w:r>
      <w:r w:rsidRPr="003C4E8C">
        <w:rPr>
          <w:rFonts w:ascii="Times New Roman" w:hAnsi="Times New Roman" w:cs="Times New Roman"/>
          <w:sz w:val="24"/>
          <w:szCs w:val="24"/>
          <w:lang w:val="en-US"/>
        </w:rPr>
        <w:t>I</w:t>
      </w:r>
      <w:r w:rsidRPr="003C4E8C">
        <w:rPr>
          <w:rFonts w:ascii="Times New Roman" w:hAnsi="Times New Roman" w:cs="Times New Roman"/>
          <w:sz w:val="24"/>
          <w:szCs w:val="24"/>
        </w:rPr>
        <w:t xml:space="preserve"> классе</w:t>
      </w:r>
      <w:r w:rsidR="00682B72" w:rsidRPr="003C4E8C">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3C4E8C">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3C4E8C">
        <w:rPr>
          <w:rFonts w:ascii="Times New Roman" w:hAnsi="Times New Roman" w:cs="Times New Roman"/>
          <w:sz w:val="24"/>
          <w:szCs w:val="24"/>
        </w:rPr>
        <w:t xml:space="preserve"> (основные цвета и их оттенки)</w:t>
      </w:r>
      <w:r w:rsidRPr="003C4E8C">
        <w:rPr>
          <w:rFonts w:ascii="Times New Roman" w:hAnsi="Times New Roman" w:cs="Times New Roman"/>
          <w:sz w:val="24"/>
          <w:szCs w:val="24"/>
        </w:rPr>
        <w:t>, величине</w:t>
      </w:r>
      <w:r w:rsidR="00B70DFB" w:rsidRPr="003C4E8C">
        <w:rPr>
          <w:rFonts w:ascii="Times New Roman" w:hAnsi="Times New Roman" w:cs="Times New Roman"/>
          <w:sz w:val="24"/>
          <w:szCs w:val="24"/>
        </w:rPr>
        <w:t xml:space="preserve"> (</w:t>
      </w:r>
      <w:r w:rsidR="00B70DFB" w:rsidRPr="003C4E8C">
        <w:rPr>
          <w:rFonts w:ascii="Times New Roman" w:hAnsi="Times New Roman" w:cs="Times New Roman"/>
          <w:i/>
          <w:sz w:val="24"/>
          <w:szCs w:val="24"/>
        </w:rPr>
        <w:t>одинаковый-неодинаковый</w:t>
      </w:r>
      <w:r w:rsidRPr="003C4E8C">
        <w:rPr>
          <w:rFonts w:ascii="Times New Roman" w:hAnsi="Times New Roman" w:cs="Times New Roman"/>
          <w:i/>
          <w:sz w:val="24"/>
          <w:szCs w:val="24"/>
        </w:rPr>
        <w:t>,</w:t>
      </w:r>
      <w:r w:rsidR="00B70DFB" w:rsidRPr="003C4E8C">
        <w:rPr>
          <w:rFonts w:ascii="Times New Roman" w:hAnsi="Times New Roman" w:cs="Times New Roman"/>
          <w:i/>
          <w:sz w:val="24"/>
          <w:szCs w:val="24"/>
        </w:rPr>
        <w:t xml:space="preserve"> равный-неравный, большой-маленький, больше-меньше, большой-средний-маленький</w:t>
      </w:r>
      <w:r w:rsidR="00B70DFB" w:rsidRPr="003C4E8C">
        <w:rPr>
          <w:rFonts w:ascii="Times New Roman" w:hAnsi="Times New Roman" w:cs="Times New Roman"/>
          <w:sz w:val="24"/>
          <w:szCs w:val="24"/>
        </w:rPr>
        <w:t>),</w:t>
      </w:r>
      <w:r w:rsidRPr="003C4E8C">
        <w:rPr>
          <w:rFonts w:ascii="Times New Roman" w:hAnsi="Times New Roman" w:cs="Times New Roman"/>
          <w:sz w:val="24"/>
          <w:szCs w:val="24"/>
        </w:rPr>
        <w:t xml:space="preserve"> длине</w:t>
      </w:r>
      <w:r w:rsidR="00F90843" w:rsidRPr="003C4E8C">
        <w:rPr>
          <w:rFonts w:ascii="Times New Roman" w:hAnsi="Times New Roman" w:cs="Times New Roman"/>
          <w:sz w:val="24"/>
          <w:szCs w:val="24"/>
        </w:rPr>
        <w:t xml:space="preserve"> (</w:t>
      </w:r>
      <w:r w:rsidR="00F90843" w:rsidRPr="003C4E8C">
        <w:rPr>
          <w:rFonts w:ascii="Times New Roman" w:hAnsi="Times New Roman" w:cs="Times New Roman"/>
          <w:i/>
          <w:sz w:val="24"/>
          <w:szCs w:val="24"/>
        </w:rPr>
        <w:t>длинный-короткий, длиннее-короче,</w:t>
      </w:r>
      <w:r w:rsidR="00D86F4C" w:rsidRPr="003C4E8C">
        <w:rPr>
          <w:rFonts w:ascii="Times New Roman" w:hAnsi="Times New Roman" w:cs="Times New Roman"/>
          <w:i/>
          <w:sz w:val="24"/>
          <w:szCs w:val="24"/>
        </w:rPr>
        <w:t xml:space="preserve"> </w:t>
      </w:r>
      <w:r w:rsidR="00F90843" w:rsidRPr="003C4E8C">
        <w:rPr>
          <w:rFonts w:ascii="Times New Roman" w:hAnsi="Times New Roman" w:cs="Times New Roman"/>
          <w:i/>
          <w:sz w:val="24"/>
          <w:szCs w:val="24"/>
        </w:rPr>
        <w:t>длинный-средний-короткий</w:t>
      </w:r>
      <w:r w:rsidR="00F90843" w:rsidRPr="003C4E8C">
        <w:rPr>
          <w:rFonts w:ascii="Times New Roman" w:hAnsi="Times New Roman" w:cs="Times New Roman"/>
          <w:sz w:val="24"/>
          <w:szCs w:val="24"/>
        </w:rPr>
        <w:t>)</w:t>
      </w:r>
      <w:r w:rsidRPr="003C4E8C">
        <w:rPr>
          <w:rFonts w:ascii="Times New Roman" w:hAnsi="Times New Roman" w:cs="Times New Roman"/>
          <w:sz w:val="24"/>
          <w:szCs w:val="24"/>
        </w:rPr>
        <w:t>, толщине</w:t>
      </w:r>
      <w:r w:rsidR="00F90843" w:rsidRPr="003C4E8C">
        <w:rPr>
          <w:rFonts w:ascii="Times New Roman" w:hAnsi="Times New Roman" w:cs="Times New Roman"/>
          <w:sz w:val="24"/>
          <w:szCs w:val="24"/>
        </w:rPr>
        <w:t xml:space="preserve"> (</w:t>
      </w:r>
      <w:r w:rsidR="00F90843" w:rsidRPr="003C4E8C">
        <w:rPr>
          <w:rFonts w:ascii="Times New Roman" w:hAnsi="Times New Roman" w:cs="Times New Roman"/>
          <w:i/>
          <w:sz w:val="24"/>
          <w:szCs w:val="24"/>
        </w:rPr>
        <w:t>толстый-тонкий, толще-тоньше,</w:t>
      </w:r>
      <w:r w:rsidR="00D86F4C" w:rsidRPr="003C4E8C">
        <w:rPr>
          <w:rFonts w:ascii="Times New Roman" w:hAnsi="Times New Roman" w:cs="Times New Roman"/>
          <w:i/>
          <w:sz w:val="24"/>
          <w:szCs w:val="24"/>
        </w:rPr>
        <w:t xml:space="preserve"> </w:t>
      </w:r>
      <w:r w:rsidR="00F90843" w:rsidRPr="003C4E8C">
        <w:rPr>
          <w:rFonts w:ascii="Times New Roman" w:hAnsi="Times New Roman" w:cs="Times New Roman"/>
          <w:i/>
          <w:sz w:val="24"/>
          <w:szCs w:val="24"/>
        </w:rPr>
        <w:t>толстый-средний-тонкий</w:t>
      </w:r>
      <w:r w:rsidR="00F90843" w:rsidRPr="003C4E8C">
        <w:rPr>
          <w:rFonts w:ascii="Times New Roman" w:hAnsi="Times New Roman" w:cs="Times New Roman"/>
          <w:sz w:val="24"/>
          <w:szCs w:val="24"/>
        </w:rPr>
        <w:t>)</w:t>
      </w:r>
      <w:r w:rsidRPr="003C4E8C">
        <w:rPr>
          <w:rFonts w:ascii="Times New Roman" w:hAnsi="Times New Roman" w:cs="Times New Roman"/>
          <w:sz w:val="24"/>
          <w:szCs w:val="24"/>
        </w:rPr>
        <w:t>, ширине</w:t>
      </w:r>
      <w:r w:rsidR="00F90843" w:rsidRPr="003C4E8C">
        <w:rPr>
          <w:rFonts w:ascii="Times New Roman" w:hAnsi="Times New Roman" w:cs="Times New Roman"/>
          <w:sz w:val="24"/>
          <w:szCs w:val="24"/>
        </w:rPr>
        <w:t xml:space="preserve"> (</w:t>
      </w:r>
      <w:r w:rsidR="00D86F4C" w:rsidRPr="003C4E8C">
        <w:rPr>
          <w:rFonts w:ascii="Times New Roman" w:hAnsi="Times New Roman" w:cs="Times New Roman"/>
          <w:i/>
          <w:sz w:val="24"/>
          <w:szCs w:val="24"/>
        </w:rPr>
        <w:t>широкий-узкий, шире-уже, широкий-средний-узкий</w:t>
      </w:r>
      <w:r w:rsidR="00D86F4C" w:rsidRPr="003C4E8C">
        <w:rPr>
          <w:rFonts w:ascii="Times New Roman" w:hAnsi="Times New Roman" w:cs="Times New Roman"/>
          <w:sz w:val="24"/>
          <w:szCs w:val="24"/>
        </w:rPr>
        <w:t>)</w:t>
      </w:r>
      <w:r w:rsidRPr="003C4E8C">
        <w:rPr>
          <w:rFonts w:ascii="Times New Roman" w:hAnsi="Times New Roman" w:cs="Times New Roman"/>
          <w:sz w:val="24"/>
          <w:szCs w:val="24"/>
        </w:rPr>
        <w:t>, весу</w:t>
      </w:r>
      <w:r w:rsidR="00D86F4C" w:rsidRPr="003C4E8C">
        <w:rPr>
          <w:rFonts w:ascii="Times New Roman" w:hAnsi="Times New Roman" w:cs="Times New Roman"/>
          <w:sz w:val="24"/>
          <w:szCs w:val="24"/>
        </w:rPr>
        <w:t xml:space="preserve"> (</w:t>
      </w:r>
      <w:r w:rsidR="00D86F4C" w:rsidRPr="003C4E8C">
        <w:rPr>
          <w:rFonts w:ascii="Times New Roman" w:hAnsi="Times New Roman" w:cs="Times New Roman"/>
          <w:i/>
          <w:sz w:val="24"/>
          <w:szCs w:val="24"/>
        </w:rPr>
        <w:t>тяжелый-легкий, тяжелее-легче, тяжелый-средний-легкий</w:t>
      </w:r>
      <w:r w:rsidR="00D86F4C" w:rsidRPr="003C4E8C">
        <w:rPr>
          <w:rFonts w:ascii="Times New Roman" w:hAnsi="Times New Roman" w:cs="Times New Roman"/>
          <w:sz w:val="24"/>
          <w:szCs w:val="24"/>
        </w:rPr>
        <w:t>)</w:t>
      </w:r>
      <w:r w:rsidRPr="003C4E8C">
        <w:rPr>
          <w:rFonts w:ascii="Times New Roman" w:hAnsi="Times New Roman" w:cs="Times New Roman"/>
          <w:sz w:val="24"/>
          <w:szCs w:val="24"/>
        </w:rPr>
        <w:t>, форме</w:t>
      </w:r>
      <w:r w:rsidR="00D86F4C" w:rsidRPr="003C4E8C">
        <w:rPr>
          <w:rFonts w:ascii="Times New Roman" w:hAnsi="Times New Roman" w:cs="Times New Roman"/>
          <w:sz w:val="24"/>
          <w:szCs w:val="24"/>
        </w:rPr>
        <w:t xml:space="preserve"> (круглые (шар, мяч, арбуз и т.д.), овальные (яйцо, огурец, селедочница и т.д.), </w:t>
      </w:r>
      <w:r w:rsidR="006E3237" w:rsidRPr="003C4E8C">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3C4E8C">
        <w:rPr>
          <w:rFonts w:ascii="Times New Roman" w:hAnsi="Times New Roman" w:cs="Times New Roman"/>
          <w:sz w:val="24"/>
          <w:szCs w:val="24"/>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3C4E8C">
        <w:rPr>
          <w:rFonts w:ascii="Times New Roman" w:hAnsi="Times New Roman" w:cs="Times New Roman"/>
          <w:sz w:val="24"/>
          <w:szCs w:val="24"/>
        </w:rPr>
        <w:t xml:space="preserve"> (круг, овал, квадрат, прямоугольник</w:t>
      </w:r>
      <w:r w:rsidR="004B21DE" w:rsidRPr="003C4E8C">
        <w:rPr>
          <w:rFonts w:ascii="Times New Roman" w:hAnsi="Times New Roman" w:cs="Times New Roman"/>
          <w:sz w:val="24"/>
          <w:szCs w:val="24"/>
        </w:rPr>
        <w:t>, треугольник, пятиугольник</w:t>
      </w:r>
      <w:r w:rsidR="004613B5" w:rsidRPr="003C4E8C">
        <w:rPr>
          <w:rFonts w:ascii="Times New Roman" w:hAnsi="Times New Roman" w:cs="Times New Roman"/>
          <w:sz w:val="24"/>
          <w:szCs w:val="24"/>
        </w:rPr>
        <w:t>,</w:t>
      </w:r>
      <w:r w:rsidR="004B21DE" w:rsidRPr="003C4E8C">
        <w:rPr>
          <w:rFonts w:ascii="Times New Roman" w:hAnsi="Times New Roman" w:cs="Times New Roman"/>
          <w:sz w:val="24"/>
          <w:szCs w:val="24"/>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sidRPr="003C4E8C">
        <w:rPr>
          <w:rFonts w:ascii="Times New Roman" w:hAnsi="Times New Roman" w:cs="Times New Roman"/>
          <w:sz w:val="24"/>
          <w:szCs w:val="24"/>
        </w:rPr>
        <w:t>из серии предложенных).</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В </w:t>
      </w:r>
      <w:r w:rsidRPr="003C4E8C">
        <w:rPr>
          <w:rFonts w:ascii="Times New Roman" w:hAnsi="Times New Roman" w:cs="Times New Roman"/>
          <w:sz w:val="24"/>
          <w:szCs w:val="24"/>
          <w:lang w:val="en-US"/>
        </w:rPr>
        <w:t>I</w:t>
      </w:r>
      <w:r w:rsidR="00103DF6" w:rsidRPr="003C4E8C">
        <w:rPr>
          <w:rFonts w:ascii="Times New Roman" w:hAnsi="Times New Roman" w:cs="Times New Roman"/>
          <w:sz w:val="24"/>
          <w:szCs w:val="24"/>
        </w:rPr>
        <w:t xml:space="preserve"> </w:t>
      </w:r>
      <w:r w:rsidRPr="003C4E8C">
        <w:rPr>
          <w:rFonts w:ascii="Times New Roman" w:hAnsi="Times New Roman" w:cs="Times New Roman"/>
          <w:sz w:val="24"/>
          <w:szCs w:val="24"/>
        </w:rPr>
        <w:t xml:space="preserve"> классе программой предусмотрено развитие зрительной памяти</w:t>
      </w:r>
      <w:r w:rsidR="004613B5" w:rsidRPr="003C4E8C">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3C4E8C">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3C4E8C">
        <w:rPr>
          <w:rFonts w:ascii="Times New Roman" w:hAnsi="Times New Roman" w:cs="Times New Roman"/>
          <w:sz w:val="24"/>
          <w:szCs w:val="24"/>
        </w:rPr>
        <w:t xml:space="preserve"> пространственной ориентировки на листе бумаги,</w:t>
      </w:r>
      <w:r w:rsidRPr="003C4E8C">
        <w:rPr>
          <w:rFonts w:ascii="Times New Roman" w:hAnsi="Times New Roman" w:cs="Times New Roman"/>
          <w:sz w:val="24"/>
          <w:szCs w:val="24"/>
        </w:rPr>
        <w:t xml:space="preserve"> закрепление речевых обозначений пространственных отношений</w:t>
      </w:r>
      <w:r w:rsidR="004613B5" w:rsidRPr="003C4E8C">
        <w:rPr>
          <w:rFonts w:ascii="Times New Roman" w:hAnsi="Times New Roman" w:cs="Times New Roman"/>
          <w:sz w:val="24"/>
          <w:szCs w:val="24"/>
        </w:rPr>
        <w:t xml:space="preserve"> (справа-слева, выше-ниже, вверху-внизу</w:t>
      </w:r>
      <w:r w:rsidR="006F1D27" w:rsidRPr="003C4E8C">
        <w:rPr>
          <w:rFonts w:ascii="Times New Roman" w:hAnsi="Times New Roman" w:cs="Times New Roman"/>
          <w:sz w:val="24"/>
          <w:szCs w:val="24"/>
        </w:rPr>
        <w:t>, над-под</w:t>
      </w:r>
      <w:r w:rsidRPr="003C4E8C">
        <w:rPr>
          <w:rFonts w:ascii="Times New Roman" w:hAnsi="Times New Roman" w:cs="Times New Roman"/>
          <w:sz w:val="24"/>
          <w:szCs w:val="24"/>
        </w:rPr>
        <w:t>); временных представлений</w:t>
      </w:r>
      <w:r w:rsidR="006F1D27" w:rsidRPr="003C4E8C">
        <w:rPr>
          <w:rFonts w:ascii="Times New Roman" w:hAnsi="Times New Roman" w:cs="Times New Roman"/>
          <w:sz w:val="24"/>
          <w:szCs w:val="24"/>
        </w:rPr>
        <w:t xml:space="preserve"> и их речевых обозначений (</w:t>
      </w:r>
      <w:r w:rsidR="006F1D27" w:rsidRPr="003C4E8C">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6F1D27" w:rsidRPr="003C4E8C">
        <w:rPr>
          <w:rFonts w:ascii="Times New Roman" w:hAnsi="Times New Roman" w:cs="Times New Roman"/>
          <w:sz w:val="24"/>
          <w:szCs w:val="24"/>
        </w:rPr>
        <w:t>)</w:t>
      </w:r>
      <w:r w:rsidRPr="003C4E8C">
        <w:rPr>
          <w:rFonts w:ascii="Times New Roman" w:hAnsi="Times New Roman" w:cs="Times New Roman"/>
          <w:sz w:val="24"/>
          <w:szCs w:val="24"/>
        </w:rPr>
        <w:t>; зрительного анализа и синтеза; логических операций (классификация</w:t>
      </w:r>
      <w:r w:rsidR="006F1D27" w:rsidRPr="003C4E8C">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3C4E8C">
        <w:rPr>
          <w:rFonts w:ascii="Times New Roman" w:hAnsi="Times New Roman" w:cs="Times New Roman"/>
          <w:sz w:val="24"/>
          <w:szCs w:val="24"/>
        </w:rPr>
        <w:t>, сериация</w:t>
      </w:r>
      <w:r w:rsidR="000A4F1D" w:rsidRPr="003C4E8C">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3C4E8C">
        <w:rPr>
          <w:rFonts w:ascii="Times New Roman" w:hAnsi="Times New Roman" w:cs="Times New Roman"/>
          <w:sz w:val="24"/>
          <w:szCs w:val="24"/>
        </w:rPr>
        <w:t>, сравнение</w:t>
      </w:r>
      <w:r w:rsidR="000A4F1D" w:rsidRPr="003C4E8C">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3C4E8C">
        <w:rPr>
          <w:rFonts w:ascii="Times New Roman" w:hAnsi="Times New Roman" w:cs="Times New Roman"/>
          <w:sz w:val="24"/>
          <w:szCs w:val="24"/>
        </w:rPr>
        <w:t xml:space="preserve"> и т.д.)</w:t>
      </w:r>
      <w:r w:rsidRPr="003C4E8C">
        <w:rPr>
          <w:rFonts w:ascii="Times New Roman" w:hAnsi="Times New Roman" w:cs="Times New Roman"/>
          <w:sz w:val="24"/>
          <w:szCs w:val="24"/>
        </w:rPr>
        <w:t>).</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3C4E8C">
        <w:rPr>
          <w:rFonts w:ascii="Times New Roman" w:hAnsi="Times New Roman" w:cs="Times New Roman"/>
          <w:i/>
          <w:iCs/>
          <w:sz w:val="24"/>
          <w:szCs w:val="24"/>
        </w:rPr>
        <w:t xml:space="preserve">равно, столько же, больше, меньше, один, много </w:t>
      </w:r>
      <w:r w:rsidRPr="003C4E8C">
        <w:rPr>
          <w:rFonts w:ascii="Times New Roman" w:hAnsi="Times New Roman" w:cs="Times New Roman"/>
          <w:sz w:val="24"/>
          <w:szCs w:val="24"/>
        </w:rPr>
        <w:t>и др.); письменную символику чисел; овладеть прямым и обратным счетом до 20</w:t>
      </w:r>
      <w:r w:rsidR="006208FF" w:rsidRPr="003C4E8C">
        <w:rPr>
          <w:rFonts w:ascii="Times New Roman" w:hAnsi="Times New Roman" w:cs="Times New Roman"/>
          <w:sz w:val="24"/>
          <w:szCs w:val="24"/>
        </w:rPr>
        <w:t xml:space="preserve"> в </w:t>
      </w:r>
      <w:r w:rsidR="006208FF" w:rsidRPr="003C4E8C">
        <w:rPr>
          <w:rFonts w:ascii="Times New Roman" w:hAnsi="Times New Roman" w:cs="Times New Roman"/>
          <w:sz w:val="24"/>
          <w:szCs w:val="24"/>
          <w:lang w:val="en-US"/>
        </w:rPr>
        <w:t>I</w:t>
      </w:r>
      <w:r w:rsidR="006208FF" w:rsidRPr="003C4E8C">
        <w:rPr>
          <w:rFonts w:ascii="Times New Roman" w:hAnsi="Times New Roman" w:cs="Times New Roman"/>
          <w:sz w:val="24"/>
          <w:szCs w:val="24"/>
        </w:rPr>
        <w:t xml:space="preserve"> классе</w:t>
      </w:r>
      <w:r w:rsidRPr="003C4E8C">
        <w:rPr>
          <w:rFonts w:ascii="Times New Roman" w:hAnsi="Times New Roman" w:cs="Times New Roman"/>
          <w:sz w:val="24"/>
          <w:szCs w:val="24"/>
        </w:rPr>
        <w:t>; уметь выполнять счетные операции сложения и вычитания в пределах</w:t>
      </w:r>
      <w:r w:rsidR="00103DF6" w:rsidRPr="003C4E8C">
        <w:rPr>
          <w:rFonts w:ascii="Times New Roman" w:hAnsi="Times New Roman" w:cs="Times New Roman"/>
          <w:sz w:val="24"/>
          <w:szCs w:val="24"/>
        </w:rPr>
        <w:t xml:space="preserve"> </w:t>
      </w:r>
      <w:r w:rsidRPr="003C4E8C">
        <w:rPr>
          <w:rFonts w:ascii="Times New Roman" w:hAnsi="Times New Roman" w:cs="Times New Roman"/>
          <w:sz w:val="24"/>
          <w:szCs w:val="24"/>
        </w:rPr>
        <w:t xml:space="preserve"> 20</w:t>
      </w:r>
      <w:r w:rsidR="0047461C" w:rsidRPr="003C4E8C">
        <w:rPr>
          <w:rFonts w:ascii="Times New Roman" w:hAnsi="Times New Roman" w:cs="Times New Roman"/>
          <w:sz w:val="24"/>
          <w:szCs w:val="24"/>
        </w:rPr>
        <w:t xml:space="preserve"> в </w:t>
      </w:r>
      <w:r w:rsidR="0047461C" w:rsidRPr="003C4E8C">
        <w:rPr>
          <w:rFonts w:ascii="Times New Roman" w:hAnsi="Times New Roman" w:cs="Times New Roman"/>
          <w:sz w:val="24"/>
          <w:szCs w:val="24"/>
          <w:lang w:val="en-US"/>
        </w:rPr>
        <w:t>I</w:t>
      </w:r>
      <w:r w:rsidR="0047461C" w:rsidRPr="003C4E8C">
        <w:rPr>
          <w:rFonts w:ascii="Times New Roman" w:hAnsi="Times New Roman" w:cs="Times New Roman"/>
          <w:sz w:val="24"/>
          <w:szCs w:val="24"/>
        </w:rPr>
        <w:t xml:space="preserve"> классе</w:t>
      </w:r>
      <w:r w:rsidRPr="003C4E8C">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 xml:space="preserve">У обучающихся во </w:t>
      </w:r>
      <w:r w:rsidRPr="003C4E8C">
        <w:rPr>
          <w:rFonts w:ascii="Times New Roman" w:hAnsi="Times New Roman" w:cs="Times New Roman"/>
          <w:sz w:val="24"/>
          <w:szCs w:val="24"/>
          <w:lang w:val="en-US"/>
        </w:rPr>
        <w:t>II</w:t>
      </w:r>
      <w:r w:rsidRPr="003C4E8C">
        <w:rPr>
          <w:rFonts w:ascii="Times New Roman" w:hAnsi="Times New Roman" w:cs="Times New Roman"/>
          <w:sz w:val="24"/>
          <w:szCs w:val="24"/>
        </w:rPr>
        <w:t xml:space="preserve"> и </w:t>
      </w:r>
      <w:r w:rsidRPr="003C4E8C">
        <w:rPr>
          <w:rFonts w:ascii="Times New Roman" w:hAnsi="Times New Roman" w:cs="Times New Roman"/>
          <w:sz w:val="24"/>
          <w:szCs w:val="24"/>
          <w:lang w:val="en-US"/>
        </w:rPr>
        <w:t>III</w:t>
      </w:r>
      <w:r w:rsidRPr="003C4E8C">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3C4E8C">
        <w:rPr>
          <w:rFonts w:ascii="Times New Roman" w:hAnsi="Times New Roman" w:cs="Times New Roman"/>
          <w:i/>
          <w:sz w:val="24"/>
          <w:szCs w:val="24"/>
        </w:rPr>
        <w:t>сумма, разность, произведение, частное</w:t>
      </w:r>
      <w:r w:rsidRPr="003C4E8C">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3C4E8C">
        <w:rPr>
          <w:rFonts w:ascii="Times New Roman" w:hAnsi="Times New Roman" w:cs="Times New Roman"/>
          <w:sz w:val="24"/>
          <w:szCs w:val="24"/>
          <w:lang w:val="en-US"/>
        </w:rPr>
        <w:t>I</w:t>
      </w:r>
      <w:r w:rsidRPr="003C4E8C">
        <w:rPr>
          <w:rFonts w:ascii="Times New Roman" w:hAnsi="Times New Roman" w:cs="Times New Roman"/>
          <w:sz w:val="24"/>
          <w:szCs w:val="24"/>
        </w:rPr>
        <w:t xml:space="preserve"> - </w:t>
      </w:r>
      <w:r w:rsidRPr="003C4E8C">
        <w:rPr>
          <w:rFonts w:ascii="Times New Roman" w:hAnsi="Times New Roman" w:cs="Times New Roman"/>
          <w:sz w:val="24"/>
          <w:szCs w:val="24"/>
          <w:lang w:val="en-US"/>
        </w:rPr>
        <w:t>IV</w:t>
      </w:r>
      <w:r w:rsidRPr="003C4E8C">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В </w:t>
      </w:r>
      <w:r w:rsidRPr="003C4E8C">
        <w:rPr>
          <w:rFonts w:ascii="Times New Roman" w:hAnsi="Times New Roman" w:cs="Times New Roman"/>
          <w:sz w:val="24"/>
          <w:szCs w:val="24"/>
          <w:lang w:val="en-US"/>
        </w:rPr>
        <w:t>IV</w:t>
      </w:r>
      <w:r w:rsidRPr="003C4E8C">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3C4E8C">
        <w:rPr>
          <w:rFonts w:ascii="Times New Roman" w:hAnsi="Times New Roman" w:cs="Times New Roman"/>
          <w:sz w:val="24"/>
          <w:szCs w:val="24"/>
          <w:lang w:val="en-US"/>
        </w:rPr>
        <w:t>IV</w:t>
      </w:r>
      <w:r w:rsidRPr="003C4E8C">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3C4E8C">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3C4E8C">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3C4E8C">
        <w:rPr>
          <w:rFonts w:ascii="Times New Roman" w:hAnsi="Times New Roman" w:cs="Times New Roman"/>
          <w:sz w:val="24"/>
          <w:szCs w:val="24"/>
        </w:rPr>
        <w:t>, закрепляют знания и умения в устных и письменных вычислениях.</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3C4E8C">
        <w:rPr>
          <w:rFonts w:ascii="Times New Roman" w:hAnsi="Times New Roman" w:cs="Times New Roman"/>
          <w:i/>
          <w:kern w:val="28"/>
          <w:sz w:val="24"/>
          <w:szCs w:val="24"/>
        </w:rPr>
        <w:t>точка, прямая и ломаная линия</w:t>
      </w:r>
      <w:r w:rsidRPr="003C4E8C">
        <w:rPr>
          <w:rFonts w:ascii="Times New Roman" w:hAnsi="Times New Roman" w:cs="Times New Roman"/>
          <w:sz w:val="24"/>
          <w:szCs w:val="24"/>
        </w:rPr>
        <w:t>, знакомятся с различными геометрическими фигурами (</w:t>
      </w:r>
      <w:r w:rsidRPr="003C4E8C">
        <w:rPr>
          <w:rFonts w:ascii="Times New Roman" w:hAnsi="Times New Roman" w:cs="Times New Roman"/>
          <w:i/>
          <w:kern w:val="28"/>
          <w:sz w:val="24"/>
          <w:szCs w:val="24"/>
        </w:rPr>
        <w:t>треугольник, квадрат, прямоугольник, круг</w:t>
      </w:r>
      <w:r w:rsidRPr="003C4E8C">
        <w:rPr>
          <w:rFonts w:ascii="Times New Roman" w:hAnsi="Times New Roman" w:cs="Times New Roman"/>
          <w:sz w:val="24"/>
          <w:szCs w:val="24"/>
        </w:rPr>
        <w:t xml:space="preserve"> и др.) и их названиями.</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3C4E8C">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3C4E8C">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3C4E8C">
        <w:rPr>
          <w:rFonts w:ascii="Times New Roman" w:hAnsi="Times New Roman" w:cs="Times New Roman"/>
          <w:sz w:val="24"/>
          <w:szCs w:val="24"/>
        </w:rPr>
        <w:t>.</w:t>
      </w:r>
    </w:p>
    <w:p w:rsidR="004265E4" w:rsidRPr="003C4E8C" w:rsidRDefault="004265E4" w:rsidP="003C4E8C">
      <w:pPr>
        <w:shd w:val="clear" w:color="auto" w:fill="FFFFFF"/>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Числа и величины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3C4E8C">
        <w:rPr>
          <w:rFonts w:ascii="Times New Roman" w:hAnsi="Times New Roman" w:cs="Times New Roman"/>
          <w:spacing w:val="2"/>
          <w:sz w:val="24"/>
          <w:szCs w:val="24"/>
        </w:rPr>
        <w:t xml:space="preserve">ние и упорядочение однородных величин. Доля величины </w:t>
      </w:r>
      <w:r w:rsidRPr="003C4E8C">
        <w:rPr>
          <w:rFonts w:ascii="Times New Roman" w:hAnsi="Times New Roman" w:cs="Times New Roman"/>
          <w:sz w:val="24"/>
          <w:szCs w:val="24"/>
        </w:rPr>
        <w:t>(половина, треть, четверть, десятая, сотая, тысячная).</w:t>
      </w:r>
      <w:r w:rsidR="00DA5A78" w:rsidRPr="003C4E8C">
        <w:rPr>
          <w:rFonts w:ascii="Times New Roman" w:hAnsi="Times New Roman" w:cs="Times New Roman"/>
          <w:sz w:val="24"/>
          <w:szCs w:val="24"/>
        </w:rPr>
        <w:t xml:space="preserve"> Знакомство с буквенной символикой.</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Арифметические действия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Сложение, вычитание, умножение и деление. Названия </w:t>
      </w:r>
      <w:r w:rsidRPr="003C4E8C">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3C4E8C">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3C4E8C">
        <w:rPr>
          <w:rFonts w:ascii="Times New Roman" w:hAnsi="Times New Roman" w:cs="Times New Roman"/>
          <w:sz w:val="24"/>
          <w:szCs w:val="24"/>
        </w:rPr>
        <w:t>с остатком.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C4E8C">
        <w:rPr>
          <w:rFonts w:ascii="Times New Roman" w:hAnsi="Times New Roman" w:cs="Times New Roman"/>
          <w:spacing w:val="2"/>
          <w:sz w:val="24"/>
          <w:szCs w:val="24"/>
        </w:rPr>
        <w:t>свойств арифметических действий в вычислениях (переста</w:t>
      </w:r>
      <w:r w:rsidRPr="003C4E8C">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3C4E8C">
        <w:rPr>
          <w:rFonts w:ascii="Times New Roman" w:hAnsi="Times New Roman" w:cs="Times New Roman"/>
          <w:sz w:val="24"/>
          <w:szCs w:val="24"/>
        </w:rPr>
        <w:t xml:space="preserve"> Буквенные выражения.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Способы проверки правильности вычислений (алгоритм, </w:t>
      </w:r>
      <w:r w:rsidRPr="003C4E8C">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Текстовые задачи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Решение текстовых задач арифметическим способом. Зада</w:t>
      </w:r>
      <w:r w:rsidRPr="003C4E8C">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3C4E8C">
        <w:rPr>
          <w:rFonts w:ascii="Times New Roman" w:hAnsi="Times New Roman" w:cs="Times New Roman"/>
          <w:spacing w:val="2"/>
          <w:sz w:val="24"/>
          <w:szCs w:val="24"/>
        </w:rPr>
        <w:t>ющими процессы движения, работы, купли</w:t>
      </w:r>
      <w:r w:rsidRPr="003C4E8C">
        <w:rPr>
          <w:rFonts w:ascii="Times New Roman" w:hAnsi="Times New Roman" w:cs="Times New Roman"/>
          <w:spacing w:val="2"/>
          <w:sz w:val="24"/>
          <w:szCs w:val="24"/>
        </w:rPr>
        <w:noBreakHyphen/>
        <w:t>продажи и</w:t>
      </w:r>
      <w:r w:rsidRPr="003C4E8C">
        <w:rPr>
          <w:rFonts w:ascii="Times New Roman" w:hAnsi="Times New Roman" w:cs="Times New Roman"/>
          <w:spacing w:val="2"/>
          <w:sz w:val="24"/>
          <w:szCs w:val="24"/>
        </w:rPr>
        <w:t> </w:t>
      </w:r>
      <w:r w:rsidRPr="003C4E8C">
        <w:rPr>
          <w:rFonts w:ascii="Times New Roman" w:hAnsi="Times New Roman" w:cs="Times New Roman"/>
          <w:spacing w:val="2"/>
          <w:sz w:val="24"/>
          <w:szCs w:val="24"/>
        </w:rPr>
        <w:t xml:space="preserve">др. </w:t>
      </w:r>
      <w:r w:rsidRPr="003C4E8C">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3C4E8C">
        <w:rPr>
          <w:rFonts w:ascii="Times New Roman" w:hAnsi="Times New Roman" w:cs="Times New Roman"/>
          <w:sz w:val="24"/>
          <w:szCs w:val="24"/>
        </w:rPr>
        <w:t> </w:t>
      </w:r>
      <w:r w:rsidRPr="003C4E8C">
        <w:rPr>
          <w:rFonts w:ascii="Times New Roman" w:hAnsi="Times New Roman" w:cs="Times New Roman"/>
          <w:sz w:val="24"/>
          <w:szCs w:val="24"/>
        </w:rPr>
        <w:t xml:space="preserve">др.) </w:t>
      </w:r>
      <w:r w:rsidRPr="003C4E8C">
        <w:rPr>
          <w:rFonts w:ascii="Times New Roman" w:hAnsi="Times New Roman" w:cs="Times New Roman"/>
          <w:spacing w:val="2"/>
          <w:sz w:val="24"/>
          <w:szCs w:val="24"/>
        </w:rPr>
        <w:t xml:space="preserve">Планирование хода решения задачи. Представление текста </w:t>
      </w:r>
      <w:r w:rsidRPr="003C4E8C">
        <w:rPr>
          <w:rFonts w:ascii="Times New Roman" w:hAnsi="Times New Roman" w:cs="Times New Roman"/>
          <w:sz w:val="24"/>
          <w:szCs w:val="24"/>
        </w:rPr>
        <w:t>задачи (схема, таблица, диаграмма и другие модели).</w:t>
      </w:r>
      <w:r w:rsidR="00DA5A78" w:rsidRPr="003C4E8C">
        <w:rPr>
          <w:rFonts w:ascii="Times New Roman" w:hAnsi="Times New Roman" w:cs="Times New Roman"/>
          <w:sz w:val="24"/>
          <w:szCs w:val="24"/>
        </w:rPr>
        <w:t xml:space="preserve"> Решение задач с применением буквенных выражений</w:t>
      </w:r>
      <w:r w:rsidR="00C763AD" w:rsidRPr="003C4E8C">
        <w:rPr>
          <w:rFonts w:ascii="Times New Roman" w:hAnsi="Times New Roman" w:cs="Times New Roman"/>
          <w:sz w:val="24"/>
          <w:szCs w:val="24"/>
        </w:rPr>
        <w:t>.</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Задачи на нахождение доли целого и целого по его доле.</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pacing w:val="2"/>
          <w:sz w:val="24"/>
          <w:szCs w:val="24"/>
        </w:rPr>
        <w:t>Пространственные отношения. Геометрические фи</w:t>
      </w:r>
      <w:r w:rsidRPr="003C4E8C">
        <w:rPr>
          <w:rFonts w:ascii="Times New Roman" w:hAnsi="Times New Roman" w:cs="Times New Roman"/>
          <w:b/>
          <w:bCs/>
          <w:i/>
          <w:iCs/>
          <w:sz w:val="24"/>
          <w:szCs w:val="24"/>
        </w:rPr>
        <w:t>гуры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3C4E8C">
        <w:rPr>
          <w:rFonts w:ascii="Times New Roman" w:hAnsi="Times New Roman" w:cs="Times New Roman"/>
          <w:spacing w:val="2"/>
          <w:sz w:val="24"/>
          <w:szCs w:val="24"/>
        </w:rPr>
        <w:t> </w:t>
      </w:r>
      <w:r w:rsidRPr="003C4E8C">
        <w:rPr>
          <w:rFonts w:ascii="Times New Roman" w:hAnsi="Times New Roman" w:cs="Times New Roman"/>
          <w:spacing w:val="2"/>
          <w:sz w:val="24"/>
          <w:szCs w:val="24"/>
        </w:rPr>
        <w:t xml:space="preserve">пр.).  Распознавание и изображение </w:t>
      </w:r>
      <w:r w:rsidRPr="003C4E8C">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3C4E8C">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3C4E8C">
        <w:rPr>
          <w:rFonts w:ascii="Times New Roman" w:hAnsi="Times New Roman" w:cs="Times New Roman"/>
          <w:sz w:val="24"/>
          <w:szCs w:val="24"/>
        </w:rPr>
        <w:t>куб, шар, параллелепипед, пирамида, цилиндр, конус.</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Геометрические величины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Геометрические величины и их измерение. Измерение </w:t>
      </w:r>
      <w:r w:rsidRPr="003C4E8C">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Площадь геометрической фигуры. Единицы площади (см</w:t>
      </w:r>
      <w:r w:rsidRPr="003C4E8C">
        <w:rPr>
          <w:rFonts w:ascii="Times New Roman" w:hAnsi="Times New Roman" w:cs="Times New Roman"/>
          <w:sz w:val="24"/>
          <w:szCs w:val="24"/>
          <w:vertAlign w:val="superscript"/>
        </w:rPr>
        <w:t>2</w:t>
      </w:r>
      <w:r w:rsidRPr="003C4E8C">
        <w:rPr>
          <w:rFonts w:ascii="Times New Roman" w:hAnsi="Times New Roman" w:cs="Times New Roman"/>
          <w:sz w:val="24"/>
          <w:szCs w:val="24"/>
        </w:rPr>
        <w:t xml:space="preserve">, </w:t>
      </w:r>
      <w:r w:rsidRPr="003C4E8C">
        <w:rPr>
          <w:rFonts w:ascii="Times New Roman" w:hAnsi="Times New Roman" w:cs="Times New Roman"/>
          <w:spacing w:val="2"/>
          <w:sz w:val="24"/>
          <w:szCs w:val="24"/>
        </w:rPr>
        <w:t>дм</w:t>
      </w:r>
      <w:r w:rsidRPr="003C4E8C">
        <w:rPr>
          <w:rFonts w:ascii="Times New Roman" w:hAnsi="Times New Roman" w:cs="Times New Roman"/>
          <w:spacing w:val="2"/>
          <w:sz w:val="24"/>
          <w:szCs w:val="24"/>
          <w:vertAlign w:val="superscript"/>
        </w:rPr>
        <w:t>2</w:t>
      </w:r>
      <w:r w:rsidRPr="003C4E8C">
        <w:rPr>
          <w:rFonts w:ascii="Times New Roman" w:hAnsi="Times New Roman" w:cs="Times New Roman"/>
          <w:spacing w:val="2"/>
          <w:sz w:val="24"/>
          <w:szCs w:val="24"/>
        </w:rPr>
        <w:t>, м</w:t>
      </w:r>
      <w:r w:rsidRPr="003C4E8C">
        <w:rPr>
          <w:rFonts w:ascii="Times New Roman" w:hAnsi="Times New Roman" w:cs="Times New Roman"/>
          <w:spacing w:val="2"/>
          <w:sz w:val="24"/>
          <w:szCs w:val="24"/>
          <w:vertAlign w:val="superscript"/>
        </w:rPr>
        <w:t>2</w:t>
      </w:r>
      <w:r w:rsidRPr="003C4E8C">
        <w:rPr>
          <w:rFonts w:ascii="Times New Roman" w:hAnsi="Times New Roman" w:cs="Times New Roman"/>
          <w:spacing w:val="2"/>
          <w:sz w:val="24"/>
          <w:szCs w:val="24"/>
        </w:rPr>
        <w:t>). Точное и приближённое измерение площади гео</w:t>
      </w:r>
      <w:r w:rsidRPr="003C4E8C">
        <w:rPr>
          <w:rFonts w:ascii="Times New Roman" w:hAnsi="Times New Roman" w:cs="Times New Roman"/>
          <w:sz w:val="24"/>
          <w:szCs w:val="24"/>
        </w:rPr>
        <w:t>метрической фигуры. Вычисление площади прямоугольника.</w:t>
      </w:r>
    </w:p>
    <w:p w:rsidR="004265E4" w:rsidRPr="003C4E8C" w:rsidRDefault="004265E4" w:rsidP="003C4E8C">
      <w:pPr>
        <w:pStyle w:val="af"/>
        <w:spacing w:line="240" w:lineRule="auto"/>
        <w:ind w:firstLine="709"/>
        <w:rPr>
          <w:rFonts w:ascii="Times New Roman" w:hAnsi="Times New Roman" w:cs="Times New Roman"/>
          <w:b/>
          <w:bCs/>
          <w:i/>
          <w:iCs/>
          <w:sz w:val="24"/>
          <w:szCs w:val="24"/>
        </w:rPr>
      </w:pPr>
      <w:r w:rsidRPr="003C4E8C">
        <w:rPr>
          <w:rFonts w:ascii="Times New Roman" w:hAnsi="Times New Roman" w:cs="Times New Roman"/>
          <w:b/>
          <w:bCs/>
          <w:i/>
          <w:iCs/>
          <w:sz w:val="24"/>
          <w:szCs w:val="24"/>
        </w:rPr>
        <w:t>Работа с данными</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spacing w:val="-2"/>
          <w:sz w:val="24"/>
          <w:szCs w:val="24"/>
        </w:rPr>
        <w:t>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Составление конечной последовательности (цепочки) пред</w:t>
      </w:r>
      <w:r w:rsidRPr="003C4E8C">
        <w:rPr>
          <w:rFonts w:ascii="Times New Roman" w:hAnsi="Times New Roman" w:cs="Times New Roman"/>
          <w:spacing w:val="2"/>
          <w:sz w:val="24"/>
          <w:szCs w:val="24"/>
        </w:rPr>
        <w:t>метов, чисел, геометрических фигур и</w:t>
      </w:r>
      <w:r w:rsidRPr="003C4E8C">
        <w:rPr>
          <w:rFonts w:ascii="Times New Roman" w:hAnsi="Times New Roman" w:cs="Times New Roman"/>
          <w:spacing w:val="2"/>
          <w:sz w:val="24"/>
          <w:szCs w:val="24"/>
        </w:rPr>
        <w:t> </w:t>
      </w:r>
      <w:r w:rsidRPr="003C4E8C">
        <w:rPr>
          <w:rFonts w:ascii="Times New Roman" w:hAnsi="Times New Roman" w:cs="Times New Roman"/>
          <w:spacing w:val="2"/>
          <w:sz w:val="24"/>
          <w:szCs w:val="24"/>
        </w:rPr>
        <w:t xml:space="preserve">др. по правилу. </w:t>
      </w:r>
      <w:r w:rsidRPr="003C4E8C">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Чтение и заполнение таблицы. Интерпретация данных </w:t>
      </w:r>
      <w:r w:rsidRPr="003C4E8C">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i/>
          <w:sz w:val="24"/>
          <w:szCs w:val="24"/>
        </w:rPr>
        <w:t>Предметные результаты</w:t>
      </w:r>
      <w:r w:rsidRPr="003C4E8C">
        <w:rPr>
          <w:rFonts w:ascii="Times New Roman" w:hAnsi="Times New Roman" w:cs="Times New Roman"/>
          <w:sz w:val="24"/>
          <w:szCs w:val="24"/>
        </w:rPr>
        <w:t xml:space="preserve"> освоения программы учебного предмета «Математика»: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3C4E8C" w:rsidRDefault="004265E4" w:rsidP="003C4E8C">
      <w:pPr>
        <w:pStyle w:val="28"/>
        <w:spacing w:line="240" w:lineRule="auto"/>
        <w:ind w:left="0" w:firstLine="709"/>
        <w:jc w:val="both"/>
      </w:pPr>
      <w:r w:rsidRPr="003C4E8C">
        <w:t>- развитие внимания, памяти, восприятия, мышления, логических операций сравнения, классификации, сериации, умозаключения;</w:t>
      </w:r>
    </w:p>
    <w:p w:rsidR="004265E4" w:rsidRPr="003C4E8C" w:rsidRDefault="004265E4" w:rsidP="003C4E8C">
      <w:pPr>
        <w:pStyle w:val="28"/>
        <w:spacing w:line="240" w:lineRule="auto"/>
        <w:ind w:left="0" w:firstLine="709"/>
        <w:jc w:val="both"/>
      </w:pPr>
      <w:r w:rsidRPr="003C4E8C">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3C4E8C" w:rsidRDefault="004265E4" w:rsidP="003C4E8C">
      <w:pPr>
        <w:pStyle w:val="28"/>
        <w:spacing w:line="240" w:lineRule="auto"/>
        <w:ind w:left="0" w:firstLine="709"/>
        <w:jc w:val="both"/>
      </w:pPr>
      <w:r w:rsidRPr="003C4E8C">
        <w:lastRenderedPageBreak/>
        <w:t>- сформированность элементов системного мышления и приобретение основ информационной грамотности;</w:t>
      </w:r>
    </w:p>
    <w:p w:rsidR="004265E4" w:rsidRPr="003C4E8C" w:rsidRDefault="004265E4" w:rsidP="003C4E8C">
      <w:pPr>
        <w:pStyle w:val="28"/>
        <w:spacing w:line="240" w:lineRule="auto"/>
        <w:ind w:left="0" w:firstLine="709"/>
        <w:jc w:val="both"/>
      </w:pPr>
      <w:r w:rsidRPr="003C4E8C">
        <w:t>-  овладение математической терминологией;</w:t>
      </w:r>
    </w:p>
    <w:p w:rsidR="004265E4" w:rsidRPr="003C4E8C" w:rsidRDefault="004265E4" w:rsidP="003C4E8C">
      <w:pPr>
        <w:pStyle w:val="28"/>
        <w:spacing w:line="240" w:lineRule="auto"/>
        <w:ind w:left="0" w:firstLine="709"/>
        <w:jc w:val="both"/>
      </w:pPr>
      <w:r w:rsidRPr="003C4E8C">
        <w:t>- понимание и употребление абстрактных, отвлеченных, обобщающих понятий;</w:t>
      </w:r>
    </w:p>
    <w:p w:rsidR="004265E4" w:rsidRPr="003C4E8C" w:rsidRDefault="004265E4" w:rsidP="003C4E8C">
      <w:pPr>
        <w:pStyle w:val="28"/>
        <w:spacing w:line="240" w:lineRule="auto"/>
        <w:ind w:left="0" w:firstLine="709"/>
        <w:jc w:val="both"/>
      </w:pPr>
      <w:r w:rsidRPr="003C4E8C">
        <w:t>- понимание и употребление сложных логико-грамматических конструкций;</w:t>
      </w:r>
    </w:p>
    <w:p w:rsidR="00C35164" w:rsidRPr="003C4E8C" w:rsidRDefault="00C35164" w:rsidP="003C4E8C">
      <w:pPr>
        <w:pStyle w:val="28"/>
        <w:spacing w:line="240" w:lineRule="auto"/>
        <w:ind w:left="0" w:firstLine="709"/>
        <w:jc w:val="both"/>
      </w:pPr>
      <w:r w:rsidRPr="003C4E8C">
        <w:t>- сформированность умений высказывать свои суждения с использованием математических терминов</w:t>
      </w:r>
      <w:r w:rsidR="00242F5B" w:rsidRPr="003C4E8C">
        <w:t xml:space="preserve"> и понятий, ставить вопросы по ходу выполнения задания, обосновывать этапы решения учебной задачи;</w:t>
      </w:r>
    </w:p>
    <w:p w:rsidR="004265E4" w:rsidRPr="003C4E8C" w:rsidRDefault="004265E4" w:rsidP="003C4E8C">
      <w:pPr>
        <w:pStyle w:val="28"/>
        <w:spacing w:line="240" w:lineRule="auto"/>
        <w:ind w:left="0" w:firstLine="709"/>
        <w:jc w:val="both"/>
      </w:pPr>
      <w:r w:rsidRPr="003C4E8C">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3C4E8C" w:rsidRDefault="004265E4" w:rsidP="003C4E8C">
      <w:pPr>
        <w:pStyle w:val="28"/>
        <w:spacing w:line="240" w:lineRule="auto"/>
        <w:ind w:left="0" w:firstLine="709"/>
        <w:jc w:val="both"/>
      </w:pPr>
      <w:r w:rsidRPr="003C4E8C">
        <w:t>-  сформированность общих приемов решения задач;</w:t>
      </w:r>
    </w:p>
    <w:p w:rsidR="004265E4" w:rsidRPr="003C4E8C" w:rsidRDefault="004265E4" w:rsidP="003C4E8C">
      <w:pPr>
        <w:pStyle w:val="28"/>
        <w:spacing w:line="240" w:lineRule="auto"/>
        <w:ind w:left="0" w:firstLine="709"/>
        <w:jc w:val="both"/>
      </w:pPr>
      <w:r w:rsidRPr="003C4E8C">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3C4E8C" w:rsidRDefault="004265E4" w:rsidP="003C4E8C">
      <w:pPr>
        <w:pStyle w:val="28"/>
        <w:spacing w:line="240" w:lineRule="auto"/>
        <w:ind w:left="0" w:firstLine="709"/>
        <w:jc w:val="both"/>
      </w:pPr>
      <w:r w:rsidRPr="003C4E8C">
        <w:t xml:space="preserve">- умение распознавать, исследовать, и изображать геометрические фигуры; </w:t>
      </w:r>
    </w:p>
    <w:p w:rsidR="004265E4" w:rsidRPr="003C4E8C" w:rsidRDefault="004265E4" w:rsidP="003C4E8C">
      <w:pPr>
        <w:pStyle w:val="28"/>
        <w:spacing w:line="240" w:lineRule="auto"/>
        <w:ind w:left="0" w:firstLine="709"/>
        <w:jc w:val="both"/>
      </w:pPr>
      <w:r w:rsidRPr="003C4E8C">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3C4E8C" w:rsidRDefault="004265E4" w:rsidP="003C4E8C">
      <w:pPr>
        <w:pStyle w:val="28"/>
        <w:spacing w:line="240" w:lineRule="auto"/>
        <w:ind w:left="0" w:firstLine="709"/>
        <w:jc w:val="both"/>
      </w:pPr>
      <w:r w:rsidRPr="003C4E8C">
        <w:t>- умение проводить проверку правильности вычислений разными способами;</w:t>
      </w:r>
    </w:p>
    <w:p w:rsidR="004265E4" w:rsidRPr="003C4E8C" w:rsidRDefault="004265E4" w:rsidP="003C4E8C">
      <w:pPr>
        <w:pStyle w:val="28"/>
        <w:spacing w:line="240" w:lineRule="auto"/>
        <w:ind w:left="0" w:firstLine="709"/>
        <w:jc w:val="both"/>
      </w:pPr>
      <w:r w:rsidRPr="003C4E8C">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3C4E8C" w:rsidRDefault="004265E4" w:rsidP="003C4E8C">
      <w:pPr>
        <w:pStyle w:val="28"/>
        <w:spacing w:line="240" w:lineRule="auto"/>
        <w:ind w:left="0" w:firstLine="709"/>
        <w:jc w:val="both"/>
      </w:pPr>
      <w:r w:rsidRPr="003C4E8C">
        <w:t>- знание назначения основных устройств компьютера для ввода, вывода, обработки информации;</w:t>
      </w:r>
    </w:p>
    <w:p w:rsidR="004265E4" w:rsidRPr="003C4E8C" w:rsidRDefault="004265E4" w:rsidP="003C4E8C">
      <w:pPr>
        <w:pStyle w:val="28"/>
        <w:spacing w:line="240" w:lineRule="auto"/>
        <w:ind w:left="0" w:firstLine="709"/>
        <w:jc w:val="both"/>
      </w:pPr>
      <w:r w:rsidRPr="003C4E8C">
        <w:t>- умение пользоваться простейшими средствами текстового редактора;</w:t>
      </w:r>
    </w:p>
    <w:p w:rsidR="004265E4" w:rsidRPr="003C4E8C" w:rsidRDefault="004265E4" w:rsidP="003C4E8C">
      <w:pPr>
        <w:pStyle w:val="28"/>
        <w:spacing w:line="240" w:lineRule="auto"/>
        <w:ind w:left="0" w:firstLine="709"/>
        <w:jc w:val="both"/>
      </w:pPr>
      <w:r w:rsidRPr="003C4E8C">
        <w:t>- умение работать с цифровыми образовательными ресурсами, готовыми материалами на электронных носителях;</w:t>
      </w:r>
    </w:p>
    <w:p w:rsidR="004265E4" w:rsidRPr="003C4E8C" w:rsidRDefault="004265E4" w:rsidP="003C4E8C">
      <w:pPr>
        <w:pStyle w:val="28"/>
        <w:spacing w:line="240" w:lineRule="auto"/>
        <w:ind w:left="0" w:firstLine="709"/>
        <w:jc w:val="both"/>
      </w:pPr>
      <w:r w:rsidRPr="003C4E8C">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3C4E8C" w:rsidRDefault="004265E4" w:rsidP="003C4E8C">
      <w:pPr>
        <w:pStyle w:val="28"/>
        <w:spacing w:line="240" w:lineRule="auto"/>
        <w:ind w:left="0" w:firstLine="709"/>
        <w:jc w:val="both"/>
      </w:pPr>
      <w:r w:rsidRPr="003C4E8C">
        <w:t>-  умение создавать небольшие тексты по интересной для обучающихся тематике;</w:t>
      </w:r>
    </w:p>
    <w:p w:rsidR="004265E4" w:rsidRPr="003C4E8C" w:rsidRDefault="004265E4" w:rsidP="003C4E8C">
      <w:pPr>
        <w:pStyle w:val="28"/>
        <w:spacing w:line="240" w:lineRule="auto"/>
        <w:ind w:left="0" w:firstLine="709"/>
        <w:jc w:val="both"/>
      </w:pPr>
      <w:r w:rsidRPr="003C4E8C">
        <w:t>-  соблюдать правила безопасной работы на компьютере.</w:t>
      </w:r>
    </w:p>
    <w:p w:rsidR="004265E4" w:rsidRPr="003C4E8C" w:rsidRDefault="004265E4" w:rsidP="003C4E8C">
      <w:pPr>
        <w:spacing w:after="0" w:line="240" w:lineRule="auto"/>
        <w:rPr>
          <w:rFonts w:ascii="Times New Roman" w:hAnsi="Times New Roman" w:cs="Times New Roman"/>
          <w:b/>
          <w:kern w:val="22"/>
          <w:sz w:val="24"/>
          <w:szCs w:val="24"/>
        </w:rPr>
      </w:pPr>
      <w:r w:rsidRPr="003C4E8C">
        <w:rPr>
          <w:rFonts w:ascii="Times New Roman" w:hAnsi="Times New Roman" w:cs="Times New Roman"/>
          <w:b/>
          <w:sz w:val="24"/>
          <w:szCs w:val="24"/>
        </w:rPr>
        <w:t>5.</w:t>
      </w:r>
      <w:r w:rsidRPr="003C4E8C">
        <w:rPr>
          <w:rFonts w:ascii="Times New Roman" w:hAnsi="Times New Roman" w:cs="Times New Roman"/>
          <w:sz w:val="24"/>
          <w:szCs w:val="24"/>
        </w:rPr>
        <w:t xml:space="preserve"> </w:t>
      </w:r>
      <w:r w:rsidRPr="003C4E8C">
        <w:rPr>
          <w:rFonts w:ascii="Times New Roman" w:hAnsi="Times New Roman" w:cs="Times New Roman"/>
          <w:b/>
          <w:kern w:val="22"/>
          <w:sz w:val="24"/>
          <w:szCs w:val="24"/>
        </w:rPr>
        <w:t>Окружающий мир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Основные </w:t>
      </w:r>
      <w:r w:rsidRPr="003C4E8C">
        <w:rPr>
          <w:rFonts w:ascii="Times New Roman" w:hAnsi="Times New Roman" w:cs="Times New Roman"/>
          <w:b/>
          <w:sz w:val="24"/>
          <w:szCs w:val="24"/>
        </w:rPr>
        <w:t>задачи</w:t>
      </w:r>
      <w:r w:rsidRPr="003C4E8C">
        <w:rPr>
          <w:rFonts w:ascii="Times New Roman" w:hAnsi="Times New Roman" w:cs="Times New Roman"/>
          <w:sz w:val="24"/>
          <w:szCs w:val="24"/>
        </w:rPr>
        <w:t xml:space="preserve"> учебного предмета «Окружающий мир» состоят в следующем: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формирование научного мировоззрения обучающихся;</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i/>
          <w:sz w:val="24"/>
          <w:szCs w:val="24"/>
        </w:rPr>
        <w:t>-</w:t>
      </w:r>
      <w:r w:rsidRPr="003C4E8C">
        <w:rPr>
          <w:rFonts w:ascii="Times New Roman" w:hAnsi="Times New Roman" w:cs="Times New Roman"/>
          <w:sz w:val="24"/>
          <w:szCs w:val="24"/>
        </w:rPr>
        <w:t xml:space="preserve"> овладение основными представлениями об окружающем мире;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3C4E8C">
        <w:rPr>
          <w:rFonts w:ascii="Times New Roman" w:hAnsi="Times New Roman" w:cs="Times New Roman"/>
          <w:sz w:val="24"/>
          <w:szCs w:val="24"/>
        </w:rPr>
        <w:t>наблюдений за явлениями природы</w:t>
      </w:r>
      <w:r w:rsidRPr="003C4E8C">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i/>
          <w:sz w:val="24"/>
          <w:szCs w:val="24"/>
        </w:rPr>
        <w:t>-</w:t>
      </w:r>
      <w:r w:rsidRPr="003C4E8C">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i/>
          <w:sz w:val="24"/>
          <w:szCs w:val="24"/>
        </w:rPr>
        <w:t xml:space="preserve">- </w:t>
      </w:r>
      <w:r w:rsidRPr="003C4E8C">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i/>
          <w:sz w:val="24"/>
          <w:szCs w:val="24"/>
        </w:rPr>
        <w:t xml:space="preserve">- </w:t>
      </w:r>
      <w:r w:rsidRPr="003C4E8C">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 формирование модели безопасного поведения в условиях повседневной жизни и в различных опасных и чрезвычайных ситуациях;</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сенсорное развитие обучающихся с ТНР;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развитие речи обучающихся;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совершенствование познавательной функции речи;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i/>
          <w:iCs/>
          <w:sz w:val="24"/>
          <w:szCs w:val="24"/>
        </w:rPr>
        <w:t xml:space="preserve">Русский язык и литературное чтение: </w:t>
      </w:r>
      <w:r w:rsidRPr="003C4E8C">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3C4E8C">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i/>
          <w:iCs/>
          <w:sz w:val="24"/>
          <w:szCs w:val="24"/>
        </w:rPr>
        <w:t>Музыка:</w:t>
      </w:r>
      <w:r w:rsidRPr="003C4E8C">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3C4E8C">
        <w:rPr>
          <w:rFonts w:ascii="Times New Roman" w:hAnsi="Times New Roman" w:cs="Times New Roman"/>
          <w:sz w:val="24"/>
          <w:szCs w:val="24"/>
        </w:rPr>
        <w:t>.</w:t>
      </w:r>
    </w:p>
    <w:p w:rsidR="004265E4" w:rsidRPr="003C4E8C" w:rsidRDefault="004265E4"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i/>
          <w:iCs/>
          <w:sz w:val="24"/>
          <w:szCs w:val="24"/>
        </w:rPr>
        <w:t xml:space="preserve">Изобразительное искусство и  труд: </w:t>
      </w:r>
      <w:r w:rsidRPr="003C4E8C">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3C4E8C" w:rsidRDefault="004265E4" w:rsidP="003C4E8C">
      <w:pPr>
        <w:shd w:val="clear" w:color="auto" w:fill="FFFFFF"/>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i/>
          <w:kern w:val="22"/>
          <w:sz w:val="24"/>
          <w:szCs w:val="24"/>
        </w:rPr>
        <w:t>Математика</w:t>
      </w:r>
      <w:r w:rsidRPr="003C4E8C">
        <w:rPr>
          <w:rFonts w:ascii="Times New Roman" w:hAnsi="Times New Roman" w:cs="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3C4E8C" w:rsidRDefault="004265E4" w:rsidP="003C4E8C">
      <w:pPr>
        <w:pStyle w:val="af"/>
        <w:spacing w:line="240" w:lineRule="auto"/>
        <w:ind w:firstLine="709"/>
        <w:rPr>
          <w:rFonts w:ascii="Times New Roman" w:hAnsi="Times New Roman" w:cs="Times New Roman"/>
          <w:b/>
          <w:i/>
          <w:sz w:val="24"/>
          <w:szCs w:val="24"/>
        </w:rPr>
      </w:pPr>
      <w:r w:rsidRPr="003C4E8C">
        <w:rPr>
          <w:rFonts w:ascii="Times New Roman" w:hAnsi="Times New Roman" w:cs="Times New Roman"/>
          <w:b/>
          <w:i/>
          <w:sz w:val="24"/>
          <w:szCs w:val="24"/>
        </w:rPr>
        <w:t>Человек и природа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Грибы: съедобные и ядовитые. Правила сбора грибов.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3C4E8C" w:rsidRDefault="004265E4" w:rsidP="003C4E8C">
      <w:pPr>
        <w:pStyle w:val="af"/>
        <w:spacing w:line="240" w:lineRule="auto"/>
        <w:ind w:firstLine="709"/>
        <w:rPr>
          <w:rFonts w:ascii="Times New Roman" w:hAnsi="Times New Roman" w:cs="Times New Roman"/>
          <w:b/>
          <w:i/>
          <w:sz w:val="24"/>
          <w:szCs w:val="24"/>
        </w:rPr>
      </w:pPr>
      <w:r w:rsidRPr="003C4E8C">
        <w:rPr>
          <w:rFonts w:ascii="Times New Roman" w:hAnsi="Times New Roman" w:cs="Times New Roman"/>
          <w:b/>
          <w:i/>
          <w:sz w:val="24"/>
          <w:szCs w:val="24"/>
        </w:rPr>
        <w:t>Человек и общество</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lastRenderedPageBreak/>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Россия на карте, государственная граница России.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3C4E8C">
        <w:rPr>
          <w:rFonts w:ascii="Times New Roman" w:hAnsi="Times New Roman" w:cs="Times New Roman"/>
          <w:sz w:val="24"/>
          <w:szCs w:val="24"/>
          <w:lang w:val="en-US"/>
        </w:rPr>
        <w:t>I</w:t>
      </w:r>
      <w:r w:rsidRPr="003C4E8C">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3C4E8C" w:rsidRDefault="004265E4" w:rsidP="003C4E8C">
      <w:pPr>
        <w:pStyle w:val="af"/>
        <w:spacing w:line="240" w:lineRule="auto"/>
        <w:ind w:firstLine="709"/>
        <w:rPr>
          <w:rFonts w:ascii="Times New Roman" w:hAnsi="Times New Roman" w:cs="Times New Roman"/>
          <w:b/>
          <w:i/>
          <w:sz w:val="24"/>
          <w:szCs w:val="24"/>
        </w:rPr>
      </w:pPr>
      <w:r w:rsidRPr="003C4E8C">
        <w:rPr>
          <w:rFonts w:ascii="Times New Roman" w:hAnsi="Times New Roman" w:cs="Times New Roman"/>
          <w:b/>
          <w:i/>
          <w:sz w:val="24"/>
          <w:szCs w:val="24"/>
        </w:rPr>
        <w:t>Правила безопасной жизни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Ценность здоровья и здорового образа жизни.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Правила безопасного поведения в природе.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i/>
          <w:sz w:val="24"/>
          <w:szCs w:val="24"/>
        </w:rPr>
        <w:lastRenderedPageBreak/>
        <w:t>Предметные результаты</w:t>
      </w:r>
      <w:r w:rsidRPr="003C4E8C">
        <w:rPr>
          <w:rFonts w:ascii="Times New Roman" w:hAnsi="Times New Roman" w:cs="Times New Roman"/>
          <w:sz w:val="24"/>
          <w:szCs w:val="24"/>
        </w:rPr>
        <w:t xml:space="preserve"> освоения программы учебного предмета «Окружающий мир»: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знания о родном крае, особенностях климатических и погодных условий;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  - знания о характере труда людей, связанного с использованием природы;</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владение элементарными способами изучения природы и общества;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умение использовать простейшее лабораторное оборудование и измерительные приборы;</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представлений о здоровье и нездоровье;</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установки на безопасный, здоровый образ жизни;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лексики, формирование грамматического строя и связной речи;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расширение круга освоенных социальных контактов;</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4265E4" w:rsidRPr="003C4E8C" w:rsidRDefault="004265E4" w:rsidP="003C4E8C">
      <w:pPr>
        <w:pStyle w:val="af"/>
        <w:spacing w:line="240" w:lineRule="auto"/>
        <w:ind w:firstLine="0"/>
        <w:rPr>
          <w:rFonts w:ascii="Times New Roman" w:hAnsi="Times New Roman" w:cs="Times New Roman"/>
          <w:b/>
          <w:sz w:val="24"/>
          <w:szCs w:val="24"/>
        </w:rPr>
      </w:pPr>
      <w:r w:rsidRPr="003C4E8C">
        <w:rPr>
          <w:rFonts w:ascii="Times New Roman" w:hAnsi="Times New Roman" w:cs="Times New Roman"/>
          <w:b/>
          <w:sz w:val="24"/>
          <w:szCs w:val="24"/>
        </w:rPr>
        <w:t xml:space="preserve">6. </w:t>
      </w:r>
      <w:r w:rsidRPr="003C4E8C">
        <w:rPr>
          <w:rFonts w:ascii="Times New Roman" w:hAnsi="Times New Roman" w:cs="Times New Roman"/>
          <w:b/>
          <w:color w:val="auto"/>
          <w:sz w:val="24"/>
          <w:szCs w:val="24"/>
        </w:rPr>
        <w:t>Основы религиозных культур и светской этики</w:t>
      </w:r>
    </w:p>
    <w:p w:rsidR="004265E4" w:rsidRPr="003C4E8C" w:rsidRDefault="004265E4" w:rsidP="003C4E8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xml:space="preserve">Основные </w:t>
      </w:r>
      <w:r w:rsidRPr="003C4E8C">
        <w:rPr>
          <w:rFonts w:ascii="Times New Roman" w:eastAsia="Times New Roman" w:hAnsi="Times New Roman" w:cs="Times New Roman"/>
          <w:b/>
          <w:color w:val="auto"/>
          <w:kern w:val="0"/>
          <w:sz w:val="24"/>
          <w:szCs w:val="24"/>
          <w:lang w:eastAsia="ru-RU"/>
        </w:rPr>
        <w:t>задачи</w:t>
      </w:r>
      <w:r w:rsidRPr="003C4E8C">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3C4E8C" w:rsidRDefault="004265E4" w:rsidP="003C4E8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3C4E8C" w:rsidRDefault="004265E4" w:rsidP="003C4E8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3C4E8C" w:rsidRDefault="004265E4" w:rsidP="003C4E8C">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Учебный предмет </w:t>
      </w:r>
      <w:r w:rsidRPr="003C4E8C">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3C4E8C">
        <w:rPr>
          <w:rFonts w:ascii="Times New Roman" w:hAnsi="Times New Roman" w:cs="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3C4E8C">
        <w:rPr>
          <w:rFonts w:ascii="Times New Roman" w:eastAsia="Times New Roman" w:hAnsi="Times New Roman" w:cs="Times New Roman"/>
          <w:color w:val="auto"/>
          <w:kern w:val="0"/>
          <w:sz w:val="24"/>
          <w:szCs w:val="24"/>
          <w:lang w:eastAsia="ru-RU"/>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Программа учебного предмета </w:t>
      </w:r>
      <w:r w:rsidRPr="003C4E8C">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3C4E8C">
        <w:rPr>
          <w:rFonts w:ascii="Times New Roman" w:hAnsi="Times New Roman" w:cs="Times New Roman"/>
          <w:sz w:val="24"/>
          <w:szCs w:val="24"/>
        </w:rPr>
        <w:t xml:space="preserve"> представлена разделами  </w:t>
      </w:r>
      <w:r w:rsidRPr="003C4E8C">
        <w:rPr>
          <w:rFonts w:ascii="Times New Roman" w:hAnsi="Times New Roman" w:cs="Times New Roman"/>
          <w:kern w:val="2"/>
          <w:sz w:val="24"/>
          <w:szCs w:val="24"/>
        </w:rPr>
        <w:t>«Основы религиозных культур народов России» и «Основы светской этики».</w:t>
      </w:r>
    </w:p>
    <w:p w:rsidR="004265E4"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 xml:space="preserve">Тематически разделы объединяются, носят светский характер, не навязывают никакой религии. </w:t>
      </w:r>
    </w:p>
    <w:p w:rsidR="004265E4" w:rsidRPr="003C4E8C" w:rsidRDefault="004265E4" w:rsidP="003C4E8C">
      <w:pPr>
        <w:pStyle w:val="28"/>
        <w:spacing w:line="240" w:lineRule="auto"/>
        <w:ind w:left="0" w:firstLine="709"/>
        <w:jc w:val="both"/>
      </w:pPr>
      <w:r w:rsidRPr="003C4E8C">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Названные разделы учебного предмета представлены следующим содержанием:</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Россия - наша Родина. Культура и религия. </w:t>
      </w:r>
      <w:r w:rsidRPr="003C4E8C">
        <w:rPr>
          <w:rFonts w:ascii="Times New Roman" w:hAnsi="Times New Roman" w:cs="Times New Roman"/>
          <w:spacing w:val="-3"/>
          <w:sz w:val="24"/>
          <w:szCs w:val="24"/>
        </w:rPr>
        <w:t xml:space="preserve">Праздники в религиях мира.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3C4E8C">
        <w:rPr>
          <w:rFonts w:ascii="Times New Roman" w:hAnsi="Times New Roman" w:cs="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Содержание учебного предмета </w:t>
      </w:r>
      <w:r w:rsidRPr="003C4E8C">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3C4E8C">
        <w:rPr>
          <w:rFonts w:ascii="Times New Roman" w:hAnsi="Times New Roman" w:cs="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eastAsia="Times New Roman" w:hAnsi="Times New Roman" w:cs="Times New Roman"/>
          <w:b/>
          <w:i/>
          <w:color w:val="auto"/>
          <w:kern w:val="0"/>
          <w:sz w:val="24"/>
          <w:szCs w:val="24"/>
          <w:lang w:eastAsia="ru-RU"/>
        </w:rPr>
        <w:t>Предметные результаты</w:t>
      </w:r>
      <w:r w:rsidRPr="003C4E8C">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3C4E8C" w:rsidRDefault="004265E4" w:rsidP="003C4E8C">
      <w:pPr>
        <w:spacing w:after="0" w:line="240" w:lineRule="auto"/>
        <w:ind w:firstLine="709"/>
        <w:jc w:val="both"/>
        <w:rPr>
          <w:rFonts w:ascii="Times New Roman" w:hAnsi="Times New Roman" w:cs="Times New Roman"/>
          <w:sz w:val="24"/>
          <w:szCs w:val="24"/>
          <w:lang w:eastAsia="ru-RU"/>
        </w:rPr>
      </w:pPr>
      <w:r w:rsidRPr="003C4E8C">
        <w:rPr>
          <w:rFonts w:ascii="Times New Roman" w:hAnsi="Times New Roman" w:cs="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xml:space="preserve">- </w:t>
      </w:r>
      <w:r w:rsidRPr="003C4E8C">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3C4E8C" w:rsidRDefault="004265E4" w:rsidP="003C4E8C">
      <w:pPr>
        <w:spacing w:after="0" w:line="240" w:lineRule="auto"/>
        <w:ind w:firstLine="709"/>
        <w:jc w:val="both"/>
        <w:rPr>
          <w:rFonts w:ascii="Times New Roman" w:hAnsi="Times New Roman" w:cs="Times New Roman"/>
          <w:sz w:val="24"/>
          <w:szCs w:val="24"/>
          <w:lang w:eastAsia="ru-RU"/>
        </w:rPr>
      </w:pPr>
      <w:r w:rsidRPr="003C4E8C">
        <w:rPr>
          <w:rFonts w:ascii="Times New Roman" w:hAnsi="Times New Roman" w:cs="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3C4E8C" w:rsidRDefault="004265E4" w:rsidP="003C4E8C">
      <w:pPr>
        <w:spacing w:after="0" w:line="240" w:lineRule="auto"/>
        <w:ind w:firstLine="709"/>
        <w:jc w:val="both"/>
        <w:rPr>
          <w:rFonts w:ascii="Times New Roman" w:hAnsi="Times New Roman" w:cs="Times New Roman"/>
          <w:sz w:val="24"/>
          <w:szCs w:val="24"/>
          <w:lang w:eastAsia="ru-RU"/>
        </w:rPr>
      </w:pPr>
      <w:r w:rsidRPr="003C4E8C">
        <w:rPr>
          <w:rFonts w:ascii="Times New Roman" w:hAnsi="Times New Roman" w:cs="Times New Roman"/>
          <w:sz w:val="24"/>
          <w:szCs w:val="24"/>
          <w:lang w:eastAsia="ru-RU"/>
        </w:rPr>
        <w:t xml:space="preserve">- </w:t>
      </w:r>
      <w:r w:rsidRPr="003C4E8C">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3C4E8C" w:rsidRDefault="004265E4" w:rsidP="003C4E8C">
      <w:pPr>
        <w:spacing w:after="0" w:line="240" w:lineRule="auto"/>
        <w:ind w:firstLine="709"/>
        <w:jc w:val="both"/>
        <w:rPr>
          <w:rFonts w:ascii="Times New Roman" w:hAnsi="Times New Roman" w:cs="Times New Roman"/>
          <w:sz w:val="24"/>
          <w:szCs w:val="24"/>
          <w:lang w:eastAsia="ru-RU"/>
        </w:rPr>
      </w:pPr>
      <w:r w:rsidRPr="003C4E8C">
        <w:rPr>
          <w:rFonts w:ascii="Times New Roman" w:hAnsi="Times New Roman" w:cs="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3C4E8C" w:rsidRDefault="004265E4" w:rsidP="003C4E8C">
      <w:pPr>
        <w:spacing w:after="0" w:line="240" w:lineRule="auto"/>
        <w:ind w:firstLine="709"/>
        <w:jc w:val="both"/>
        <w:rPr>
          <w:rFonts w:ascii="Times New Roman" w:hAnsi="Times New Roman" w:cs="Times New Roman"/>
          <w:sz w:val="24"/>
          <w:szCs w:val="24"/>
          <w:lang w:eastAsia="ru-RU"/>
        </w:rPr>
      </w:pPr>
      <w:r w:rsidRPr="003C4E8C">
        <w:rPr>
          <w:rFonts w:ascii="Times New Roman" w:hAnsi="Times New Roman" w:cs="Times New Roman"/>
          <w:sz w:val="24"/>
          <w:szCs w:val="24"/>
          <w:lang w:eastAsia="ru-RU"/>
        </w:rPr>
        <w:t xml:space="preserve">- </w:t>
      </w:r>
      <w:r w:rsidRPr="003C4E8C">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3C4E8C">
        <w:rPr>
          <w:rFonts w:ascii="Times New Roman" w:hAnsi="Times New Roman" w:cs="Times New Roman"/>
          <w:sz w:val="24"/>
          <w:szCs w:val="24"/>
          <w:lang w:eastAsia="ru-RU"/>
        </w:rPr>
        <w:t xml:space="preserve"> их роли в истории и современности России;</w:t>
      </w:r>
    </w:p>
    <w:p w:rsidR="002A53E4" w:rsidRPr="003C4E8C" w:rsidRDefault="004265E4" w:rsidP="003C4E8C">
      <w:pPr>
        <w:spacing w:after="0" w:line="240" w:lineRule="auto"/>
        <w:ind w:firstLine="709"/>
        <w:jc w:val="both"/>
        <w:rPr>
          <w:rFonts w:ascii="Times New Roman" w:hAnsi="Times New Roman" w:cs="Times New Roman"/>
          <w:b/>
          <w:i/>
          <w:sz w:val="24"/>
          <w:szCs w:val="24"/>
        </w:rPr>
      </w:pPr>
      <w:r w:rsidRPr="003C4E8C">
        <w:rPr>
          <w:rFonts w:ascii="Times New Roman" w:hAnsi="Times New Roman" w:cs="Times New Roman"/>
          <w:sz w:val="24"/>
          <w:szCs w:val="24"/>
        </w:rPr>
        <w:t xml:space="preserve">- </w:t>
      </w:r>
      <w:r w:rsidRPr="003C4E8C">
        <w:rPr>
          <w:rFonts w:ascii="Times New Roman" w:hAnsi="Times New Roman" w:cs="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3C4E8C">
        <w:rPr>
          <w:rFonts w:ascii="Times New Roman" w:hAnsi="Times New Roman" w:cs="Times New Roman"/>
          <w:b/>
          <w:i/>
          <w:sz w:val="24"/>
          <w:szCs w:val="24"/>
        </w:rPr>
        <w:t xml:space="preserve"> </w:t>
      </w:r>
    </w:p>
    <w:p w:rsidR="004265E4" w:rsidRPr="003C4E8C" w:rsidRDefault="00ED366E" w:rsidP="003C4E8C">
      <w:pPr>
        <w:spacing w:after="0" w:line="240" w:lineRule="auto"/>
        <w:rPr>
          <w:rFonts w:ascii="Times New Roman" w:hAnsi="Times New Roman" w:cs="Times New Roman"/>
          <w:b/>
          <w:i/>
          <w:sz w:val="24"/>
          <w:szCs w:val="24"/>
        </w:rPr>
      </w:pPr>
      <w:r w:rsidRPr="003C4E8C">
        <w:rPr>
          <w:rFonts w:ascii="Times New Roman" w:hAnsi="Times New Roman" w:cs="Times New Roman"/>
          <w:b/>
          <w:i/>
          <w:sz w:val="24"/>
          <w:szCs w:val="24"/>
        </w:rPr>
        <w:t xml:space="preserve"> </w:t>
      </w:r>
      <w:r w:rsidRPr="003C4E8C">
        <w:rPr>
          <w:rFonts w:ascii="Times New Roman" w:hAnsi="Times New Roman" w:cs="Times New Roman"/>
          <w:b/>
          <w:sz w:val="24"/>
          <w:szCs w:val="24"/>
        </w:rPr>
        <w:t>7</w:t>
      </w:r>
      <w:r w:rsidR="004265E4" w:rsidRPr="003C4E8C">
        <w:rPr>
          <w:rFonts w:ascii="Times New Roman" w:hAnsi="Times New Roman" w:cs="Times New Roman"/>
          <w:b/>
          <w:i/>
          <w:sz w:val="24"/>
          <w:szCs w:val="24"/>
        </w:rPr>
        <w:t>. Музыка</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Основными </w:t>
      </w:r>
      <w:r w:rsidRPr="003C4E8C">
        <w:rPr>
          <w:rFonts w:ascii="Times New Roman" w:hAnsi="Times New Roman" w:cs="Times New Roman"/>
          <w:b/>
          <w:sz w:val="24"/>
          <w:szCs w:val="24"/>
        </w:rPr>
        <w:t>задачами</w:t>
      </w:r>
      <w:r w:rsidRPr="003C4E8C">
        <w:rPr>
          <w:rFonts w:ascii="Times New Roman" w:hAnsi="Times New Roman" w:cs="Times New Roman"/>
          <w:sz w:val="24"/>
          <w:szCs w:val="24"/>
        </w:rPr>
        <w:t xml:space="preserve"> обучения музыке являются: </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 формирование умений воспринимать музыку и выражать свое отношение к музыкальному произведению;</w:t>
      </w:r>
    </w:p>
    <w:p w:rsidR="004265E4"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6D4E79"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 xml:space="preserve">-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w:t>
      </w:r>
      <w:r w:rsidRPr="003C4E8C">
        <w:rPr>
          <w:rFonts w:ascii="Times New Roman" w:hAnsi="Times New Roman" w:cs="Times New Roman"/>
          <w:kern w:val="2"/>
          <w:sz w:val="24"/>
          <w:szCs w:val="24"/>
        </w:rPr>
        <w:lastRenderedPageBreak/>
        <w:t>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 развитие слухового внимания, координации между дыханием и голосом;</w:t>
      </w:r>
    </w:p>
    <w:p w:rsidR="006D4E79" w:rsidRPr="003C4E8C" w:rsidRDefault="004265E4"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 формирование и охрана детского голоса с учетом психофизиологического и речевого развития обучающихся;</w:t>
      </w:r>
    </w:p>
    <w:p w:rsidR="004265E4" w:rsidRPr="003C4E8C" w:rsidRDefault="004265E4" w:rsidP="003C4E8C">
      <w:pPr>
        <w:spacing w:after="0" w:line="240" w:lineRule="auto"/>
        <w:ind w:firstLine="709"/>
        <w:jc w:val="both"/>
        <w:rPr>
          <w:rFonts w:ascii="Times New Roman" w:hAnsi="Times New Roman" w:cs="Times New Roman"/>
          <w:kern w:val="2"/>
          <w:sz w:val="24"/>
          <w:szCs w:val="24"/>
          <w:lang w:eastAsia="ru-RU"/>
        </w:rPr>
      </w:pPr>
      <w:r w:rsidRPr="003C4E8C">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3C4E8C" w:rsidRDefault="004265E4" w:rsidP="003C4E8C">
      <w:pPr>
        <w:pStyle w:val="4"/>
        <w:spacing w:before="0" w:after="0" w:line="240" w:lineRule="auto"/>
        <w:ind w:firstLine="709"/>
        <w:jc w:val="both"/>
        <w:rPr>
          <w:rFonts w:ascii="Times New Roman" w:hAnsi="Times New Roman" w:cs="Times New Roman"/>
          <w:i w:val="0"/>
          <w:sz w:val="24"/>
          <w:szCs w:val="24"/>
        </w:rPr>
      </w:pPr>
      <w:r w:rsidRPr="003C4E8C">
        <w:rPr>
          <w:rFonts w:ascii="Times New Roman" w:hAnsi="Times New Roman" w:cs="Times New Roman"/>
          <w:i w:val="0"/>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3C4E8C" w:rsidRDefault="004265E4" w:rsidP="003C4E8C">
      <w:pPr>
        <w:pStyle w:val="4"/>
        <w:spacing w:before="0" w:after="0" w:line="240" w:lineRule="auto"/>
        <w:ind w:firstLine="709"/>
        <w:jc w:val="both"/>
        <w:rPr>
          <w:rFonts w:ascii="Times New Roman" w:hAnsi="Times New Roman" w:cs="Times New Roman"/>
          <w:i w:val="0"/>
          <w:sz w:val="24"/>
          <w:szCs w:val="24"/>
        </w:rPr>
      </w:pPr>
      <w:r w:rsidRPr="003C4E8C">
        <w:rPr>
          <w:rFonts w:ascii="Times New Roman" w:hAnsi="Times New Roman" w:cs="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3C4E8C">
        <w:rPr>
          <w:rFonts w:ascii="Times New Roman" w:hAnsi="Times New Roman" w:cs="Times New Roman"/>
          <w:i w:val="0"/>
          <w:sz w:val="24"/>
          <w:szCs w:val="24"/>
        </w:rPr>
        <w:t>вязано с содержанием коррекционных</w:t>
      </w:r>
      <w:r w:rsidRPr="003C4E8C">
        <w:rPr>
          <w:rFonts w:ascii="Times New Roman" w:hAnsi="Times New Roman" w:cs="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e"/>
          <w:rFonts w:ascii="Times New Roman" w:hAnsi="Times New Roman"/>
          <w:i/>
          <w:color w:val="000000"/>
        </w:rPr>
        <w:t>Слушание музыки.</w:t>
      </w:r>
      <w:r w:rsidRPr="003C4E8C">
        <w:rPr>
          <w:rStyle w:val="af8"/>
          <w:rFonts w:ascii="Times New Roman" w:hAnsi="Times New Roman" w:cs="Times New Roman"/>
          <w:color w:val="000000"/>
          <w:sz w:val="24"/>
          <w:szCs w:val="24"/>
        </w:rPr>
        <w:t xml:space="preserve">   Слушание музыки является важным элементом музыкально-эс</w:t>
      </w:r>
      <w:r w:rsidRPr="003C4E8C">
        <w:rPr>
          <w:rStyle w:val="af8"/>
          <w:rFonts w:ascii="Times New Roman" w:hAnsi="Times New Roman" w:cs="Times New Roman"/>
          <w:color w:val="000000"/>
          <w:sz w:val="24"/>
          <w:szCs w:val="24"/>
        </w:rPr>
        <w:softHyphen/>
        <w:t>тетического воспитания детей. Оно способствует восприятию и пониманию музы</w:t>
      </w:r>
      <w:r w:rsidRPr="003C4E8C">
        <w:rPr>
          <w:rStyle w:val="af8"/>
          <w:rFonts w:ascii="Times New Roman" w:hAnsi="Times New Roman" w:cs="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3C4E8C">
        <w:rPr>
          <w:rStyle w:val="af8"/>
          <w:rFonts w:ascii="Times New Roman" w:hAnsi="Times New Roman" w:cs="Times New Roman"/>
          <w:color w:val="000000"/>
          <w:sz w:val="24"/>
          <w:szCs w:val="24"/>
        </w:rPr>
        <w:softHyphen/>
        <w:t>ний мир ребенка, воспитывает у обучающихся музыкаль</w:t>
      </w:r>
      <w:r w:rsidRPr="003C4E8C">
        <w:rPr>
          <w:rStyle w:val="af8"/>
          <w:rFonts w:ascii="Times New Roman" w:hAnsi="Times New Roman" w:cs="Times New Roman"/>
          <w:color w:val="000000"/>
          <w:sz w:val="24"/>
          <w:szCs w:val="24"/>
        </w:rPr>
        <w:softHyphen/>
        <w:t>ную культуру как часть духовной культуры.</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Слушание музыки является важным средст</w:t>
      </w:r>
      <w:r w:rsidRPr="003C4E8C">
        <w:rPr>
          <w:rStyle w:val="af8"/>
          <w:rFonts w:ascii="Times New Roman" w:hAnsi="Times New Roman" w:cs="Times New Roman"/>
          <w:color w:val="000000"/>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3C4E8C">
        <w:rPr>
          <w:rStyle w:val="af8"/>
          <w:rFonts w:ascii="Times New Roman" w:hAnsi="Times New Roman" w:cs="Times New Roman"/>
          <w:color w:val="000000"/>
          <w:sz w:val="24"/>
          <w:szCs w:val="24"/>
        </w:rPr>
        <w:softHyphen/>
        <w:t>шивания музыкального произведения следует перейти к его анализу</w:t>
      </w:r>
      <w:r w:rsidR="004118E6" w:rsidRPr="003C4E8C">
        <w:rPr>
          <w:rStyle w:val="af8"/>
          <w:rFonts w:ascii="Times New Roman" w:hAnsi="Times New Roman" w:cs="Times New Roman"/>
          <w:color w:val="000000"/>
          <w:sz w:val="24"/>
          <w:szCs w:val="24"/>
        </w:rPr>
        <w:t>.</w:t>
      </w:r>
      <w:r w:rsidRPr="003C4E8C">
        <w:rPr>
          <w:rStyle w:val="af8"/>
          <w:rFonts w:ascii="Times New Roman" w:hAnsi="Times New Roman" w:cs="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3C4E8C" w:rsidRDefault="004265E4" w:rsidP="003C4E8C">
      <w:pPr>
        <w:pStyle w:val="ad"/>
        <w:spacing w:after="0" w:line="240" w:lineRule="auto"/>
        <w:ind w:firstLine="709"/>
        <w:jc w:val="both"/>
        <w:rPr>
          <w:rStyle w:val="af8"/>
          <w:rFonts w:ascii="Times New Roman" w:hAnsi="Times New Roman" w:cs="Times New Roman"/>
          <w:color w:val="000000"/>
          <w:sz w:val="24"/>
          <w:szCs w:val="24"/>
        </w:rPr>
      </w:pPr>
      <w:r w:rsidRPr="003C4E8C">
        <w:rPr>
          <w:rStyle w:val="af8"/>
          <w:rFonts w:ascii="Times New Roman" w:hAnsi="Times New Roman" w:cs="Times New Roman"/>
          <w:color w:val="000000"/>
          <w:sz w:val="24"/>
          <w:szCs w:val="24"/>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3C4E8C">
        <w:rPr>
          <w:rStyle w:val="af8"/>
          <w:rFonts w:ascii="Times New Roman" w:hAnsi="Times New Roman" w:cs="Times New Roman"/>
          <w:color w:val="000000"/>
          <w:sz w:val="24"/>
          <w:szCs w:val="24"/>
        </w:rPr>
        <w:softHyphen/>
        <w:t>чания симфонического оркестра, инструментальной и вокально-</w:t>
      </w:r>
      <w:r w:rsidRPr="003C4E8C">
        <w:rPr>
          <w:rStyle w:val="af8"/>
          <w:rFonts w:ascii="Times New Roman" w:hAnsi="Times New Roman" w:cs="Times New Roman"/>
          <w:color w:val="000000"/>
          <w:sz w:val="24"/>
          <w:szCs w:val="24"/>
        </w:rPr>
        <w:softHyphen/>
        <w:t>хоровой музыки.</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Слушание музыки обогащает опыт эмоциональ</w:t>
      </w:r>
      <w:r w:rsidR="004118E6" w:rsidRPr="003C4E8C">
        <w:rPr>
          <w:rStyle w:val="af8"/>
          <w:rFonts w:ascii="Times New Roman" w:hAnsi="Times New Roman" w:cs="Times New Roman"/>
          <w:color w:val="000000"/>
          <w:sz w:val="24"/>
          <w:szCs w:val="24"/>
        </w:rPr>
        <w:t>но-образного вос</w:t>
      </w:r>
      <w:r w:rsidRPr="003C4E8C">
        <w:rPr>
          <w:rStyle w:val="af8"/>
          <w:rFonts w:ascii="Times New Roman" w:hAnsi="Times New Roman" w:cs="Times New Roman"/>
          <w:color w:val="000000"/>
          <w:sz w:val="24"/>
          <w:szCs w:val="24"/>
        </w:rPr>
        <w:t>приятия музыки различной по содержанию, характеру и сред</w:t>
      </w:r>
      <w:r w:rsidRPr="003C4E8C">
        <w:rPr>
          <w:rStyle w:val="af8"/>
          <w:rFonts w:ascii="Times New Roman" w:hAnsi="Times New Roman" w:cs="Times New Roman"/>
          <w:color w:val="000000"/>
          <w:sz w:val="24"/>
          <w:szCs w:val="24"/>
        </w:rPr>
        <w:softHyphen/>
        <w:t>ствам музыкальной выразительности.</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e"/>
          <w:rFonts w:ascii="Times New Roman" w:hAnsi="Times New Roman"/>
          <w:i/>
          <w:color w:val="000000"/>
        </w:rPr>
        <w:t>Пение.</w:t>
      </w:r>
      <w:r w:rsidRPr="003C4E8C">
        <w:rPr>
          <w:rStyle w:val="afe"/>
          <w:rFonts w:ascii="Times New Roman" w:hAnsi="Times New Roman"/>
          <w:color w:val="000000"/>
        </w:rPr>
        <w:t xml:space="preserve"> </w:t>
      </w:r>
      <w:r w:rsidRPr="003C4E8C">
        <w:rPr>
          <w:rStyle w:val="af8"/>
          <w:rFonts w:ascii="Times New Roman" w:hAnsi="Times New Roman" w:cs="Times New Roman"/>
          <w:color w:val="000000"/>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Это необходимо для развития фонационного дыхания и формиро</w:t>
      </w:r>
      <w:r w:rsidRPr="003C4E8C">
        <w:rPr>
          <w:rStyle w:val="af8"/>
          <w:rFonts w:ascii="Times New Roman" w:hAnsi="Times New Roman" w:cs="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3C4E8C">
        <w:rPr>
          <w:rStyle w:val="af8"/>
          <w:rFonts w:ascii="Times New Roman" w:hAnsi="Times New Roman" w:cs="Times New Roman"/>
          <w:color w:val="000000"/>
          <w:sz w:val="24"/>
          <w:szCs w:val="24"/>
        </w:rPr>
        <w:softHyphen/>
        <w:t>кого, красивого вокального звучания голоса.</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Важной задачей является формирование и охрана детского го</w:t>
      </w:r>
      <w:r w:rsidRPr="003C4E8C">
        <w:rPr>
          <w:rStyle w:val="af8"/>
          <w:rFonts w:ascii="Times New Roman" w:hAnsi="Times New Roman" w:cs="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3C4E8C">
        <w:rPr>
          <w:rStyle w:val="af8"/>
          <w:rFonts w:ascii="Times New Roman" w:hAnsi="Times New Roman" w:cs="Times New Roman"/>
          <w:color w:val="000000"/>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Работа по обучению пению включает в себя не</w:t>
      </w:r>
      <w:r w:rsidRPr="003C4E8C">
        <w:rPr>
          <w:rStyle w:val="af8"/>
          <w:rFonts w:ascii="Times New Roman" w:hAnsi="Times New Roman" w:cs="Times New Roman"/>
          <w:color w:val="000000"/>
          <w:sz w:val="24"/>
          <w:szCs w:val="24"/>
        </w:rPr>
        <w:softHyphen/>
        <w:t>сколько этапов. После беседы и исполнения песни проводится раз</w:t>
      </w:r>
      <w:r w:rsidRPr="003C4E8C">
        <w:rPr>
          <w:rStyle w:val="af8"/>
          <w:rFonts w:ascii="Times New Roman" w:hAnsi="Times New Roman" w:cs="Times New Roman"/>
          <w:color w:val="000000"/>
          <w:sz w:val="24"/>
          <w:szCs w:val="24"/>
        </w:rPr>
        <w:softHyphen/>
        <w:t xml:space="preserve">бор текста. Затем отхлопывается ритмический рисунок песни с одновременным </w:t>
      </w:r>
      <w:r w:rsidRPr="003C4E8C">
        <w:rPr>
          <w:rStyle w:val="af8"/>
          <w:rFonts w:ascii="Times New Roman" w:hAnsi="Times New Roman" w:cs="Times New Roman"/>
          <w:color w:val="000000"/>
          <w:sz w:val="24"/>
          <w:szCs w:val="24"/>
        </w:rPr>
        <w:lastRenderedPageBreak/>
        <w:t>проговариванием текста. Мело</w:t>
      </w:r>
      <w:r w:rsidRPr="003C4E8C">
        <w:rPr>
          <w:rStyle w:val="af8"/>
          <w:rFonts w:ascii="Times New Roman" w:hAnsi="Times New Roman" w:cs="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3C4E8C">
        <w:rPr>
          <w:rStyle w:val="af8"/>
          <w:rFonts w:ascii="Times New Roman" w:hAnsi="Times New Roman" w:cs="Times New Roman"/>
          <w:color w:val="000000"/>
          <w:sz w:val="24"/>
          <w:szCs w:val="24"/>
        </w:rPr>
        <w:softHyphen/>
        <w:t>тельности в пении, воспитывает музыкальный вкус.</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8"/>
          <w:rFonts w:ascii="Times New Roman" w:hAnsi="Times New Roman" w:cs="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3C4E8C">
        <w:rPr>
          <w:rStyle w:val="af8"/>
          <w:rFonts w:ascii="Times New Roman" w:hAnsi="Times New Roman" w:cs="Times New Roman"/>
          <w:color w:val="000000"/>
          <w:sz w:val="24"/>
          <w:szCs w:val="24"/>
        </w:rPr>
        <w:softHyphen/>
        <w:t>редачи музыкально-исполнительского замысла, импровизации.</w:t>
      </w:r>
    </w:p>
    <w:p w:rsidR="004265E4" w:rsidRPr="003C4E8C" w:rsidRDefault="004265E4" w:rsidP="003C4E8C">
      <w:pPr>
        <w:pStyle w:val="ad"/>
        <w:spacing w:after="0" w:line="240" w:lineRule="auto"/>
        <w:ind w:firstLine="709"/>
        <w:jc w:val="both"/>
        <w:rPr>
          <w:rFonts w:ascii="Times New Roman" w:hAnsi="Times New Roman"/>
          <w:sz w:val="24"/>
          <w:szCs w:val="24"/>
        </w:rPr>
      </w:pPr>
      <w:r w:rsidRPr="003C4E8C">
        <w:rPr>
          <w:rStyle w:val="afe"/>
          <w:rFonts w:ascii="Times New Roman" w:hAnsi="Times New Roman"/>
          <w:i/>
          <w:color w:val="000000"/>
        </w:rPr>
        <w:t>Инструментальное музицирование.</w:t>
      </w:r>
      <w:r w:rsidRPr="003C4E8C">
        <w:rPr>
          <w:rStyle w:val="afe"/>
          <w:rFonts w:ascii="Times New Roman" w:hAnsi="Times New Roman"/>
          <w:color w:val="000000"/>
        </w:rPr>
        <w:t xml:space="preserve"> </w:t>
      </w:r>
      <w:r w:rsidRPr="003C4E8C">
        <w:rPr>
          <w:rStyle w:val="afe"/>
          <w:rFonts w:ascii="Times New Roman" w:hAnsi="Times New Roman"/>
          <w:b w:val="0"/>
          <w:color w:val="000000"/>
        </w:rPr>
        <w:t xml:space="preserve">Предусматривает </w:t>
      </w:r>
      <w:r w:rsidRPr="003C4E8C">
        <w:rPr>
          <w:rStyle w:val="af8"/>
          <w:rFonts w:ascii="Times New Roman" w:hAnsi="Times New Roman" w:cs="Times New Roman"/>
          <w:color w:val="000000"/>
          <w:sz w:val="24"/>
          <w:szCs w:val="24"/>
        </w:rPr>
        <w:t>коллективное музи</w:t>
      </w:r>
      <w:r w:rsidRPr="003C4E8C">
        <w:rPr>
          <w:rStyle w:val="af8"/>
          <w:rFonts w:ascii="Times New Roman" w:hAnsi="Times New Roman" w:cs="Times New Roman"/>
          <w:color w:val="000000"/>
          <w:sz w:val="24"/>
          <w:szCs w:val="24"/>
        </w:rPr>
        <w:softHyphen/>
        <w:t>цирование на элементарных и электронных музыкальных инструментах, участие в исполнении музыкальных произведе</w:t>
      </w:r>
      <w:r w:rsidRPr="003C4E8C">
        <w:rPr>
          <w:rStyle w:val="af8"/>
          <w:rFonts w:ascii="Times New Roman" w:hAnsi="Times New Roman" w:cs="Times New Roman"/>
          <w:color w:val="000000"/>
          <w:sz w:val="24"/>
          <w:szCs w:val="24"/>
        </w:rPr>
        <w:softHyphen/>
        <w:t>ний, овладение опытом индивидуальной творческой деятельности (сочине</w:t>
      </w:r>
      <w:r w:rsidRPr="003C4E8C">
        <w:rPr>
          <w:rStyle w:val="af8"/>
          <w:rFonts w:ascii="Times New Roman" w:hAnsi="Times New Roman" w:cs="Times New Roman"/>
          <w:color w:val="000000"/>
          <w:sz w:val="24"/>
          <w:szCs w:val="24"/>
        </w:rPr>
        <w:softHyphen/>
        <w:t>ние, импровизация).</w:t>
      </w:r>
    </w:p>
    <w:p w:rsidR="004265E4" w:rsidRPr="003C4E8C" w:rsidRDefault="004265E4" w:rsidP="003C4E8C">
      <w:pPr>
        <w:pStyle w:val="ad"/>
        <w:spacing w:after="0" w:line="240" w:lineRule="auto"/>
        <w:ind w:firstLine="709"/>
        <w:jc w:val="both"/>
        <w:rPr>
          <w:rStyle w:val="af8"/>
          <w:rFonts w:ascii="Times New Roman" w:hAnsi="Times New Roman" w:cs="Times New Roman"/>
          <w:color w:val="000000"/>
          <w:sz w:val="24"/>
          <w:szCs w:val="24"/>
        </w:rPr>
      </w:pPr>
      <w:r w:rsidRPr="003C4E8C">
        <w:rPr>
          <w:rStyle w:val="afe"/>
          <w:rFonts w:ascii="Times New Roman" w:hAnsi="Times New Roman"/>
          <w:i/>
          <w:color w:val="000000"/>
        </w:rPr>
        <w:t>Музыкально-пластическое движение</w:t>
      </w:r>
      <w:r w:rsidRPr="003C4E8C">
        <w:rPr>
          <w:rStyle w:val="afe"/>
          <w:rFonts w:ascii="Times New Roman" w:hAnsi="Times New Roman"/>
          <w:color w:val="000000"/>
        </w:rPr>
        <w:t xml:space="preserve">. </w:t>
      </w:r>
      <w:r w:rsidRPr="003C4E8C">
        <w:rPr>
          <w:rStyle w:val="afe"/>
          <w:rFonts w:ascii="Times New Roman" w:hAnsi="Times New Roman"/>
          <w:b w:val="0"/>
          <w:color w:val="000000"/>
        </w:rPr>
        <w:t>Ре</w:t>
      </w:r>
      <w:r w:rsidRPr="003C4E8C">
        <w:rPr>
          <w:rStyle w:val="af8"/>
          <w:rFonts w:ascii="Times New Roman" w:hAnsi="Times New Roman" w:cs="Times New Roman"/>
          <w:color w:val="000000"/>
          <w:sz w:val="24"/>
          <w:szCs w:val="24"/>
        </w:rPr>
        <w:t>ализация данного вида деятельности способствует формированию общих представ</w:t>
      </w:r>
      <w:r w:rsidRPr="003C4E8C">
        <w:rPr>
          <w:rStyle w:val="af8"/>
          <w:rFonts w:ascii="Times New Roman" w:hAnsi="Times New Roman" w:cs="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3C4E8C" w:rsidRDefault="004265E4" w:rsidP="003C4E8C">
      <w:pPr>
        <w:pStyle w:val="ad"/>
        <w:spacing w:after="0" w:line="240" w:lineRule="auto"/>
        <w:ind w:firstLine="709"/>
        <w:jc w:val="both"/>
        <w:rPr>
          <w:rStyle w:val="af8"/>
          <w:rFonts w:ascii="Times New Roman" w:hAnsi="Times New Roman" w:cs="Times New Roman"/>
          <w:color w:val="000000"/>
          <w:sz w:val="24"/>
          <w:szCs w:val="24"/>
        </w:rPr>
      </w:pPr>
      <w:r w:rsidRPr="003C4E8C">
        <w:rPr>
          <w:rStyle w:val="1b"/>
          <w:rFonts w:ascii="Times New Roman" w:hAnsi="Times New Roman" w:cs="Times New Roman"/>
          <w:i/>
          <w:color w:val="000000"/>
          <w:sz w:val="24"/>
          <w:szCs w:val="24"/>
        </w:rPr>
        <w:t>Драматизация музыкальных произведений.</w:t>
      </w:r>
      <w:r w:rsidRPr="003C4E8C">
        <w:rPr>
          <w:rStyle w:val="1b"/>
          <w:rFonts w:ascii="Times New Roman" w:hAnsi="Times New Roman" w:cs="Times New Roman"/>
          <w:color w:val="000000"/>
          <w:sz w:val="24"/>
          <w:szCs w:val="24"/>
        </w:rPr>
        <w:t xml:space="preserve"> </w:t>
      </w:r>
      <w:r w:rsidRPr="003C4E8C">
        <w:rPr>
          <w:rStyle w:val="1b"/>
          <w:rFonts w:ascii="Times New Roman" w:hAnsi="Times New Roman" w:cs="Times New Roman"/>
          <w:b w:val="0"/>
          <w:color w:val="000000"/>
          <w:sz w:val="24"/>
          <w:szCs w:val="24"/>
        </w:rPr>
        <w:t>Осуществляется</w:t>
      </w:r>
      <w:r w:rsidRPr="003C4E8C">
        <w:rPr>
          <w:rStyle w:val="af8"/>
          <w:rFonts w:ascii="Times New Roman" w:hAnsi="Times New Roman" w:cs="Times New Roman"/>
          <w:color w:val="000000"/>
          <w:sz w:val="24"/>
          <w:szCs w:val="24"/>
        </w:rPr>
        <w:t xml:space="preserve"> в театрали</w:t>
      </w:r>
      <w:r w:rsidRPr="003C4E8C">
        <w:rPr>
          <w:rStyle w:val="af8"/>
          <w:rFonts w:ascii="Times New Roman" w:hAnsi="Times New Roman" w:cs="Times New Roman"/>
          <w:color w:val="000000"/>
          <w:sz w:val="24"/>
          <w:szCs w:val="24"/>
        </w:rPr>
        <w:softHyphen/>
      </w:r>
      <w:r w:rsidRPr="003C4E8C">
        <w:rPr>
          <w:rStyle w:val="8pt"/>
          <w:rFonts w:ascii="Times New Roman" w:hAnsi="Times New Roman" w:cs="Times New Roman"/>
          <w:color w:val="000000"/>
          <w:sz w:val="24"/>
          <w:szCs w:val="24"/>
        </w:rPr>
        <w:t xml:space="preserve">зованных </w:t>
      </w:r>
      <w:r w:rsidRPr="003C4E8C">
        <w:rPr>
          <w:rStyle w:val="af8"/>
          <w:rFonts w:ascii="Times New Roman" w:hAnsi="Times New Roman" w:cs="Times New Roman"/>
          <w:color w:val="000000"/>
          <w:sz w:val="24"/>
          <w:szCs w:val="24"/>
        </w:rPr>
        <w:t>формах музыкально-творческой деятельности (музы</w:t>
      </w:r>
      <w:r w:rsidRPr="003C4E8C">
        <w:rPr>
          <w:rStyle w:val="af8"/>
          <w:rFonts w:ascii="Times New Roman" w:hAnsi="Times New Roman" w:cs="Times New Roman"/>
          <w:color w:val="000000"/>
          <w:sz w:val="24"/>
          <w:szCs w:val="24"/>
        </w:rPr>
        <w:softHyphen/>
      </w:r>
      <w:r w:rsidRPr="003C4E8C">
        <w:rPr>
          <w:rStyle w:val="8pt"/>
          <w:rFonts w:ascii="Times New Roman" w:hAnsi="Times New Roman" w:cs="Times New Roman"/>
          <w:color w:val="000000"/>
          <w:sz w:val="24"/>
          <w:szCs w:val="24"/>
        </w:rPr>
        <w:t xml:space="preserve">кальные </w:t>
      </w:r>
      <w:r w:rsidRPr="003C4E8C">
        <w:rPr>
          <w:rStyle w:val="af8"/>
          <w:rFonts w:ascii="Times New Roman" w:hAnsi="Times New Roman" w:cs="Times New Roman"/>
          <w:color w:val="000000"/>
          <w:sz w:val="24"/>
          <w:szCs w:val="24"/>
        </w:rPr>
        <w:t>игры, инсценирование песен, танцев, игры-драмати</w:t>
      </w:r>
      <w:r w:rsidRPr="003C4E8C">
        <w:rPr>
          <w:rStyle w:val="8pt"/>
          <w:rFonts w:ascii="Times New Roman" w:hAnsi="Times New Roman" w:cs="Times New Roman"/>
          <w:color w:val="000000"/>
          <w:sz w:val="24"/>
          <w:szCs w:val="24"/>
        </w:rPr>
        <w:t xml:space="preserve">зации) посредством </w:t>
      </w:r>
      <w:r w:rsidRPr="003C4E8C">
        <w:rPr>
          <w:rStyle w:val="af8"/>
          <w:rFonts w:ascii="Times New Roman" w:hAnsi="Times New Roman" w:cs="Times New Roman"/>
          <w:color w:val="000000"/>
          <w:sz w:val="24"/>
          <w:szCs w:val="24"/>
        </w:rPr>
        <w:t>выражения образного содержания музыкальных произ</w:t>
      </w:r>
      <w:r w:rsidRPr="003C4E8C">
        <w:rPr>
          <w:rStyle w:val="af8"/>
          <w:rFonts w:ascii="Times New Roman" w:hAnsi="Times New Roman" w:cs="Times New Roman"/>
          <w:color w:val="000000"/>
          <w:sz w:val="24"/>
          <w:szCs w:val="24"/>
        </w:rPr>
        <w:softHyphen/>
      </w:r>
      <w:r w:rsidRPr="003C4E8C">
        <w:rPr>
          <w:rStyle w:val="8pt"/>
          <w:rFonts w:ascii="Times New Roman" w:hAnsi="Times New Roman" w:cs="Times New Roman"/>
          <w:color w:val="000000"/>
          <w:sz w:val="24"/>
          <w:szCs w:val="24"/>
        </w:rPr>
        <w:t xml:space="preserve">ведений </w:t>
      </w:r>
      <w:r w:rsidRPr="003C4E8C">
        <w:rPr>
          <w:rStyle w:val="af8"/>
          <w:rFonts w:ascii="Times New Roman" w:hAnsi="Times New Roman" w:cs="Times New Roman"/>
          <w:color w:val="000000"/>
          <w:sz w:val="24"/>
          <w:szCs w:val="24"/>
        </w:rPr>
        <w:t>с помощью средств выразительности различных видов искусств.</w:t>
      </w:r>
    </w:p>
    <w:p w:rsidR="004265E4" w:rsidRPr="003C4E8C" w:rsidRDefault="004265E4" w:rsidP="003C4E8C">
      <w:pPr>
        <w:pStyle w:val="ad"/>
        <w:spacing w:after="0" w:line="240" w:lineRule="auto"/>
        <w:ind w:firstLine="709"/>
        <w:jc w:val="both"/>
        <w:rPr>
          <w:rStyle w:val="af8"/>
          <w:rFonts w:ascii="Times New Roman" w:hAnsi="Times New Roman" w:cs="Times New Roman"/>
          <w:color w:val="000000"/>
          <w:sz w:val="24"/>
          <w:szCs w:val="24"/>
        </w:rPr>
      </w:pPr>
      <w:r w:rsidRPr="003C4E8C">
        <w:rPr>
          <w:rStyle w:val="af8"/>
          <w:rFonts w:ascii="Times New Roman" w:hAnsi="Times New Roman" w:cs="Times New Roman"/>
          <w:color w:val="000000"/>
          <w:sz w:val="24"/>
          <w:szCs w:val="24"/>
        </w:rPr>
        <w:t>Программу учебного предмета «Музыка» составляют следующие разделы: «Музыка в жизни человека», «Ос</w:t>
      </w:r>
      <w:r w:rsidRPr="003C4E8C">
        <w:rPr>
          <w:rStyle w:val="af8"/>
          <w:rFonts w:ascii="Times New Roman" w:hAnsi="Times New Roman" w:cs="Times New Roman"/>
          <w:color w:val="000000"/>
          <w:sz w:val="24"/>
          <w:szCs w:val="24"/>
        </w:rPr>
        <w:softHyphen/>
        <w:t>новные закономерности музыкального искусства», «Музыкаль</w:t>
      </w:r>
      <w:r w:rsidRPr="003C4E8C">
        <w:rPr>
          <w:rStyle w:val="af8"/>
          <w:rFonts w:ascii="Times New Roman" w:hAnsi="Times New Roman" w:cs="Times New Roman"/>
          <w:color w:val="000000"/>
          <w:sz w:val="24"/>
          <w:szCs w:val="24"/>
        </w:rPr>
        <w:softHyphen/>
        <w:t>ная картина мира».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b/>
          <w:bCs/>
          <w:i/>
          <w:sz w:val="24"/>
          <w:szCs w:val="24"/>
        </w:rPr>
        <w:t>Музыка в жизни человека</w:t>
      </w:r>
      <w:r w:rsidRPr="003C4E8C">
        <w:rPr>
          <w:rFonts w:ascii="Times New Roman" w:hAnsi="Times New Roman" w:cs="Times New Roman"/>
          <w:b/>
          <w:bCs/>
          <w:sz w:val="24"/>
          <w:szCs w:val="24"/>
        </w:rPr>
        <w:t>.</w:t>
      </w:r>
      <w:r w:rsidRPr="003C4E8C">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Обобщённое представление об основных образно­эмо</w:t>
      </w:r>
      <w:r w:rsidRPr="003C4E8C">
        <w:rPr>
          <w:rFonts w:ascii="Times New Roman" w:hAnsi="Times New Roman" w:cs="Times New Roman"/>
          <w:sz w:val="24"/>
          <w:szCs w:val="24"/>
        </w:rPr>
        <w:t>ци</w:t>
      </w:r>
      <w:r w:rsidRPr="003C4E8C">
        <w:rPr>
          <w:rFonts w:ascii="Times New Roman" w:hAnsi="Times New Roman" w:cs="Times New Roman"/>
          <w:spacing w:val="2"/>
          <w:sz w:val="24"/>
          <w:szCs w:val="24"/>
        </w:rPr>
        <w:t xml:space="preserve">ональных сферах музыки и о многообразии музыкальных </w:t>
      </w:r>
      <w:r w:rsidRPr="003C4E8C">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pacing w:val="2"/>
          <w:sz w:val="24"/>
          <w:szCs w:val="24"/>
        </w:rPr>
        <w:t>Отечественные народные музыкальные традиции. Твор</w:t>
      </w:r>
      <w:r w:rsidRPr="003C4E8C">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3C4E8C">
        <w:rPr>
          <w:rFonts w:ascii="Times New Roman" w:hAnsi="Times New Roman" w:cs="Times New Roman"/>
          <w:spacing w:val="2"/>
          <w:sz w:val="24"/>
          <w:szCs w:val="24"/>
        </w:rPr>
        <w:t xml:space="preserve">игры­драматизации. Историческое прошлое в музыкальных </w:t>
      </w:r>
      <w:r w:rsidRPr="003C4E8C">
        <w:rPr>
          <w:rFonts w:ascii="Times New Roman" w:hAnsi="Times New Roman" w:cs="Times New Roman"/>
          <w:sz w:val="24"/>
          <w:szCs w:val="24"/>
        </w:rPr>
        <w:t xml:space="preserve">образах. Народная и профессиональная музыка. Сочинения </w:t>
      </w:r>
      <w:r w:rsidRPr="003C4E8C">
        <w:rPr>
          <w:rFonts w:ascii="Times New Roman" w:hAnsi="Times New Roman" w:cs="Times New Roman"/>
          <w:spacing w:val="2"/>
          <w:sz w:val="24"/>
          <w:szCs w:val="24"/>
        </w:rPr>
        <w:t xml:space="preserve">отечественных композиторов о Родине. Духовная музыка в </w:t>
      </w:r>
      <w:r w:rsidRPr="003C4E8C">
        <w:rPr>
          <w:rFonts w:ascii="Times New Roman" w:hAnsi="Times New Roman" w:cs="Times New Roman"/>
          <w:sz w:val="24"/>
          <w:szCs w:val="24"/>
        </w:rPr>
        <w:t>творчестве композиторов.</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b/>
          <w:bCs/>
          <w:i/>
          <w:spacing w:val="-2"/>
          <w:sz w:val="24"/>
          <w:szCs w:val="24"/>
        </w:rPr>
        <w:t>Основные закономерности музыкального искусства.</w:t>
      </w:r>
      <w:r w:rsidRPr="003C4E8C">
        <w:rPr>
          <w:rFonts w:ascii="Times New Roman" w:hAnsi="Times New Roman" w:cs="Times New Roman"/>
          <w:spacing w:val="-2"/>
          <w:sz w:val="24"/>
          <w:szCs w:val="24"/>
        </w:rPr>
        <w:t xml:space="preserve"> Ин</w:t>
      </w:r>
      <w:r w:rsidRPr="003C4E8C">
        <w:rPr>
          <w:rFonts w:ascii="Times New Roman" w:hAnsi="Times New Roman" w:cs="Times New Roman"/>
          <w:sz w:val="24"/>
          <w:szCs w:val="24"/>
        </w:rPr>
        <w:t>тонационно­образная природа музыкального искусства. Вы</w:t>
      </w:r>
      <w:r w:rsidRPr="003C4E8C">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3C4E8C">
        <w:rPr>
          <w:rFonts w:ascii="Times New Roman" w:hAnsi="Times New Roman" w:cs="Times New Roman"/>
          <w:spacing w:val="2"/>
          <w:sz w:val="24"/>
          <w:szCs w:val="24"/>
        </w:rPr>
        <w:t xml:space="preserve">ства музыкальной выразительности (мелодия, ритм, темп, </w:t>
      </w:r>
      <w:r w:rsidRPr="003C4E8C">
        <w:rPr>
          <w:rFonts w:ascii="Times New Roman" w:hAnsi="Times New Roman" w:cs="Times New Roman"/>
          <w:sz w:val="24"/>
          <w:szCs w:val="24"/>
        </w:rPr>
        <w:t>динамика, тембр, лад и</w:t>
      </w:r>
      <w:r w:rsidRPr="003C4E8C">
        <w:rPr>
          <w:rFonts w:ascii="Times New Roman" w:hAnsi="Times New Roman" w:cs="Times New Roman"/>
          <w:sz w:val="24"/>
          <w:szCs w:val="24"/>
        </w:rPr>
        <w:t> </w:t>
      </w:r>
      <w:r w:rsidRPr="003C4E8C">
        <w:rPr>
          <w:rFonts w:ascii="Times New Roman" w:hAnsi="Times New Roman" w:cs="Times New Roman"/>
          <w:sz w:val="24"/>
          <w:szCs w:val="24"/>
        </w:rPr>
        <w:t>др.).</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3C4E8C">
        <w:rPr>
          <w:rFonts w:ascii="Times New Roman" w:hAnsi="Times New Roman" w:cs="Times New Roman"/>
          <w:spacing w:val="2"/>
          <w:sz w:val="24"/>
          <w:szCs w:val="24"/>
        </w:rPr>
        <w:t xml:space="preserve">слушатель. Особенности музыкальной речи в сочинениях </w:t>
      </w:r>
      <w:r w:rsidRPr="003C4E8C">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Развитие музыки -  сопоставление и столкновение чувств </w:t>
      </w:r>
      <w:r w:rsidRPr="003C4E8C">
        <w:rPr>
          <w:rFonts w:ascii="Times New Roman" w:hAnsi="Times New Roman" w:cs="Times New Roman"/>
          <w:spacing w:val="2"/>
          <w:sz w:val="24"/>
          <w:szCs w:val="24"/>
        </w:rPr>
        <w:t>и мыслей человека, музыкальных интонаций, тем, художе</w:t>
      </w:r>
      <w:r w:rsidRPr="003C4E8C">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pacing w:val="2"/>
          <w:sz w:val="24"/>
          <w:szCs w:val="24"/>
        </w:rPr>
        <w:t xml:space="preserve">Формы построения музыки как обобщённое выражение </w:t>
      </w:r>
      <w:r w:rsidRPr="003C4E8C">
        <w:rPr>
          <w:rFonts w:ascii="Times New Roman" w:hAnsi="Times New Roman" w:cs="Times New Roman"/>
          <w:sz w:val="24"/>
          <w:szCs w:val="24"/>
        </w:rPr>
        <w:t>художественно­образного содержания произведений. Формы одночастные, двух</w:t>
      </w:r>
      <w:r w:rsidRPr="003C4E8C">
        <w:rPr>
          <w:rFonts w:ascii="Times New Roman" w:hAnsi="Times New Roman" w:cs="Times New Roman"/>
          <w:sz w:val="24"/>
          <w:szCs w:val="24"/>
        </w:rPr>
        <w:noBreakHyphen/>
        <w:t xml:space="preserve"> и трёхчастные, вариации, рондо и</w:t>
      </w:r>
      <w:r w:rsidRPr="003C4E8C">
        <w:rPr>
          <w:rFonts w:ascii="Times New Roman" w:hAnsi="Times New Roman" w:cs="Times New Roman"/>
          <w:sz w:val="24"/>
          <w:szCs w:val="24"/>
        </w:rPr>
        <w:t> </w:t>
      </w:r>
      <w:r w:rsidRPr="003C4E8C">
        <w:rPr>
          <w:rFonts w:ascii="Times New Roman" w:hAnsi="Times New Roman" w:cs="Times New Roman"/>
          <w:sz w:val="24"/>
          <w:szCs w:val="24"/>
        </w:rPr>
        <w:t>др.</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b/>
          <w:bCs/>
          <w:i/>
          <w:sz w:val="24"/>
          <w:szCs w:val="24"/>
        </w:rPr>
        <w:t>Музыкальная картина мира.</w:t>
      </w:r>
      <w:r w:rsidRPr="003C4E8C">
        <w:rPr>
          <w:rFonts w:ascii="Times New Roman" w:hAnsi="Times New Roman" w:cs="Times New Roman"/>
          <w:sz w:val="24"/>
          <w:szCs w:val="24"/>
        </w:rPr>
        <w:t xml:space="preserve"> Интонационное богатство </w:t>
      </w:r>
      <w:r w:rsidRPr="003C4E8C">
        <w:rPr>
          <w:rFonts w:ascii="Times New Roman" w:hAnsi="Times New Roman" w:cs="Times New Roman"/>
          <w:spacing w:val="2"/>
          <w:sz w:val="24"/>
          <w:szCs w:val="24"/>
        </w:rPr>
        <w:t xml:space="preserve">музыкального мира. Общие представления о музыкальной </w:t>
      </w:r>
      <w:r w:rsidRPr="003C4E8C">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3C4E8C">
        <w:rPr>
          <w:rFonts w:ascii="Times New Roman" w:hAnsi="Times New Roman" w:cs="Times New Roman"/>
          <w:spacing w:val="-2"/>
          <w:sz w:val="24"/>
          <w:szCs w:val="24"/>
        </w:rPr>
        <w:noBreakHyphen/>
        <w:t xml:space="preserve"> и телепередачи, видеофильмы, звукозаписи (CD, DVD).</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4"/>
          <w:sz w:val="24"/>
          <w:szCs w:val="24"/>
        </w:rPr>
        <w:t>Различные виды музыки: вокальная, инструментальная; соль</w:t>
      </w:r>
      <w:r w:rsidRPr="003C4E8C">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4"/>
          <w:sz w:val="24"/>
          <w:szCs w:val="24"/>
        </w:rPr>
        <w:t>Народное и профессиональное музыкальное творчество раз</w:t>
      </w:r>
      <w:r w:rsidRPr="003C4E8C">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b/>
          <w:i/>
          <w:color w:val="auto"/>
          <w:kern w:val="0"/>
          <w:sz w:val="24"/>
          <w:szCs w:val="24"/>
          <w:lang w:eastAsia="ru-RU"/>
        </w:rPr>
        <w:lastRenderedPageBreak/>
        <w:t>Предметные результаты</w:t>
      </w:r>
      <w:r w:rsidRPr="003C4E8C">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сформированность представлений о роли музыки в жизни человека, в его духовно-нравственном развитии;</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сформированность общих представлений о музыкальной картине мира;</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3C4E8C" w:rsidRDefault="00D51960"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xml:space="preserve"> </w:t>
      </w:r>
      <w:r w:rsidR="004265E4" w:rsidRPr="003C4E8C">
        <w:rPr>
          <w:rFonts w:ascii="Times New Roman" w:hAnsi="Times New Roman" w:cs="Times New Roman"/>
          <w:kern w:val="28"/>
          <w:sz w:val="24"/>
          <w:szCs w:val="24"/>
        </w:rPr>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умение воспринимать музыку и выражать свое отношение к музыкальным произведениям;</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умение координировать работу дыхательной и голосовой мускулатуры;</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овладение приемами пения,</w:t>
      </w:r>
      <w:r w:rsidRPr="003C4E8C">
        <w:rPr>
          <w:rFonts w:ascii="Times New Roman" w:hAnsi="Times New Roman" w:cs="Times New Roman"/>
          <w:sz w:val="24"/>
          <w:szCs w:val="24"/>
        </w:rPr>
        <w:t xml:space="preserve"> </w:t>
      </w:r>
      <w:r w:rsidRPr="003C4E8C">
        <w:rPr>
          <w:rFonts w:ascii="Times New Roman" w:hAnsi="Times New Roman" w:cs="Times New Roman"/>
          <w:kern w:val="28"/>
          <w:sz w:val="24"/>
          <w:szCs w:val="24"/>
        </w:rPr>
        <w:t>освоение вокально-хоровых умений и навыков (с соблюдением нормативного произношения звуков);</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умение понимать содержание, интонационно-образный смысл произведений разных жанров и стилей;</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овладение способностью музыкального анализа произведений;</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сформированность пространственной ориентировки обучающихся при выполнении движения под музыку;</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Pr="003C4E8C" w:rsidRDefault="004265E4" w:rsidP="003C4E8C">
      <w:pPr>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4265E4" w:rsidRPr="003C4E8C" w:rsidRDefault="004265E4" w:rsidP="003C4E8C">
      <w:pPr>
        <w:pStyle w:val="af"/>
        <w:spacing w:line="240" w:lineRule="auto"/>
        <w:ind w:firstLine="0"/>
        <w:rPr>
          <w:rFonts w:ascii="Times New Roman" w:hAnsi="Times New Roman" w:cs="Times New Roman"/>
          <w:b/>
          <w:spacing w:val="-3"/>
          <w:sz w:val="24"/>
          <w:szCs w:val="24"/>
        </w:rPr>
      </w:pPr>
      <w:r w:rsidRPr="003C4E8C">
        <w:rPr>
          <w:rFonts w:ascii="Times New Roman" w:hAnsi="Times New Roman" w:cs="Times New Roman"/>
          <w:b/>
          <w:spacing w:val="-3"/>
          <w:sz w:val="24"/>
          <w:szCs w:val="24"/>
        </w:rPr>
        <w:t>8. Изобразительное искусство</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Основными </w:t>
      </w:r>
      <w:r w:rsidRPr="003C4E8C">
        <w:rPr>
          <w:rFonts w:ascii="Times New Roman" w:hAnsi="Times New Roman" w:cs="Times New Roman"/>
          <w:b/>
          <w:spacing w:val="-3"/>
          <w:sz w:val="24"/>
          <w:szCs w:val="24"/>
        </w:rPr>
        <w:t>задачами</w:t>
      </w:r>
      <w:r w:rsidRPr="003C4E8C">
        <w:rPr>
          <w:rFonts w:ascii="Times New Roman" w:hAnsi="Times New Roman" w:cs="Times New Roman"/>
          <w:spacing w:val="-3"/>
          <w:sz w:val="24"/>
          <w:szCs w:val="24"/>
        </w:rPr>
        <w:t xml:space="preserve"> обучения изобразительному искусству являются: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3"/>
          <w:sz w:val="24"/>
          <w:szCs w:val="24"/>
        </w:rPr>
        <w:t xml:space="preserve">- </w:t>
      </w:r>
      <w:r w:rsidRPr="003C4E8C">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 </w:t>
      </w:r>
      <w:r w:rsidRPr="003C4E8C">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3"/>
          <w:sz w:val="24"/>
          <w:szCs w:val="24"/>
        </w:rPr>
        <w:t xml:space="preserve">- </w:t>
      </w:r>
      <w:r w:rsidRPr="003C4E8C">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z w:val="24"/>
          <w:szCs w:val="24"/>
        </w:rPr>
        <w:t>- развитие способностей к выражению в творческих работах своего отношения к окружающему миру;</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коррекция недостатков в развитии мелкой моторики;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Рисование с натуры</w:t>
      </w:r>
      <w:r w:rsidRPr="003C4E8C">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класса, им посвящается весь урок. </w:t>
      </w:r>
    </w:p>
    <w:p w:rsidR="004265E4" w:rsidRPr="003C4E8C" w:rsidRDefault="00C44D69"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 </w:t>
      </w:r>
      <w:r w:rsidR="004265E4" w:rsidRPr="003C4E8C">
        <w:rPr>
          <w:rFonts w:ascii="Times New Roman" w:hAnsi="Times New Roman" w:cs="Times New Roman"/>
          <w:spacing w:val="-3"/>
          <w:sz w:val="24"/>
          <w:szCs w:val="24"/>
        </w:rPr>
        <w:t xml:space="preserve">Предметы для рисования с натуры в </w:t>
      </w:r>
      <w:r w:rsidR="004265E4" w:rsidRPr="003C4E8C">
        <w:rPr>
          <w:rFonts w:ascii="Times New Roman" w:hAnsi="Times New Roman" w:cs="Times New Roman"/>
          <w:spacing w:val="-3"/>
          <w:sz w:val="24"/>
          <w:szCs w:val="24"/>
          <w:lang w:val="en-US"/>
        </w:rPr>
        <w:t>I</w:t>
      </w:r>
      <w:r w:rsidR="00103DF6" w:rsidRPr="003C4E8C">
        <w:rPr>
          <w:rFonts w:ascii="Times New Roman" w:hAnsi="Times New Roman" w:cs="Times New Roman"/>
          <w:spacing w:val="-3"/>
          <w:sz w:val="24"/>
          <w:szCs w:val="24"/>
        </w:rPr>
        <w:t xml:space="preserve"> </w:t>
      </w:r>
      <w:r w:rsidR="004265E4" w:rsidRPr="003C4E8C">
        <w:rPr>
          <w:rFonts w:ascii="Times New Roman" w:hAnsi="Times New Roman" w:cs="Times New Roman"/>
          <w:spacing w:val="-3"/>
          <w:sz w:val="24"/>
          <w:szCs w:val="24"/>
        </w:rPr>
        <w:t xml:space="preserve"> и </w:t>
      </w:r>
      <w:r w:rsidR="004265E4" w:rsidRPr="003C4E8C">
        <w:rPr>
          <w:rFonts w:ascii="Times New Roman" w:hAnsi="Times New Roman" w:cs="Times New Roman"/>
          <w:spacing w:val="-3"/>
          <w:sz w:val="24"/>
          <w:szCs w:val="24"/>
          <w:lang w:val="en-US"/>
        </w:rPr>
        <w:t>II</w:t>
      </w:r>
      <w:r w:rsidR="00D240E1" w:rsidRPr="003C4E8C">
        <w:rPr>
          <w:rFonts w:ascii="Times New Roman" w:hAnsi="Times New Roman" w:cs="Times New Roman"/>
          <w:spacing w:val="-3"/>
          <w:sz w:val="24"/>
          <w:szCs w:val="24"/>
        </w:rPr>
        <w:t xml:space="preserve"> классах ставятся перед</w:t>
      </w:r>
      <w:r w:rsidR="004265E4" w:rsidRPr="003C4E8C">
        <w:rPr>
          <w:rFonts w:ascii="Times New Roman" w:hAnsi="Times New Roman" w:cs="Times New Roman"/>
          <w:spacing w:val="-3"/>
          <w:sz w:val="24"/>
          <w:szCs w:val="24"/>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Со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3C4E8C">
        <w:rPr>
          <w:rFonts w:ascii="Times New Roman" w:hAnsi="Times New Roman" w:cs="Times New Roman"/>
          <w:spacing w:val="-3"/>
          <w:sz w:val="24"/>
          <w:szCs w:val="24"/>
          <w:lang w:val="en-US"/>
        </w:rPr>
        <w:t>III</w:t>
      </w:r>
      <w:r w:rsidRPr="003C4E8C">
        <w:rPr>
          <w:rFonts w:ascii="Times New Roman" w:hAnsi="Times New Roman" w:cs="Times New Roman"/>
          <w:spacing w:val="-3"/>
          <w:sz w:val="24"/>
          <w:szCs w:val="24"/>
        </w:rPr>
        <w:t xml:space="preserve"> класса требуют их применения.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3C4E8C">
        <w:rPr>
          <w:rFonts w:ascii="Times New Roman" w:hAnsi="Times New Roman" w:cs="Times New Roman"/>
          <w:spacing w:val="-3"/>
          <w:sz w:val="24"/>
          <w:szCs w:val="24"/>
          <w:lang w:val="en-US"/>
        </w:rPr>
        <w:t>I</w:t>
      </w:r>
      <w:r w:rsidR="00D240E1"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rPr>
        <w:t>-</w:t>
      </w:r>
      <w:r w:rsidR="00D240E1"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При показе способа изображения нового и сложного объекта в </w:t>
      </w:r>
      <w:r w:rsidRPr="003C4E8C">
        <w:rPr>
          <w:rFonts w:ascii="Times New Roman" w:hAnsi="Times New Roman" w:cs="Times New Roman"/>
          <w:spacing w:val="-3"/>
          <w:sz w:val="24"/>
          <w:szCs w:val="24"/>
          <w:lang w:val="en-US"/>
        </w:rPr>
        <w:t>I</w:t>
      </w:r>
      <w:r w:rsidRPr="003C4E8C">
        <w:rPr>
          <w:rFonts w:ascii="Times New Roman" w:hAnsi="Times New Roman" w:cs="Times New Roman"/>
          <w:spacing w:val="-3"/>
          <w:sz w:val="24"/>
          <w:szCs w:val="24"/>
        </w:rPr>
        <w:t xml:space="preserve"> и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Рисунки на темы</w:t>
      </w:r>
      <w:r w:rsidRPr="003C4E8C">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w:t>
      </w:r>
      <w:r w:rsidRPr="003C4E8C">
        <w:rPr>
          <w:rFonts w:ascii="Times New Roman" w:hAnsi="Times New Roman" w:cs="Times New Roman"/>
          <w:spacing w:val="-3"/>
          <w:sz w:val="24"/>
          <w:szCs w:val="24"/>
        </w:rPr>
        <w:lastRenderedPageBreak/>
        <w:t>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 </w:t>
      </w:r>
      <w:r w:rsidRPr="003C4E8C">
        <w:rPr>
          <w:rFonts w:ascii="Times New Roman" w:hAnsi="Times New Roman" w:cs="Times New Roman"/>
          <w:spacing w:val="-3"/>
          <w:sz w:val="24"/>
          <w:szCs w:val="24"/>
          <w:lang w:val="en-US"/>
        </w:rPr>
        <w:t>I</w:t>
      </w:r>
      <w:r w:rsidR="00103DF6" w:rsidRPr="003C4E8C">
        <w:rPr>
          <w:rFonts w:ascii="Times New Roman" w:hAnsi="Times New Roman" w:cs="Times New Roman"/>
          <w:spacing w:val="-3"/>
          <w:sz w:val="24"/>
          <w:szCs w:val="24"/>
        </w:rPr>
        <w:t xml:space="preserve"> </w:t>
      </w:r>
      <w:r w:rsidR="00D240E1"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rPr>
        <w:t>-</w:t>
      </w:r>
      <w:r w:rsidR="00D240E1"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 </w:t>
      </w:r>
      <w:r w:rsidRPr="003C4E8C">
        <w:rPr>
          <w:rFonts w:ascii="Times New Roman" w:hAnsi="Times New Roman" w:cs="Times New Roman"/>
          <w:spacing w:val="-3"/>
          <w:sz w:val="24"/>
          <w:szCs w:val="24"/>
          <w:lang w:val="en-US"/>
        </w:rPr>
        <w:t>III</w:t>
      </w:r>
      <w:r w:rsidRPr="003C4E8C">
        <w:rPr>
          <w:rFonts w:ascii="Times New Roman" w:hAnsi="Times New Roman" w:cs="Times New Roman"/>
          <w:spacing w:val="-3"/>
          <w:sz w:val="24"/>
          <w:szCs w:val="24"/>
        </w:rPr>
        <w:t>-</w:t>
      </w:r>
      <w:r w:rsidRPr="003C4E8C">
        <w:rPr>
          <w:rFonts w:ascii="Times New Roman" w:hAnsi="Times New Roman" w:cs="Times New Roman"/>
          <w:spacing w:val="-3"/>
          <w:sz w:val="24"/>
          <w:szCs w:val="24"/>
          <w:lang w:val="en-US"/>
        </w:rPr>
        <w:t>IV</w:t>
      </w:r>
      <w:r w:rsidRPr="003C4E8C">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3C4E8C">
        <w:rPr>
          <w:rFonts w:ascii="Times New Roman" w:hAnsi="Times New Roman" w:cs="Times New Roman"/>
          <w:spacing w:val="-3"/>
          <w:sz w:val="24"/>
          <w:szCs w:val="24"/>
          <w:lang w:val="en-US"/>
        </w:rPr>
        <w:t>I</w:t>
      </w:r>
      <w:r w:rsidR="00103DF6"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rPr>
        <w:t xml:space="preserve">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У обучающихся </w:t>
      </w:r>
      <w:r w:rsidRPr="003C4E8C">
        <w:rPr>
          <w:rFonts w:ascii="Times New Roman" w:hAnsi="Times New Roman" w:cs="Times New Roman"/>
          <w:spacing w:val="-3"/>
          <w:sz w:val="24"/>
          <w:szCs w:val="24"/>
          <w:lang w:val="en-US"/>
        </w:rPr>
        <w:t>I</w:t>
      </w:r>
      <w:r w:rsidR="00D240E1"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rPr>
        <w:t>-</w:t>
      </w:r>
      <w:r w:rsidR="00D240E1"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lang w:val="en-US"/>
        </w:rPr>
        <w:t>III</w:t>
      </w:r>
      <w:r w:rsidRPr="003C4E8C">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3C4E8C">
        <w:rPr>
          <w:rFonts w:ascii="Times New Roman" w:hAnsi="Times New Roman" w:cs="Times New Roman"/>
          <w:spacing w:val="-3"/>
          <w:sz w:val="24"/>
          <w:szCs w:val="24"/>
          <w:lang w:val="en-US"/>
        </w:rPr>
        <w:t>IV</w:t>
      </w:r>
      <w:r w:rsidRPr="003C4E8C">
        <w:rPr>
          <w:rFonts w:ascii="Times New Roman" w:hAnsi="Times New Roman" w:cs="Times New Roman"/>
          <w:spacing w:val="-3"/>
          <w:sz w:val="24"/>
          <w:szCs w:val="24"/>
        </w:rPr>
        <w:t xml:space="preserve"> классе представления обучающихся о цвете расширяются.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Начиная с  </w:t>
      </w:r>
      <w:r w:rsidRPr="003C4E8C">
        <w:rPr>
          <w:rFonts w:ascii="Times New Roman" w:hAnsi="Times New Roman" w:cs="Times New Roman"/>
          <w:spacing w:val="-3"/>
          <w:sz w:val="24"/>
          <w:szCs w:val="24"/>
          <w:lang w:val="en-US"/>
        </w:rPr>
        <w:t>IV</w:t>
      </w:r>
      <w:r w:rsidRPr="003C4E8C">
        <w:rPr>
          <w:rFonts w:ascii="Times New Roman" w:hAnsi="Times New Roman" w:cs="Times New Roman"/>
          <w:spacing w:val="-3"/>
          <w:sz w:val="24"/>
          <w:szCs w:val="24"/>
        </w:rPr>
        <w:t xml:space="preserve"> класса</w:t>
      </w:r>
      <w:r w:rsidR="00B93B7B" w:rsidRPr="003C4E8C">
        <w:rPr>
          <w:rFonts w:ascii="Times New Roman" w:hAnsi="Times New Roman" w:cs="Times New Roman"/>
          <w:spacing w:val="-3"/>
          <w:sz w:val="24"/>
          <w:szCs w:val="24"/>
        </w:rPr>
        <w:t>,</w:t>
      </w:r>
      <w:r w:rsidRPr="003C4E8C">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Декоративное рисование</w:t>
      </w:r>
      <w:r w:rsidRPr="003C4E8C">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 процессе обучения </w:t>
      </w:r>
      <w:r w:rsidRPr="003C4E8C">
        <w:rPr>
          <w:rFonts w:ascii="Times New Roman" w:hAnsi="Times New Roman" w:cs="Times New Roman"/>
          <w:i/>
          <w:spacing w:val="-3"/>
          <w:sz w:val="24"/>
          <w:szCs w:val="24"/>
        </w:rPr>
        <w:t>лепке</w:t>
      </w:r>
      <w:r w:rsidRPr="003C4E8C">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На занятиях в </w:t>
      </w:r>
      <w:r w:rsidRPr="003C4E8C">
        <w:rPr>
          <w:rFonts w:ascii="Times New Roman" w:hAnsi="Times New Roman" w:cs="Times New Roman"/>
          <w:spacing w:val="-3"/>
          <w:sz w:val="24"/>
          <w:szCs w:val="24"/>
          <w:lang w:val="en-US"/>
        </w:rPr>
        <w:t>I</w:t>
      </w:r>
      <w:r w:rsidR="00103DF6"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rPr>
        <w:t xml:space="preserve">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w:t>
      </w:r>
      <w:r w:rsidRPr="003C4E8C">
        <w:rPr>
          <w:rFonts w:ascii="Times New Roman" w:hAnsi="Times New Roman" w:cs="Times New Roman"/>
          <w:spacing w:val="-3"/>
          <w:sz w:val="24"/>
          <w:szCs w:val="24"/>
        </w:rPr>
        <w:lastRenderedPageBreak/>
        <w:t>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Во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 </w:t>
      </w:r>
      <w:r w:rsidRPr="003C4E8C">
        <w:rPr>
          <w:rFonts w:ascii="Times New Roman" w:hAnsi="Times New Roman" w:cs="Times New Roman"/>
          <w:spacing w:val="-3"/>
          <w:sz w:val="24"/>
          <w:szCs w:val="24"/>
          <w:lang w:val="en-US"/>
        </w:rPr>
        <w:t>III</w:t>
      </w:r>
      <w:r w:rsidRPr="003C4E8C">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На уроках в </w:t>
      </w:r>
      <w:r w:rsidRPr="003C4E8C">
        <w:rPr>
          <w:rFonts w:ascii="Times New Roman" w:hAnsi="Times New Roman" w:cs="Times New Roman"/>
          <w:spacing w:val="-3"/>
          <w:sz w:val="24"/>
          <w:szCs w:val="24"/>
          <w:lang w:val="en-US"/>
        </w:rPr>
        <w:t>IV</w:t>
      </w:r>
      <w:r w:rsidRPr="003C4E8C">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На занятиях </w:t>
      </w:r>
      <w:r w:rsidRPr="003C4E8C">
        <w:rPr>
          <w:rFonts w:ascii="Times New Roman" w:hAnsi="Times New Roman" w:cs="Times New Roman"/>
          <w:i/>
          <w:spacing w:val="-3"/>
          <w:sz w:val="24"/>
          <w:szCs w:val="24"/>
        </w:rPr>
        <w:t>аппликацией</w:t>
      </w:r>
      <w:r w:rsidRPr="003C4E8C">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Занятия аппликацией в </w:t>
      </w:r>
      <w:r w:rsidRPr="003C4E8C">
        <w:rPr>
          <w:rFonts w:ascii="Times New Roman" w:hAnsi="Times New Roman" w:cs="Times New Roman"/>
          <w:spacing w:val="-3"/>
          <w:sz w:val="24"/>
          <w:szCs w:val="24"/>
          <w:lang w:val="en-US"/>
        </w:rPr>
        <w:t>I</w:t>
      </w:r>
      <w:r w:rsidR="00103DF6" w:rsidRPr="003C4E8C">
        <w:rPr>
          <w:rFonts w:ascii="Times New Roman" w:hAnsi="Times New Roman" w:cs="Times New Roman"/>
          <w:spacing w:val="-3"/>
          <w:sz w:val="24"/>
          <w:szCs w:val="24"/>
        </w:rPr>
        <w:t xml:space="preserve"> </w:t>
      </w:r>
      <w:r w:rsidRPr="003C4E8C">
        <w:rPr>
          <w:rFonts w:ascii="Times New Roman" w:hAnsi="Times New Roman" w:cs="Times New Roman"/>
          <w:spacing w:val="-3"/>
          <w:sz w:val="24"/>
          <w:szCs w:val="24"/>
        </w:rPr>
        <w:t xml:space="preserve">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Во </w:t>
      </w:r>
      <w:r w:rsidRPr="003C4E8C">
        <w:rPr>
          <w:rFonts w:ascii="Times New Roman" w:hAnsi="Times New Roman" w:cs="Times New Roman"/>
          <w:spacing w:val="-3"/>
          <w:sz w:val="24"/>
          <w:szCs w:val="24"/>
          <w:lang w:val="en-US"/>
        </w:rPr>
        <w:t>II</w:t>
      </w:r>
      <w:r w:rsidRPr="003C4E8C">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На занятиях в </w:t>
      </w:r>
      <w:r w:rsidRPr="003C4E8C">
        <w:rPr>
          <w:rFonts w:ascii="Times New Roman" w:hAnsi="Times New Roman" w:cs="Times New Roman"/>
          <w:spacing w:val="-3"/>
          <w:sz w:val="24"/>
          <w:szCs w:val="24"/>
          <w:lang w:val="en-US"/>
        </w:rPr>
        <w:t>III</w:t>
      </w:r>
      <w:r w:rsidRPr="003C4E8C">
        <w:rPr>
          <w:rFonts w:ascii="Times New Roman" w:hAnsi="Times New Roman" w:cs="Times New Roman"/>
          <w:spacing w:val="-3"/>
          <w:sz w:val="24"/>
          <w:szCs w:val="24"/>
        </w:rPr>
        <w:t xml:space="preserve"> – </w:t>
      </w:r>
      <w:r w:rsidRPr="003C4E8C">
        <w:rPr>
          <w:rFonts w:ascii="Times New Roman" w:hAnsi="Times New Roman" w:cs="Times New Roman"/>
          <w:spacing w:val="-3"/>
          <w:sz w:val="24"/>
          <w:szCs w:val="24"/>
          <w:lang w:val="en-US"/>
        </w:rPr>
        <w:t>IV</w:t>
      </w:r>
      <w:r w:rsidRPr="003C4E8C">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3C4E8C" w:rsidRDefault="004265E4" w:rsidP="003C4E8C">
      <w:pPr>
        <w:pStyle w:val="af"/>
        <w:spacing w:line="240" w:lineRule="auto"/>
        <w:ind w:firstLine="709"/>
        <w:rPr>
          <w:rFonts w:ascii="Times New Roman" w:hAnsi="Times New Roman" w:cs="Times New Roman"/>
          <w:b/>
          <w:i/>
          <w:spacing w:val="-3"/>
          <w:sz w:val="24"/>
          <w:szCs w:val="24"/>
        </w:rPr>
      </w:pPr>
      <w:r w:rsidRPr="003C4E8C">
        <w:rPr>
          <w:rFonts w:ascii="Times New Roman" w:hAnsi="Times New Roman" w:cs="Times New Roman"/>
          <w:b/>
          <w:i/>
          <w:spacing w:val="-3"/>
          <w:sz w:val="24"/>
          <w:szCs w:val="24"/>
        </w:rPr>
        <w:t>Виды художественной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Восприятие произведений искусства</w:t>
      </w:r>
      <w:r w:rsidRPr="003C4E8C">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lastRenderedPageBreak/>
        <w:t>Рисунок.</w:t>
      </w:r>
      <w:r w:rsidRPr="003C4E8C">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Живопись.</w:t>
      </w:r>
      <w:r w:rsidRPr="003C4E8C">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Скульптура.</w:t>
      </w:r>
      <w:r w:rsidRPr="003C4E8C">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Художественное конструирование и дизайн</w:t>
      </w:r>
      <w:r w:rsidRPr="003C4E8C">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Декоративно-прикладное искусство.</w:t>
      </w:r>
      <w:r w:rsidRPr="003C4E8C">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3C4E8C" w:rsidRDefault="004265E4" w:rsidP="003C4E8C">
      <w:pPr>
        <w:pStyle w:val="af"/>
        <w:spacing w:line="240" w:lineRule="auto"/>
        <w:ind w:firstLine="709"/>
        <w:rPr>
          <w:rFonts w:ascii="Times New Roman" w:hAnsi="Times New Roman" w:cs="Times New Roman"/>
          <w:b/>
          <w:i/>
          <w:spacing w:val="-3"/>
          <w:sz w:val="24"/>
          <w:szCs w:val="24"/>
        </w:rPr>
      </w:pPr>
      <w:r w:rsidRPr="003C4E8C">
        <w:rPr>
          <w:rFonts w:ascii="Times New Roman" w:hAnsi="Times New Roman" w:cs="Times New Roman"/>
          <w:b/>
          <w:i/>
          <w:spacing w:val="-3"/>
          <w:sz w:val="24"/>
          <w:szCs w:val="24"/>
        </w:rPr>
        <w:t xml:space="preserve">Азбука искусства (обучение основам художественной грамоты)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Композиция.</w:t>
      </w:r>
      <w:r w:rsidRPr="003C4E8C">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Цвет.</w:t>
      </w:r>
      <w:r w:rsidRPr="003C4E8C">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Линия.</w:t>
      </w:r>
      <w:r w:rsidRPr="003C4E8C">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Форма.</w:t>
      </w:r>
      <w:r w:rsidRPr="003C4E8C">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Объем.</w:t>
      </w:r>
      <w:r w:rsidRPr="003C4E8C">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Ритм.</w:t>
      </w:r>
      <w:r w:rsidRPr="003C4E8C">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3C4E8C" w:rsidRDefault="004265E4" w:rsidP="003C4E8C">
      <w:pPr>
        <w:pStyle w:val="af"/>
        <w:spacing w:line="240" w:lineRule="auto"/>
        <w:ind w:firstLine="709"/>
        <w:rPr>
          <w:rFonts w:ascii="Times New Roman" w:hAnsi="Times New Roman" w:cs="Times New Roman"/>
          <w:b/>
          <w:i/>
          <w:spacing w:val="-3"/>
          <w:sz w:val="24"/>
          <w:szCs w:val="24"/>
        </w:rPr>
      </w:pPr>
      <w:r w:rsidRPr="003C4E8C">
        <w:rPr>
          <w:rFonts w:ascii="Times New Roman" w:hAnsi="Times New Roman" w:cs="Times New Roman"/>
          <w:b/>
          <w:i/>
          <w:spacing w:val="-3"/>
          <w:sz w:val="24"/>
          <w:szCs w:val="24"/>
        </w:rPr>
        <w:t>Значимые темы искусства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Земля – наш общий дом.</w:t>
      </w:r>
      <w:r w:rsidRPr="003C4E8C">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lastRenderedPageBreak/>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3C4E8C">
        <w:rPr>
          <w:rFonts w:ascii="Times New Roman" w:hAnsi="Times New Roman" w:cs="Times New Roman"/>
          <w:spacing w:val="-3"/>
          <w:sz w:val="24"/>
          <w:szCs w:val="24"/>
        </w:rPr>
        <w:t>азных культур, народов, стран (</w:t>
      </w:r>
      <w:r w:rsidRPr="003C4E8C">
        <w:rPr>
          <w:rFonts w:ascii="Times New Roman" w:hAnsi="Times New Roman" w:cs="Times New Roman"/>
          <w:spacing w:val="-3"/>
          <w:sz w:val="24"/>
          <w:szCs w:val="24"/>
        </w:rPr>
        <w:t xml:space="preserve">например, А. К. Саврасов, И. И. Левитан, И. И. Шишкин, Н. К. Рерих¸ К. Моне, П. Сезанн, В. Ван Гог и др.)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3C4E8C" w:rsidRDefault="004265E4" w:rsidP="003C4E8C">
      <w:pPr>
        <w:pStyle w:val="af"/>
        <w:spacing w:line="240" w:lineRule="auto"/>
        <w:ind w:firstLine="709"/>
        <w:rPr>
          <w:rFonts w:ascii="Times New Roman" w:hAnsi="Times New Roman" w:cs="Times New Roman"/>
          <w:i/>
          <w:spacing w:val="-3"/>
          <w:sz w:val="24"/>
          <w:szCs w:val="24"/>
        </w:rPr>
      </w:pPr>
      <w:r w:rsidRPr="003C4E8C">
        <w:rPr>
          <w:rFonts w:ascii="Times New Roman" w:hAnsi="Times New Roman" w:cs="Times New Roman"/>
          <w:i/>
          <w:spacing w:val="-3"/>
          <w:sz w:val="24"/>
          <w:szCs w:val="24"/>
        </w:rPr>
        <w:t>Родина моя – Россия.</w:t>
      </w:r>
      <w:r w:rsidRPr="003C4E8C">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Человек и человеческие взаимоотношения.</w:t>
      </w:r>
      <w:r w:rsidRPr="003C4E8C">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3C4E8C" w:rsidRDefault="004265E4" w:rsidP="003C4E8C">
      <w:pPr>
        <w:pStyle w:val="af"/>
        <w:spacing w:line="240" w:lineRule="auto"/>
        <w:ind w:firstLine="709"/>
        <w:rPr>
          <w:rFonts w:ascii="Times New Roman" w:hAnsi="Times New Roman" w:cs="Times New Roman"/>
          <w:i/>
          <w:spacing w:val="-3"/>
          <w:sz w:val="24"/>
          <w:szCs w:val="24"/>
        </w:rPr>
      </w:pPr>
      <w:r w:rsidRPr="003C4E8C">
        <w:rPr>
          <w:rFonts w:ascii="Times New Roman" w:hAnsi="Times New Roman" w:cs="Times New Roman"/>
          <w:i/>
          <w:spacing w:val="-3"/>
          <w:sz w:val="24"/>
          <w:szCs w:val="24"/>
        </w:rPr>
        <w:t>Искусство дарит людям  красоту.</w:t>
      </w:r>
      <w:r w:rsidRPr="003C4E8C">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3C4E8C" w:rsidRDefault="004265E4" w:rsidP="003C4E8C">
      <w:pPr>
        <w:pStyle w:val="af"/>
        <w:spacing w:line="240" w:lineRule="auto"/>
        <w:ind w:firstLine="709"/>
        <w:rPr>
          <w:rFonts w:ascii="Times New Roman" w:hAnsi="Times New Roman" w:cs="Times New Roman"/>
          <w:i/>
          <w:spacing w:val="-3"/>
          <w:sz w:val="24"/>
          <w:szCs w:val="24"/>
        </w:rPr>
      </w:pPr>
      <w:r w:rsidRPr="003C4E8C">
        <w:rPr>
          <w:rFonts w:ascii="Times New Roman" w:hAnsi="Times New Roman" w:cs="Times New Roman"/>
          <w:b/>
          <w:i/>
          <w:spacing w:val="-3"/>
          <w:sz w:val="24"/>
          <w:szCs w:val="24"/>
        </w:rPr>
        <w:t>Опыт художественно-творческой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Создание моделей бытового окружения человека. Овладение элементарными навыками лепки и бумагопластики.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b/>
          <w:i/>
          <w:color w:val="auto"/>
          <w:kern w:val="0"/>
          <w:sz w:val="24"/>
          <w:szCs w:val="24"/>
          <w:lang w:eastAsia="ru-RU"/>
        </w:rPr>
        <w:t>Предметные результаты</w:t>
      </w:r>
      <w:r w:rsidRPr="003C4E8C">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color w:val="auto"/>
          <w:kern w:val="0"/>
          <w:sz w:val="24"/>
          <w:szCs w:val="24"/>
          <w:lang w:eastAsia="ru-RU"/>
        </w:rPr>
        <w:t xml:space="preserve">- </w:t>
      </w:r>
      <w:r w:rsidRPr="003C4E8C">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освоение средств изобразительной деятельности;</w:t>
      </w:r>
    </w:p>
    <w:p w:rsidR="004265E4" w:rsidRPr="003C4E8C" w:rsidRDefault="004265E4" w:rsidP="003C4E8C">
      <w:pPr>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226098"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265E4" w:rsidRPr="003C4E8C" w:rsidRDefault="004265E4" w:rsidP="003C4E8C">
      <w:pPr>
        <w:spacing w:after="0" w:line="240" w:lineRule="auto"/>
        <w:ind w:firstLine="709"/>
        <w:jc w:val="both"/>
        <w:rPr>
          <w:rFonts w:ascii="Times New Roman" w:hAnsi="Times New Roman" w:cs="Times New Roman"/>
          <w:color w:val="auto"/>
          <w:kern w:val="0"/>
          <w:sz w:val="24"/>
          <w:szCs w:val="24"/>
          <w:lang w:eastAsia="ru-RU"/>
        </w:rPr>
      </w:pPr>
      <w:r w:rsidRPr="003C4E8C">
        <w:rPr>
          <w:rFonts w:ascii="Times New Roman" w:hAnsi="Times New Roman" w:cs="Times New Roman"/>
          <w:color w:val="auto"/>
          <w:kern w:val="0"/>
          <w:sz w:val="24"/>
          <w:szCs w:val="24"/>
          <w:lang w:eastAsia="ru-RU"/>
        </w:rPr>
        <w:t>- знание правил техники безопасности.</w:t>
      </w:r>
    </w:p>
    <w:p w:rsidR="004265E4" w:rsidRPr="003C4E8C" w:rsidRDefault="004265E4" w:rsidP="003C4E8C">
      <w:pPr>
        <w:pStyle w:val="af"/>
        <w:spacing w:line="240" w:lineRule="auto"/>
        <w:ind w:firstLine="0"/>
        <w:rPr>
          <w:rFonts w:ascii="Times New Roman" w:hAnsi="Times New Roman" w:cs="Times New Roman"/>
          <w:b/>
          <w:spacing w:val="-3"/>
          <w:sz w:val="24"/>
          <w:szCs w:val="24"/>
        </w:rPr>
      </w:pPr>
      <w:r w:rsidRPr="003C4E8C">
        <w:rPr>
          <w:rFonts w:ascii="Times New Roman" w:hAnsi="Times New Roman" w:cs="Times New Roman"/>
          <w:b/>
          <w:spacing w:val="-3"/>
          <w:sz w:val="24"/>
          <w:szCs w:val="24"/>
        </w:rPr>
        <w:t>9. Физическая культура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Основными </w:t>
      </w:r>
      <w:r w:rsidRPr="003C4E8C">
        <w:rPr>
          <w:rFonts w:ascii="Times New Roman" w:hAnsi="Times New Roman" w:cs="Times New Roman"/>
          <w:b/>
          <w:spacing w:val="-3"/>
          <w:sz w:val="24"/>
          <w:szCs w:val="24"/>
        </w:rPr>
        <w:t>задачами</w:t>
      </w:r>
      <w:r w:rsidRPr="003C4E8C">
        <w:rPr>
          <w:rFonts w:ascii="Times New Roman" w:hAnsi="Times New Roman" w:cs="Times New Roman"/>
          <w:spacing w:val="-3"/>
          <w:sz w:val="24"/>
          <w:szCs w:val="24"/>
        </w:rPr>
        <w:t xml:space="preserve"> программы по физической культуре для обучающихся с ТНР являются: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содействие гармоничному физическому развитию;</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повышение физической и умственной работоспособности;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овладение школой движения;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развитие координационных и кондиционных способностей;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выработка представлений об основных видах спорта;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3C4E8C">
        <w:rPr>
          <w:rFonts w:ascii="Times New Roman" w:hAnsi="Times New Roman" w:cs="Times New Roman"/>
          <w:spacing w:val="-3"/>
          <w:sz w:val="24"/>
          <w:szCs w:val="24"/>
        </w:rPr>
        <w:t xml:space="preserve">овый образ жизни; с </w:t>
      </w:r>
      <w:r w:rsidR="00B93B7B" w:rsidRPr="003C4E8C">
        <w:rPr>
          <w:rFonts w:ascii="Times New Roman" w:hAnsi="Times New Roman" w:cs="Times New Roman"/>
          <w:spacing w:val="-3"/>
          <w:sz w:val="24"/>
          <w:szCs w:val="24"/>
        </w:rPr>
        <w:lastRenderedPageBreak/>
        <w:t>коррекционным</w:t>
      </w:r>
      <w:r w:rsidRPr="003C4E8C">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3C4E8C" w:rsidRDefault="004265E4" w:rsidP="003C4E8C">
      <w:pPr>
        <w:pStyle w:val="af"/>
        <w:spacing w:line="240" w:lineRule="auto"/>
        <w:ind w:firstLine="709"/>
        <w:rPr>
          <w:rFonts w:ascii="Times New Roman" w:hAnsi="Times New Roman" w:cs="Times New Roman"/>
          <w:b/>
          <w:spacing w:val="-3"/>
          <w:sz w:val="24"/>
          <w:szCs w:val="24"/>
        </w:rPr>
      </w:pPr>
      <w:r w:rsidRPr="003C4E8C">
        <w:rPr>
          <w:rFonts w:ascii="Times New Roman" w:hAnsi="Times New Roman" w:cs="Times New Roman"/>
          <w:b/>
          <w:spacing w:val="-3"/>
          <w:sz w:val="24"/>
          <w:szCs w:val="24"/>
        </w:rPr>
        <w:t>Знания о физической культуре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b/>
          <w:bCs/>
          <w:i/>
          <w:spacing w:val="-3"/>
          <w:sz w:val="24"/>
          <w:szCs w:val="24"/>
        </w:rPr>
        <w:t>Физическая культура.</w:t>
      </w:r>
      <w:r w:rsidRPr="003C4E8C">
        <w:rPr>
          <w:rFonts w:ascii="Times New Roman" w:hAnsi="Times New Roman" w:cs="Times New Roman"/>
          <w:b/>
          <w:bCs/>
          <w:spacing w:val="-3"/>
          <w:sz w:val="24"/>
          <w:szCs w:val="24"/>
        </w:rPr>
        <w:t xml:space="preserve"> </w:t>
      </w:r>
      <w:r w:rsidRPr="003C4E8C">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3C4E8C" w:rsidRDefault="004265E4" w:rsidP="003C4E8C">
      <w:pPr>
        <w:pStyle w:val="af"/>
        <w:spacing w:line="240" w:lineRule="auto"/>
        <w:ind w:firstLine="709"/>
        <w:rPr>
          <w:rFonts w:ascii="Times New Roman" w:hAnsi="Times New Roman" w:cs="Times New Roman"/>
          <w:b/>
          <w:bCs/>
          <w:spacing w:val="-3"/>
          <w:sz w:val="24"/>
          <w:szCs w:val="24"/>
        </w:rPr>
      </w:pPr>
      <w:r w:rsidRPr="003C4E8C">
        <w:rPr>
          <w:rFonts w:ascii="Times New Roman" w:hAnsi="Times New Roman" w:cs="Times New Roman"/>
          <w:b/>
          <w:i/>
          <w:spacing w:val="-3"/>
          <w:sz w:val="24"/>
          <w:szCs w:val="24"/>
        </w:rPr>
        <w:t>Из истории развития физической культуры</w:t>
      </w:r>
      <w:r w:rsidRPr="003C4E8C">
        <w:rPr>
          <w:rFonts w:ascii="Times New Roman" w:hAnsi="Times New Roman" w:cs="Times New Roman"/>
          <w:i/>
          <w:spacing w:val="-3"/>
          <w:sz w:val="24"/>
          <w:szCs w:val="24"/>
        </w:rPr>
        <w:t>.</w:t>
      </w:r>
      <w:r w:rsidRPr="003C4E8C">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b/>
          <w:bCs/>
          <w:i/>
          <w:spacing w:val="-3"/>
          <w:sz w:val="24"/>
          <w:szCs w:val="24"/>
        </w:rPr>
        <w:t>Физические упражнения.</w:t>
      </w:r>
      <w:r w:rsidRPr="003C4E8C">
        <w:rPr>
          <w:rFonts w:ascii="Times New Roman" w:hAnsi="Times New Roman" w:cs="Times New Roman"/>
          <w:b/>
          <w:bCs/>
          <w:spacing w:val="-3"/>
          <w:sz w:val="24"/>
          <w:szCs w:val="24"/>
        </w:rPr>
        <w:t xml:space="preserve"> </w:t>
      </w:r>
      <w:r w:rsidRPr="003C4E8C">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3C4E8C" w:rsidRDefault="004265E4" w:rsidP="003C4E8C">
      <w:pPr>
        <w:pStyle w:val="af"/>
        <w:spacing w:line="240" w:lineRule="auto"/>
        <w:ind w:firstLine="709"/>
        <w:rPr>
          <w:rFonts w:ascii="Times New Roman" w:hAnsi="Times New Roman" w:cs="Times New Roman"/>
          <w:b/>
          <w:bCs/>
          <w:iCs/>
          <w:spacing w:val="-3"/>
          <w:sz w:val="24"/>
          <w:szCs w:val="24"/>
        </w:rPr>
      </w:pPr>
      <w:r w:rsidRPr="003C4E8C">
        <w:rPr>
          <w:rFonts w:ascii="Times New Roman" w:hAnsi="Times New Roman" w:cs="Times New Roman"/>
          <w:b/>
          <w:bCs/>
          <w:iCs/>
          <w:spacing w:val="-3"/>
          <w:sz w:val="24"/>
          <w:szCs w:val="24"/>
        </w:rPr>
        <w:t>Способы физкультурной деятельности</w:t>
      </w:r>
    </w:p>
    <w:p w:rsidR="004265E4" w:rsidRPr="003C4E8C" w:rsidRDefault="004265E4" w:rsidP="003C4E8C">
      <w:pPr>
        <w:pStyle w:val="af"/>
        <w:spacing w:line="240" w:lineRule="auto"/>
        <w:ind w:firstLine="709"/>
        <w:rPr>
          <w:rFonts w:ascii="Times New Roman" w:hAnsi="Times New Roman" w:cs="Times New Roman"/>
          <w:b/>
          <w:bCs/>
          <w:spacing w:val="-3"/>
          <w:sz w:val="24"/>
          <w:szCs w:val="24"/>
        </w:rPr>
      </w:pPr>
      <w:r w:rsidRPr="003C4E8C">
        <w:rPr>
          <w:rFonts w:ascii="Times New Roman" w:hAnsi="Times New Roman" w:cs="Times New Roman"/>
          <w:b/>
          <w:bCs/>
          <w:i/>
          <w:spacing w:val="-3"/>
          <w:sz w:val="24"/>
          <w:szCs w:val="24"/>
        </w:rPr>
        <w:t>Самостоятельные занятия.</w:t>
      </w:r>
      <w:r w:rsidRPr="003C4E8C">
        <w:rPr>
          <w:rFonts w:ascii="Times New Roman" w:hAnsi="Times New Roman" w:cs="Times New Roman"/>
          <w:b/>
          <w:bCs/>
          <w:spacing w:val="-3"/>
          <w:sz w:val="24"/>
          <w:szCs w:val="24"/>
        </w:rPr>
        <w:t xml:space="preserve"> </w:t>
      </w:r>
      <w:r w:rsidRPr="003C4E8C">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3C4E8C" w:rsidRDefault="004265E4" w:rsidP="003C4E8C">
      <w:pPr>
        <w:pStyle w:val="af"/>
        <w:spacing w:line="240" w:lineRule="auto"/>
        <w:ind w:firstLine="709"/>
        <w:rPr>
          <w:rFonts w:ascii="Times New Roman" w:hAnsi="Times New Roman" w:cs="Times New Roman"/>
          <w:b/>
          <w:bCs/>
          <w:spacing w:val="-3"/>
          <w:sz w:val="24"/>
          <w:szCs w:val="24"/>
        </w:rPr>
      </w:pPr>
      <w:r w:rsidRPr="003C4E8C">
        <w:rPr>
          <w:rFonts w:ascii="Times New Roman" w:hAnsi="Times New Roman" w:cs="Times New Roman"/>
          <w:b/>
          <w:bCs/>
          <w:i/>
          <w:spacing w:val="-3"/>
          <w:sz w:val="24"/>
          <w:szCs w:val="24"/>
        </w:rPr>
        <w:lastRenderedPageBreak/>
        <w:t>Самостоятельные наблюдения за физическим развитием и физической подготовленностью.</w:t>
      </w:r>
      <w:r w:rsidRPr="003C4E8C">
        <w:rPr>
          <w:rFonts w:ascii="Times New Roman" w:hAnsi="Times New Roman" w:cs="Times New Roman"/>
          <w:bCs/>
          <w:spacing w:val="-3"/>
          <w:sz w:val="24"/>
          <w:szCs w:val="24"/>
        </w:rPr>
        <w:t xml:space="preserve"> </w:t>
      </w:r>
      <w:r w:rsidRPr="003C4E8C">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b/>
          <w:bCs/>
          <w:i/>
          <w:spacing w:val="-3"/>
          <w:sz w:val="24"/>
          <w:szCs w:val="24"/>
        </w:rPr>
        <w:t>Самостоятельные игры и развлечения</w:t>
      </w:r>
      <w:r w:rsidRPr="003C4E8C">
        <w:rPr>
          <w:rFonts w:ascii="Times New Roman" w:hAnsi="Times New Roman" w:cs="Times New Roman"/>
          <w:b/>
          <w:bCs/>
          <w:spacing w:val="-3"/>
          <w:sz w:val="24"/>
          <w:szCs w:val="24"/>
        </w:rPr>
        <w:t>.</w:t>
      </w:r>
      <w:r w:rsidRPr="003C4E8C">
        <w:rPr>
          <w:rFonts w:ascii="Times New Roman" w:hAnsi="Times New Roman" w:cs="Times New Roman"/>
          <w:bCs/>
          <w:spacing w:val="-3"/>
          <w:sz w:val="24"/>
          <w:szCs w:val="24"/>
        </w:rPr>
        <w:t xml:space="preserve"> </w:t>
      </w:r>
      <w:r w:rsidRPr="003C4E8C">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3C4E8C" w:rsidRDefault="004265E4" w:rsidP="003C4E8C">
      <w:pPr>
        <w:pStyle w:val="af"/>
        <w:spacing w:line="240" w:lineRule="auto"/>
        <w:ind w:firstLine="709"/>
        <w:rPr>
          <w:rFonts w:ascii="Times New Roman" w:hAnsi="Times New Roman" w:cs="Times New Roman"/>
          <w:b/>
          <w:bCs/>
          <w:iCs/>
          <w:spacing w:val="-3"/>
          <w:sz w:val="24"/>
          <w:szCs w:val="24"/>
        </w:rPr>
      </w:pPr>
      <w:r w:rsidRPr="003C4E8C">
        <w:rPr>
          <w:rFonts w:ascii="Times New Roman" w:hAnsi="Times New Roman" w:cs="Times New Roman"/>
          <w:b/>
          <w:bCs/>
          <w:iCs/>
          <w:spacing w:val="-3"/>
          <w:sz w:val="24"/>
          <w:szCs w:val="24"/>
        </w:rPr>
        <w:t>Физическое совершенствование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b/>
          <w:bCs/>
          <w:i/>
          <w:spacing w:val="-3"/>
          <w:sz w:val="24"/>
          <w:szCs w:val="24"/>
        </w:rPr>
        <w:t>Физкультурно­оздоровительная деятельность</w:t>
      </w:r>
      <w:r w:rsidRPr="003C4E8C">
        <w:rPr>
          <w:rFonts w:ascii="Times New Roman" w:hAnsi="Times New Roman" w:cs="Times New Roman"/>
          <w:b/>
          <w:bCs/>
          <w:spacing w:val="-3"/>
          <w:sz w:val="24"/>
          <w:szCs w:val="24"/>
        </w:rPr>
        <w:t xml:space="preserve">. </w:t>
      </w:r>
      <w:r w:rsidRPr="003C4E8C">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Комплексы упражнений на развитие физических качеств.</w:t>
      </w:r>
    </w:p>
    <w:p w:rsidR="004265E4" w:rsidRPr="003C4E8C" w:rsidRDefault="004265E4" w:rsidP="003C4E8C">
      <w:pPr>
        <w:pStyle w:val="af"/>
        <w:spacing w:line="240" w:lineRule="auto"/>
        <w:ind w:firstLine="709"/>
        <w:rPr>
          <w:rFonts w:ascii="Times New Roman" w:hAnsi="Times New Roman" w:cs="Times New Roman"/>
          <w:b/>
          <w:bCs/>
          <w:spacing w:val="-3"/>
          <w:sz w:val="24"/>
          <w:szCs w:val="24"/>
        </w:rPr>
      </w:pPr>
      <w:r w:rsidRPr="003C4E8C">
        <w:rPr>
          <w:rFonts w:ascii="Times New Roman" w:hAnsi="Times New Roman" w:cs="Times New Roman"/>
          <w:spacing w:val="-3"/>
          <w:sz w:val="24"/>
          <w:szCs w:val="24"/>
        </w:rPr>
        <w:t>Комплексы дыхательных упражнений. Гимнастика для глаз.</w:t>
      </w:r>
    </w:p>
    <w:p w:rsidR="004265E4" w:rsidRPr="003C4E8C" w:rsidRDefault="004265E4" w:rsidP="003C4E8C">
      <w:pPr>
        <w:pStyle w:val="af"/>
        <w:spacing w:line="240" w:lineRule="auto"/>
        <w:ind w:firstLine="709"/>
        <w:rPr>
          <w:rFonts w:ascii="Times New Roman" w:hAnsi="Times New Roman" w:cs="Times New Roman"/>
          <w:b/>
          <w:bCs/>
          <w:spacing w:val="-3"/>
          <w:sz w:val="24"/>
          <w:szCs w:val="24"/>
        </w:rPr>
      </w:pPr>
      <w:r w:rsidRPr="003C4E8C">
        <w:rPr>
          <w:rFonts w:ascii="Times New Roman" w:hAnsi="Times New Roman" w:cs="Times New Roman"/>
          <w:b/>
          <w:bCs/>
          <w:i/>
          <w:spacing w:val="-3"/>
          <w:sz w:val="24"/>
          <w:szCs w:val="24"/>
        </w:rPr>
        <w:t xml:space="preserve">Спортивно­оздоровительная деятельность. </w:t>
      </w:r>
      <w:r w:rsidRPr="003C4E8C">
        <w:rPr>
          <w:rFonts w:ascii="Times New Roman" w:hAnsi="Times New Roman" w:cs="Times New Roman"/>
          <w:b/>
          <w:bCs/>
          <w:i/>
          <w:iCs/>
          <w:spacing w:val="-3"/>
          <w:sz w:val="24"/>
          <w:szCs w:val="24"/>
        </w:rPr>
        <w:t xml:space="preserve">Гимнастика. </w:t>
      </w:r>
      <w:r w:rsidRPr="003C4E8C">
        <w:rPr>
          <w:rFonts w:ascii="Times New Roman" w:hAnsi="Times New Roman" w:cs="Times New Roman"/>
          <w:iCs/>
          <w:spacing w:val="-3"/>
          <w:sz w:val="24"/>
          <w:szCs w:val="24"/>
        </w:rPr>
        <w:t>Организующие команды и приёмы.</w:t>
      </w:r>
      <w:r w:rsidRPr="003C4E8C">
        <w:rPr>
          <w:rFonts w:ascii="Times New Roman" w:hAnsi="Times New Roman" w:cs="Times New Roman"/>
          <w:i/>
          <w:iCs/>
          <w:spacing w:val="-3"/>
          <w:sz w:val="24"/>
          <w:szCs w:val="24"/>
        </w:rPr>
        <w:t xml:space="preserve"> </w:t>
      </w:r>
      <w:r w:rsidRPr="003C4E8C">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3C4E8C" w:rsidRDefault="004265E4" w:rsidP="003C4E8C">
      <w:pPr>
        <w:pStyle w:val="af"/>
        <w:spacing w:line="240" w:lineRule="auto"/>
        <w:ind w:firstLine="709"/>
        <w:rPr>
          <w:rFonts w:ascii="Times New Roman" w:hAnsi="Times New Roman" w:cs="Times New Roman"/>
          <w:b/>
          <w:bCs/>
          <w:i/>
          <w:iCs/>
          <w:spacing w:val="-3"/>
          <w:sz w:val="24"/>
          <w:szCs w:val="24"/>
        </w:rPr>
      </w:pPr>
      <w:r w:rsidRPr="003C4E8C">
        <w:rPr>
          <w:rFonts w:ascii="Times New Roman" w:hAnsi="Times New Roman" w:cs="Times New Roman"/>
          <w:iCs/>
          <w:spacing w:val="-3"/>
          <w:sz w:val="24"/>
          <w:szCs w:val="24"/>
        </w:rPr>
        <w:t>Гимнастические упражнения прикладного характера</w:t>
      </w:r>
      <w:r w:rsidRPr="003C4E8C">
        <w:rPr>
          <w:rFonts w:ascii="Times New Roman" w:hAnsi="Times New Roman" w:cs="Times New Roman"/>
          <w:i/>
          <w:iCs/>
          <w:spacing w:val="-3"/>
          <w:sz w:val="24"/>
          <w:szCs w:val="24"/>
        </w:rPr>
        <w:t xml:space="preserve">. </w:t>
      </w:r>
      <w:r w:rsidRPr="003C4E8C">
        <w:rPr>
          <w:rFonts w:ascii="Times New Roman" w:hAnsi="Times New Roman" w:cs="Times New Roman"/>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4265E4" w:rsidRPr="003C4E8C" w:rsidRDefault="004265E4" w:rsidP="003C4E8C">
      <w:pPr>
        <w:pStyle w:val="af"/>
        <w:spacing w:line="240" w:lineRule="auto"/>
        <w:ind w:firstLine="709"/>
        <w:rPr>
          <w:rFonts w:ascii="Times New Roman" w:hAnsi="Times New Roman" w:cs="Times New Roman"/>
          <w:i/>
          <w:iCs/>
          <w:spacing w:val="-3"/>
          <w:sz w:val="24"/>
          <w:szCs w:val="24"/>
        </w:rPr>
      </w:pPr>
      <w:r w:rsidRPr="003C4E8C">
        <w:rPr>
          <w:rFonts w:ascii="Times New Roman" w:hAnsi="Times New Roman" w:cs="Times New Roman"/>
          <w:b/>
          <w:bCs/>
          <w:i/>
          <w:iCs/>
          <w:spacing w:val="-3"/>
          <w:sz w:val="24"/>
          <w:szCs w:val="24"/>
        </w:rPr>
        <w:t xml:space="preserve">Лёгкая атлетика. </w:t>
      </w:r>
      <w:r w:rsidRPr="003C4E8C">
        <w:rPr>
          <w:rFonts w:ascii="Times New Roman" w:hAnsi="Times New Roman" w:cs="Times New Roman"/>
          <w:iCs/>
          <w:spacing w:val="-3"/>
          <w:sz w:val="24"/>
          <w:szCs w:val="24"/>
        </w:rPr>
        <w:t>Беговые упражнения:</w:t>
      </w:r>
      <w:r w:rsidRPr="003C4E8C">
        <w:rPr>
          <w:rFonts w:ascii="Times New Roman" w:hAnsi="Times New Roman" w:cs="Times New Roman"/>
          <w:i/>
          <w:iCs/>
          <w:spacing w:val="-3"/>
          <w:sz w:val="24"/>
          <w:szCs w:val="24"/>
        </w:rPr>
        <w:t xml:space="preserve"> </w:t>
      </w:r>
      <w:r w:rsidRPr="003C4E8C">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3C4E8C" w:rsidRDefault="004265E4" w:rsidP="003C4E8C">
      <w:pPr>
        <w:pStyle w:val="af"/>
        <w:spacing w:line="240" w:lineRule="auto"/>
        <w:ind w:firstLine="709"/>
        <w:rPr>
          <w:rFonts w:ascii="Times New Roman" w:hAnsi="Times New Roman" w:cs="Times New Roman"/>
          <w:i/>
          <w:iCs/>
          <w:spacing w:val="-3"/>
          <w:sz w:val="24"/>
          <w:szCs w:val="24"/>
        </w:rPr>
      </w:pPr>
      <w:r w:rsidRPr="003C4E8C">
        <w:rPr>
          <w:rFonts w:ascii="Times New Roman" w:hAnsi="Times New Roman" w:cs="Times New Roman"/>
          <w:iCs/>
          <w:spacing w:val="-3"/>
          <w:sz w:val="24"/>
          <w:szCs w:val="24"/>
        </w:rPr>
        <w:t>Прыжковые упражнения:</w:t>
      </w:r>
      <w:r w:rsidRPr="003C4E8C">
        <w:rPr>
          <w:rFonts w:ascii="Times New Roman" w:hAnsi="Times New Roman" w:cs="Times New Roman"/>
          <w:i/>
          <w:iCs/>
          <w:spacing w:val="-3"/>
          <w:sz w:val="24"/>
          <w:szCs w:val="24"/>
        </w:rPr>
        <w:t xml:space="preserve"> </w:t>
      </w:r>
      <w:r w:rsidRPr="003C4E8C">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3C4E8C" w:rsidRDefault="004265E4" w:rsidP="003C4E8C">
      <w:pPr>
        <w:pStyle w:val="af"/>
        <w:spacing w:line="240" w:lineRule="auto"/>
        <w:ind w:firstLine="709"/>
        <w:rPr>
          <w:rFonts w:ascii="Times New Roman" w:hAnsi="Times New Roman" w:cs="Times New Roman"/>
          <w:i/>
          <w:iCs/>
          <w:spacing w:val="-3"/>
          <w:sz w:val="24"/>
          <w:szCs w:val="24"/>
        </w:rPr>
      </w:pPr>
      <w:r w:rsidRPr="003C4E8C">
        <w:rPr>
          <w:rFonts w:ascii="Times New Roman" w:hAnsi="Times New Roman" w:cs="Times New Roman"/>
          <w:iCs/>
          <w:spacing w:val="-3"/>
          <w:sz w:val="24"/>
          <w:szCs w:val="24"/>
        </w:rPr>
        <w:t>Броски:</w:t>
      </w:r>
      <w:r w:rsidRPr="003C4E8C">
        <w:rPr>
          <w:rFonts w:ascii="Times New Roman" w:hAnsi="Times New Roman" w:cs="Times New Roman"/>
          <w:i/>
          <w:iCs/>
          <w:spacing w:val="-3"/>
          <w:sz w:val="24"/>
          <w:szCs w:val="24"/>
        </w:rPr>
        <w:t xml:space="preserve"> </w:t>
      </w:r>
      <w:r w:rsidRPr="003C4E8C">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3C4E8C">
          <w:rPr>
            <w:rFonts w:ascii="Times New Roman" w:hAnsi="Times New Roman" w:cs="Times New Roman"/>
            <w:spacing w:val="-3"/>
            <w:sz w:val="24"/>
            <w:szCs w:val="24"/>
          </w:rPr>
          <w:t>1 кг</w:t>
        </w:r>
      </w:smartTag>
      <w:r w:rsidRPr="003C4E8C">
        <w:rPr>
          <w:rFonts w:ascii="Times New Roman" w:hAnsi="Times New Roman" w:cs="Times New Roman"/>
          <w:spacing w:val="-3"/>
          <w:sz w:val="24"/>
          <w:szCs w:val="24"/>
        </w:rPr>
        <w:t>) на дальность разными способами.</w:t>
      </w:r>
    </w:p>
    <w:p w:rsidR="004265E4" w:rsidRPr="003C4E8C" w:rsidRDefault="004265E4" w:rsidP="003C4E8C">
      <w:pPr>
        <w:pStyle w:val="af"/>
        <w:spacing w:line="240" w:lineRule="auto"/>
        <w:ind w:firstLine="709"/>
        <w:rPr>
          <w:rFonts w:ascii="Times New Roman" w:hAnsi="Times New Roman" w:cs="Times New Roman"/>
          <w:b/>
          <w:bCs/>
          <w:i/>
          <w:iCs/>
          <w:spacing w:val="-3"/>
          <w:sz w:val="24"/>
          <w:szCs w:val="24"/>
        </w:rPr>
      </w:pPr>
      <w:r w:rsidRPr="003C4E8C">
        <w:rPr>
          <w:rFonts w:ascii="Times New Roman" w:hAnsi="Times New Roman" w:cs="Times New Roman"/>
          <w:iCs/>
          <w:spacing w:val="-3"/>
          <w:sz w:val="24"/>
          <w:szCs w:val="24"/>
        </w:rPr>
        <w:t>Метание:</w:t>
      </w:r>
      <w:r w:rsidRPr="003C4E8C">
        <w:rPr>
          <w:rFonts w:ascii="Times New Roman" w:hAnsi="Times New Roman" w:cs="Times New Roman"/>
          <w:i/>
          <w:iCs/>
          <w:spacing w:val="-3"/>
          <w:sz w:val="24"/>
          <w:szCs w:val="24"/>
        </w:rPr>
        <w:t xml:space="preserve"> </w:t>
      </w:r>
      <w:r w:rsidRPr="003C4E8C">
        <w:rPr>
          <w:rFonts w:ascii="Times New Roman" w:hAnsi="Times New Roman" w:cs="Times New Roman"/>
          <w:spacing w:val="-3"/>
          <w:sz w:val="24"/>
          <w:szCs w:val="24"/>
        </w:rPr>
        <w:t>малого мяча в вертикальную цель и на дальность.</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b/>
          <w:bCs/>
          <w:i/>
          <w:iCs/>
          <w:spacing w:val="-3"/>
          <w:sz w:val="24"/>
          <w:szCs w:val="24"/>
        </w:rPr>
        <w:t xml:space="preserve">Лыжные гонки. </w:t>
      </w:r>
      <w:r w:rsidRPr="003C4E8C">
        <w:rPr>
          <w:rFonts w:ascii="Times New Roman" w:hAnsi="Times New Roman" w:cs="Times New Roman"/>
          <w:spacing w:val="-3"/>
          <w:sz w:val="24"/>
          <w:szCs w:val="24"/>
        </w:rPr>
        <w:t>Передвижение на лыжах; повороты; спуски; подъёмы; торможение.</w:t>
      </w:r>
    </w:p>
    <w:p w:rsidR="004265E4" w:rsidRPr="003C4E8C" w:rsidRDefault="004265E4" w:rsidP="003C4E8C">
      <w:pPr>
        <w:pStyle w:val="af"/>
        <w:spacing w:line="240" w:lineRule="auto"/>
        <w:ind w:firstLine="709"/>
        <w:rPr>
          <w:rFonts w:ascii="Times New Roman" w:hAnsi="Times New Roman" w:cs="Times New Roman"/>
          <w:b/>
          <w:bCs/>
          <w:i/>
          <w:iCs/>
          <w:spacing w:val="-3"/>
          <w:sz w:val="24"/>
          <w:szCs w:val="24"/>
        </w:rPr>
      </w:pPr>
      <w:r w:rsidRPr="003C4E8C">
        <w:rPr>
          <w:rFonts w:ascii="Times New Roman" w:hAnsi="Times New Roman" w:cs="Times New Roman"/>
          <w:b/>
          <w:i/>
          <w:spacing w:val="-3"/>
          <w:sz w:val="24"/>
          <w:szCs w:val="24"/>
        </w:rPr>
        <w:t>Плавание.</w:t>
      </w:r>
      <w:r w:rsidRPr="003C4E8C">
        <w:rPr>
          <w:rFonts w:ascii="Times New Roman" w:hAnsi="Times New Roman" w:cs="Times New Roman"/>
          <w:i/>
          <w:spacing w:val="-3"/>
          <w:sz w:val="24"/>
          <w:szCs w:val="24"/>
        </w:rPr>
        <w:t xml:space="preserve"> </w:t>
      </w:r>
      <w:r w:rsidRPr="003C4E8C">
        <w:rPr>
          <w:rFonts w:ascii="Times New Roman" w:hAnsi="Times New Roman" w:cs="Times New Roman"/>
          <w:spacing w:val="-3"/>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3C4E8C" w:rsidRDefault="004265E4" w:rsidP="003C4E8C">
      <w:pPr>
        <w:pStyle w:val="af"/>
        <w:spacing w:line="240" w:lineRule="auto"/>
        <w:ind w:firstLine="709"/>
        <w:rPr>
          <w:rFonts w:ascii="Times New Roman" w:hAnsi="Times New Roman" w:cs="Times New Roman"/>
          <w:i/>
          <w:iCs/>
          <w:spacing w:val="-3"/>
          <w:sz w:val="24"/>
          <w:szCs w:val="24"/>
        </w:rPr>
      </w:pPr>
      <w:r w:rsidRPr="003C4E8C">
        <w:rPr>
          <w:rFonts w:ascii="Times New Roman" w:hAnsi="Times New Roman" w:cs="Times New Roman"/>
          <w:b/>
          <w:bCs/>
          <w:i/>
          <w:iCs/>
          <w:spacing w:val="-3"/>
          <w:sz w:val="24"/>
          <w:szCs w:val="24"/>
        </w:rPr>
        <w:t xml:space="preserve">Подвижные и спортивные игры. </w:t>
      </w:r>
      <w:r w:rsidRPr="003C4E8C">
        <w:rPr>
          <w:rFonts w:ascii="Times New Roman" w:hAnsi="Times New Roman" w:cs="Times New Roman"/>
          <w:iCs/>
          <w:spacing w:val="-3"/>
          <w:sz w:val="24"/>
          <w:szCs w:val="24"/>
        </w:rPr>
        <w:t xml:space="preserve">На материале гимнастики с основами акробатики: </w:t>
      </w:r>
      <w:r w:rsidRPr="003C4E8C">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Cs/>
          <w:spacing w:val="-3"/>
          <w:sz w:val="24"/>
          <w:szCs w:val="24"/>
        </w:rPr>
        <w:t xml:space="preserve">На материале лёгкой атлетики: </w:t>
      </w:r>
      <w:r w:rsidRPr="003C4E8C">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Cs/>
          <w:spacing w:val="-3"/>
          <w:sz w:val="24"/>
          <w:szCs w:val="24"/>
        </w:rPr>
        <w:t xml:space="preserve">На материале лыжной подготовки: </w:t>
      </w:r>
      <w:r w:rsidRPr="003C4E8C">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Cs/>
          <w:spacing w:val="-3"/>
          <w:sz w:val="24"/>
          <w:szCs w:val="24"/>
        </w:rPr>
        <w:t>На материале спортивных игр:</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Cs/>
          <w:spacing w:val="-3"/>
          <w:sz w:val="24"/>
          <w:szCs w:val="24"/>
        </w:rPr>
        <w:t xml:space="preserve">Футбол: </w:t>
      </w:r>
      <w:r w:rsidRPr="003C4E8C">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Cs/>
          <w:spacing w:val="-3"/>
          <w:sz w:val="24"/>
          <w:szCs w:val="24"/>
        </w:rPr>
        <w:t xml:space="preserve">Баскетбол: </w:t>
      </w:r>
      <w:r w:rsidRPr="003C4E8C">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Cs/>
          <w:spacing w:val="-3"/>
          <w:sz w:val="24"/>
          <w:szCs w:val="24"/>
        </w:rPr>
        <w:t xml:space="preserve">Волейбол: </w:t>
      </w:r>
      <w:r w:rsidRPr="003C4E8C">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Подвижные игры разных народов.</w:t>
      </w:r>
    </w:p>
    <w:p w:rsidR="004265E4" w:rsidRPr="003C4E8C" w:rsidRDefault="004265E4" w:rsidP="003C4E8C">
      <w:pPr>
        <w:pStyle w:val="af"/>
        <w:spacing w:line="240" w:lineRule="auto"/>
        <w:ind w:firstLine="709"/>
        <w:rPr>
          <w:rFonts w:ascii="Times New Roman" w:hAnsi="Times New Roman" w:cs="Times New Roman"/>
          <w:b/>
          <w:bCs/>
          <w:iCs/>
          <w:spacing w:val="-3"/>
          <w:sz w:val="24"/>
          <w:szCs w:val="24"/>
        </w:rPr>
      </w:pPr>
      <w:r w:rsidRPr="003C4E8C">
        <w:rPr>
          <w:rFonts w:ascii="Times New Roman" w:hAnsi="Times New Roman" w:cs="Times New Roman"/>
          <w:b/>
          <w:bCs/>
          <w:iCs/>
          <w:spacing w:val="-3"/>
          <w:sz w:val="24"/>
          <w:szCs w:val="24"/>
        </w:rPr>
        <w:t>Общеразвивающие упражнения</w:t>
      </w:r>
    </w:p>
    <w:p w:rsidR="004265E4" w:rsidRPr="003C4E8C" w:rsidRDefault="004265E4" w:rsidP="003C4E8C">
      <w:pPr>
        <w:pStyle w:val="af"/>
        <w:spacing w:line="240" w:lineRule="auto"/>
        <w:ind w:firstLine="709"/>
        <w:rPr>
          <w:rFonts w:ascii="Times New Roman" w:hAnsi="Times New Roman" w:cs="Times New Roman"/>
          <w:b/>
          <w:i/>
          <w:iCs/>
          <w:spacing w:val="-3"/>
          <w:sz w:val="24"/>
          <w:szCs w:val="24"/>
        </w:rPr>
      </w:pPr>
      <w:r w:rsidRPr="003C4E8C">
        <w:rPr>
          <w:rFonts w:ascii="Times New Roman" w:hAnsi="Times New Roman" w:cs="Times New Roman"/>
          <w:b/>
          <w:bCs/>
          <w:i/>
          <w:spacing w:val="-3"/>
          <w:sz w:val="24"/>
          <w:szCs w:val="24"/>
        </w:rPr>
        <w:t>На материале гимнастики с основами акробатики</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
          <w:iCs/>
          <w:spacing w:val="-3"/>
          <w:sz w:val="24"/>
          <w:szCs w:val="24"/>
        </w:rPr>
        <w:t>Развитие гибкости:</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широкие стойки на ногах; ходьба</w:t>
      </w:r>
      <w:r w:rsidRPr="003C4E8C">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
          <w:iCs/>
          <w:spacing w:val="-3"/>
          <w:sz w:val="24"/>
          <w:szCs w:val="24"/>
        </w:rPr>
        <w:t>Развитие координации</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 xml:space="preserve">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w:t>
      </w:r>
      <w:r w:rsidRPr="003C4E8C">
        <w:rPr>
          <w:rFonts w:ascii="Times New Roman" w:hAnsi="Times New Roman" w:cs="Times New Roman"/>
          <w:spacing w:val="-3"/>
          <w:sz w:val="24"/>
          <w:szCs w:val="24"/>
        </w:rPr>
        <w:lastRenderedPageBreak/>
        <w:t>передвижение шагом, бегом, прыжками в разных направлениях по намеченным ориентирам и по сигналу.</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
          <w:iCs/>
          <w:spacing w:val="-3"/>
          <w:sz w:val="24"/>
          <w:szCs w:val="24"/>
        </w:rPr>
        <w:t>Формирование осанки:</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3C4E8C" w:rsidRDefault="004265E4" w:rsidP="003C4E8C">
      <w:pPr>
        <w:pStyle w:val="af"/>
        <w:spacing w:line="240" w:lineRule="auto"/>
        <w:ind w:firstLine="709"/>
        <w:rPr>
          <w:rFonts w:ascii="Times New Roman" w:hAnsi="Times New Roman" w:cs="Times New Roman"/>
          <w:b/>
          <w:bCs/>
          <w:spacing w:val="-3"/>
          <w:sz w:val="24"/>
          <w:szCs w:val="24"/>
        </w:rPr>
      </w:pPr>
      <w:r w:rsidRPr="003C4E8C">
        <w:rPr>
          <w:rFonts w:ascii="Times New Roman" w:hAnsi="Times New Roman" w:cs="Times New Roman"/>
          <w:i/>
          <w:iCs/>
          <w:spacing w:val="-3"/>
          <w:sz w:val="24"/>
          <w:szCs w:val="24"/>
        </w:rPr>
        <w:t>Развитие силовых способностей:</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3C4E8C">
          <w:rPr>
            <w:rFonts w:ascii="Times New Roman" w:hAnsi="Times New Roman" w:cs="Times New Roman"/>
            <w:spacing w:val="-3"/>
            <w:sz w:val="24"/>
            <w:szCs w:val="24"/>
          </w:rPr>
          <w:t>1 кг</w:t>
        </w:r>
      </w:smartTag>
      <w:r w:rsidRPr="003C4E8C">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3C4E8C">
          <w:rPr>
            <w:rFonts w:ascii="Times New Roman" w:hAnsi="Times New Roman" w:cs="Times New Roman"/>
            <w:spacing w:val="-3"/>
            <w:sz w:val="24"/>
            <w:szCs w:val="24"/>
          </w:rPr>
          <w:t>100 г</w:t>
        </w:r>
      </w:smartTag>
      <w:r w:rsidRPr="003C4E8C">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3C4E8C">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3C4E8C">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4265E4" w:rsidRPr="003C4E8C" w:rsidRDefault="004265E4" w:rsidP="003C4E8C">
      <w:pPr>
        <w:pStyle w:val="af"/>
        <w:spacing w:line="240" w:lineRule="auto"/>
        <w:ind w:firstLine="709"/>
        <w:rPr>
          <w:rFonts w:ascii="Times New Roman" w:hAnsi="Times New Roman" w:cs="Times New Roman"/>
          <w:b/>
          <w:i/>
          <w:iCs/>
          <w:spacing w:val="-3"/>
          <w:sz w:val="24"/>
          <w:szCs w:val="24"/>
        </w:rPr>
      </w:pPr>
      <w:r w:rsidRPr="003C4E8C">
        <w:rPr>
          <w:rFonts w:ascii="Times New Roman" w:hAnsi="Times New Roman" w:cs="Times New Roman"/>
          <w:b/>
          <w:bCs/>
          <w:i/>
          <w:spacing w:val="-3"/>
          <w:sz w:val="24"/>
          <w:szCs w:val="24"/>
        </w:rPr>
        <w:t>На материале лёгкой атлетики</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
          <w:iCs/>
          <w:spacing w:val="-3"/>
          <w:sz w:val="24"/>
          <w:szCs w:val="24"/>
        </w:rPr>
        <w:t>Развитие координации:</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iCs/>
          <w:spacing w:val="-3"/>
          <w:sz w:val="24"/>
          <w:szCs w:val="24"/>
        </w:rPr>
        <w:t>Развитие быстроты:</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
          <w:iCs/>
          <w:spacing w:val="-3"/>
          <w:sz w:val="24"/>
          <w:szCs w:val="24"/>
        </w:rPr>
        <w:t>Развитие выносливости:</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3C4E8C">
          <w:rPr>
            <w:rFonts w:ascii="Times New Roman" w:hAnsi="Times New Roman" w:cs="Times New Roman"/>
            <w:spacing w:val="-3"/>
            <w:sz w:val="24"/>
            <w:szCs w:val="24"/>
          </w:rPr>
          <w:t>30 м</w:t>
        </w:r>
      </w:smartTag>
      <w:r w:rsidRPr="003C4E8C">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3C4E8C">
          <w:rPr>
            <w:rFonts w:ascii="Times New Roman" w:hAnsi="Times New Roman" w:cs="Times New Roman"/>
            <w:spacing w:val="-3"/>
            <w:sz w:val="24"/>
            <w:szCs w:val="24"/>
          </w:rPr>
          <w:t>400 м</w:t>
        </w:r>
      </w:smartTag>
      <w:r w:rsidRPr="003C4E8C">
        <w:rPr>
          <w:rFonts w:ascii="Times New Roman" w:hAnsi="Times New Roman" w:cs="Times New Roman"/>
          <w:spacing w:val="-3"/>
          <w:sz w:val="24"/>
          <w:szCs w:val="24"/>
        </w:rPr>
        <w:t>; равномерный 6</w:t>
      </w:r>
      <w:r w:rsidRPr="003C4E8C">
        <w:rPr>
          <w:rFonts w:ascii="Times New Roman" w:hAnsi="Times New Roman" w:cs="Times New Roman"/>
          <w:spacing w:val="-3"/>
          <w:sz w:val="24"/>
          <w:szCs w:val="24"/>
        </w:rPr>
        <w:noBreakHyphen/>
        <w:t>минутный бег.</w:t>
      </w:r>
    </w:p>
    <w:p w:rsidR="004265E4" w:rsidRPr="003C4E8C" w:rsidRDefault="004265E4" w:rsidP="003C4E8C">
      <w:pPr>
        <w:pStyle w:val="af"/>
        <w:spacing w:line="240" w:lineRule="auto"/>
        <w:ind w:firstLine="709"/>
        <w:rPr>
          <w:rFonts w:ascii="Times New Roman" w:hAnsi="Times New Roman" w:cs="Times New Roman"/>
          <w:b/>
          <w:i/>
          <w:iCs/>
          <w:spacing w:val="-3"/>
          <w:sz w:val="24"/>
          <w:szCs w:val="24"/>
        </w:rPr>
      </w:pPr>
      <w:r w:rsidRPr="003C4E8C">
        <w:rPr>
          <w:rFonts w:ascii="Times New Roman" w:hAnsi="Times New Roman" w:cs="Times New Roman"/>
          <w:b/>
          <w:bCs/>
          <w:i/>
          <w:spacing w:val="-3"/>
          <w:sz w:val="24"/>
          <w:szCs w:val="24"/>
        </w:rPr>
        <w:t>На материале лыжных гонок</w:t>
      </w:r>
    </w:p>
    <w:p w:rsidR="004265E4" w:rsidRPr="003C4E8C" w:rsidRDefault="004265E4" w:rsidP="003C4E8C">
      <w:pPr>
        <w:pStyle w:val="af"/>
        <w:spacing w:line="240" w:lineRule="auto"/>
        <w:ind w:firstLine="709"/>
        <w:rPr>
          <w:rFonts w:ascii="Times New Roman" w:hAnsi="Times New Roman" w:cs="Times New Roman"/>
          <w:iCs/>
          <w:spacing w:val="-3"/>
          <w:sz w:val="24"/>
          <w:szCs w:val="24"/>
        </w:rPr>
      </w:pPr>
      <w:r w:rsidRPr="003C4E8C">
        <w:rPr>
          <w:rFonts w:ascii="Times New Roman" w:hAnsi="Times New Roman" w:cs="Times New Roman"/>
          <w:i/>
          <w:iCs/>
          <w:spacing w:val="-3"/>
          <w:sz w:val="24"/>
          <w:szCs w:val="24"/>
        </w:rPr>
        <w:t>Развитие координации:</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iCs/>
          <w:spacing w:val="-3"/>
          <w:sz w:val="24"/>
          <w:szCs w:val="24"/>
        </w:rPr>
        <w:t>Развитие выносливости:</w:t>
      </w:r>
      <w:r w:rsidRPr="003C4E8C">
        <w:rPr>
          <w:rFonts w:ascii="Times New Roman" w:hAnsi="Times New Roman" w:cs="Times New Roman"/>
          <w:iCs/>
          <w:spacing w:val="-3"/>
          <w:sz w:val="24"/>
          <w:szCs w:val="24"/>
        </w:rPr>
        <w:t xml:space="preserve"> </w:t>
      </w:r>
      <w:r w:rsidRPr="003C4E8C">
        <w:rPr>
          <w:rFonts w:ascii="Times New Roman" w:hAnsi="Times New Roman" w:cs="Times New Roman"/>
          <w:spacing w:val="-3"/>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265E4" w:rsidRPr="003C4E8C" w:rsidRDefault="004265E4" w:rsidP="003C4E8C">
      <w:pPr>
        <w:pStyle w:val="af"/>
        <w:spacing w:line="240" w:lineRule="auto"/>
        <w:ind w:firstLine="709"/>
        <w:rPr>
          <w:rFonts w:ascii="Times New Roman" w:hAnsi="Times New Roman" w:cs="Times New Roman"/>
          <w:b/>
          <w:i/>
          <w:spacing w:val="-3"/>
          <w:sz w:val="24"/>
          <w:szCs w:val="24"/>
        </w:rPr>
      </w:pPr>
      <w:bookmarkStart w:id="7" w:name="_GoBack"/>
      <w:bookmarkEnd w:id="7"/>
      <w:r w:rsidRPr="003C4E8C">
        <w:rPr>
          <w:rFonts w:ascii="Times New Roman" w:hAnsi="Times New Roman" w:cs="Times New Roman"/>
          <w:b/>
          <w:i/>
          <w:spacing w:val="-3"/>
          <w:sz w:val="24"/>
          <w:szCs w:val="24"/>
        </w:rPr>
        <w:t>На материале плавания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i/>
          <w:spacing w:val="-3"/>
          <w:sz w:val="24"/>
          <w:szCs w:val="24"/>
        </w:rPr>
        <w:t>Развитие выносливости:</w:t>
      </w:r>
      <w:r w:rsidRPr="003C4E8C">
        <w:rPr>
          <w:rFonts w:ascii="Times New Roman" w:hAnsi="Times New Roman" w:cs="Times New Roman"/>
          <w:spacing w:val="-3"/>
          <w:sz w:val="24"/>
          <w:szCs w:val="24"/>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b/>
          <w:i/>
          <w:color w:val="auto"/>
          <w:kern w:val="0"/>
          <w:sz w:val="24"/>
          <w:szCs w:val="24"/>
          <w:lang w:eastAsia="ru-RU"/>
        </w:rPr>
        <w:t>Предметные результаты</w:t>
      </w:r>
      <w:r w:rsidRPr="003C4E8C">
        <w:rPr>
          <w:rFonts w:ascii="Times New Roman" w:eastAsia="Times New Roman" w:hAnsi="Times New Roman" w:cs="Times New Roman"/>
          <w:color w:val="auto"/>
          <w:kern w:val="0"/>
          <w:sz w:val="24"/>
          <w:szCs w:val="24"/>
          <w:lang w:eastAsia="ru-RU"/>
        </w:rPr>
        <w:t xml:space="preserve"> освоения учебного предмета «Физическая культура»:</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представлений о собственном теле, о своих физических возможностях и ограничениях;</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развитие общей моторики в соответствии с физическими возможностями;</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ориентация в понятиях «режим дня» и «здоровый образ жизни», понимание роли и значении режима дня в сохранении и укреплении здоровья;</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умение организовывать собственную здоровьесберегающую жизнедеятельность (режим дня, утренняя зарядка, оздоровительные мероприятия, подвижные игры и т.д.);</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знание и умение соблюдать правила личной гигиены;</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lastRenderedPageBreak/>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BE74D1"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593025" w:rsidRPr="003C4E8C" w:rsidRDefault="004265E4" w:rsidP="003C4E8C">
      <w:pPr>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4265E4" w:rsidRPr="003C4E8C" w:rsidRDefault="004265E4" w:rsidP="003C4E8C">
      <w:pPr>
        <w:spacing w:after="0" w:line="240" w:lineRule="auto"/>
        <w:jc w:val="both"/>
        <w:rPr>
          <w:rFonts w:ascii="Times New Roman" w:eastAsia="Times New Roman" w:hAnsi="Times New Roman" w:cs="Times New Roman"/>
          <w:color w:val="auto"/>
          <w:kern w:val="0"/>
          <w:sz w:val="24"/>
          <w:szCs w:val="24"/>
          <w:lang w:eastAsia="ru-RU"/>
        </w:rPr>
      </w:pPr>
      <w:r w:rsidRPr="003C4E8C">
        <w:rPr>
          <w:rFonts w:ascii="Times New Roman" w:hAnsi="Times New Roman" w:cs="Times New Roman"/>
          <w:b/>
          <w:spacing w:val="-3"/>
          <w:sz w:val="24"/>
          <w:szCs w:val="24"/>
        </w:rPr>
        <w:t>10. Т</w:t>
      </w:r>
      <w:r w:rsidR="002B74DA" w:rsidRPr="003C4E8C">
        <w:rPr>
          <w:rFonts w:ascii="Times New Roman" w:hAnsi="Times New Roman" w:cs="Times New Roman"/>
          <w:b/>
          <w:spacing w:val="-3"/>
          <w:sz w:val="24"/>
          <w:szCs w:val="24"/>
        </w:rPr>
        <w:t>ехнология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b/>
          <w:spacing w:val="-3"/>
          <w:sz w:val="24"/>
          <w:szCs w:val="24"/>
        </w:rPr>
        <w:t xml:space="preserve">Задачами </w:t>
      </w:r>
      <w:r w:rsidRPr="003C4E8C">
        <w:rPr>
          <w:rFonts w:ascii="Times New Roman" w:hAnsi="Times New Roman" w:cs="Times New Roman"/>
          <w:spacing w:val="-3"/>
          <w:sz w:val="24"/>
          <w:szCs w:val="24"/>
        </w:rPr>
        <w:t>программы являются: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4265E4" w:rsidRPr="003C4E8C" w:rsidRDefault="002B74DA"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Учебный предмет «Технология</w:t>
      </w:r>
      <w:r w:rsidR="004265E4" w:rsidRPr="003C4E8C">
        <w:rPr>
          <w:rFonts w:ascii="Times New Roman" w:hAnsi="Times New Roman" w:cs="Times New Roman"/>
          <w:spacing w:val="-3"/>
          <w:sz w:val="24"/>
          <w:szCs w:val="24"/>
        </w:rPr>
        <w:t>»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На уроках труда закрепляются речевые навыки и умения, которые обучающиеся с ТНР получают на уроках  </w:t>
      </w:r>
      <w:r w:rsidRPr="003C4E8C">
        <w:rPr>
          <w:rFonts w:ascii="Times New Roman" w:hAnsi="Times New Roman" w:cs="Times New Roman"/>
          <w:i/>
          <w:spacing w:val="-3"/>
          <w:sz w:val="24"/>
          <w:szCs w:val="24"/>
        </w:rPr>
        <w:t>Русского языка, Литературного чтения</w:t>
      </w:r>
      <w:r w:rsidR="00B93B7B" w:rsidRPr="003C4E8C">
        <w:rPr>
          <w:rFonts w:ascii="Times New Roman" w:hAnsi="Times New Roman" w:cs="Times New Roman"/>
          <w:spacing w:val="-3"/>
          <w:sz w:val="24"/>
          <w:szCs w:val="24"/>
        </w:rPr>
        <w:t>, на коррекционных</w:t>
      </w:r>
      <w:r w:rsidRPr="003C4E8C">
        <w:rPr>
          <w:rFonts w:ascii="Times New Roman" w:hAnsi="Times New Roman" w:cs="Times New Roman"/>
          <w:spacing w:val="-3"/>
          <w:sz w:val="24"/>
          <w:szCs w:val="24"/>
        </w:rPr>
        <w:t xml:space="preserve"> курсах </w:t>
      </w:r>
      <w:r w:rsidRPr="003C4E8C">
        <w:rPr>
          <w:rFonts w:ascii="Times New Roman" w:hAnsi="Times New Roman" w:cs="Times New Roman"/>
          <w:i/>
          <w:spacing w:val="-3"/>
          <w:sz w:val="24"/>
          <w:szCs w:val="24"/>
        </w:rPr>
        <w:t>Произношение, Развитие речи.</w:t>
      </w:r>
      <w:r w:rsidRPr="003C4E8C">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w:t>
      </w:r>
      <w:r w:rsidRPr="003C4E8C">
        <w:rPr>
          <w:rFonts w:ascii="Times New Roman" w:hAnsi="Times New Roman" w:cs="Times New Roman"/>
          <w:spacing w:val="-3"/>
          <w:sz w:val="24"/>
          <w:szCs w:val="24"/>
        </w:rPr>
        <w:lastRenderedPageBreak/>
        <w:t>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3C4E8C" w:rsidRDefault="002B74DA"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Учебный предмет «Технология</w:t>
      </w:r>
      <w:r w:rsidR="004265E4" w:rsidRPr="003C4E8C">
        <w:rPr>
          <w:rFonts w:ascii="Times New Roman" w:hAnsi="Times New Roman" w:cs="Times New Roman"/>
          <w:spacing w:val="-3"/>
          <w:sz w:val="24"/>
          <w:szCs w:val="24"/>
        </w:rPr>
        <w:t>»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изготовление изделий  из бумаги и картона (поздравительная открытка, мозаика, квилинг, сувениры).</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работа с различными материалами (проволока, поролон, фольга и т.д.).</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3C4E8C" w:rsidRDefault="004265E4" w:rsidP="003C4E8C">
      <w:pPr>
        <w:pStyle w:val="af"/>
        <w:spacing w:line="240" w:lineRule="auto"/>
        <w:ind w:firstLine="709"/>
        <w:rPr>
          <w:rFonts w:ascii="Times New Roman" w:hAnsi="Times New Roman" w:cs="Times New Roman"/>
          <w:spacing w:val="-3"/>
          <w:sz w:val="24"/>
          <w:szCs w:val="24"/>
        </w:rPr>
      </w:pPr>
      <w:r w:rsidRPr="003C4E8C">
        <w:rPr>
          <w:rFonts w:ascii="Times New Roman" w:hAnsi="Times New Roman" w:cs="Times New Roman"/>
          <w:sz w:val="24"/>
          <w:szCs w:val="24"/>
        </w:rPr>
        <w:t>В п</w:t>
      </w:r>
      <w:r w:rsidR="002B74DA" w:rsidRPr="003C4E8C">
        <w:rPr>
          <w:rFonts w:ascii="Times New Roman" w:hAnsi="Times New Roman" w:cs="Times New Roman"/>
          <w:sz w:val="24"/>
          <w:szCs w:val="24"/>
        </w:rPr>
        <w:t>рограмму учебного предмета «Технология</w:t>
      </w:r>
      <w:r w:rsidRPr="003C4E8C">
        <w:rPr>
          <w:rFonts w:ascii="Times New Roman" w:hAnsi="Times New Roman" w:cs="Times New Roman"/>
          <w:sz w:val="24"/>
          <w:szCs w:val="24"/>
        </w:rPr>
        <w:t>»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w:t>
      </w:r>
      <w:r w:rsidRPr="003C4E8C">
        <w:rPr>
          <w:rFonts w:ascii="Times New Roman" w:hAnsi="Times New Roman" w:cs="Times New Roman"/>
          <w:bCs/>
          <w:sz w:val="24"/>
          <w:szCs w:val="24"/>
        </w:rPr>
        <w:t>Практика работы на компьютере».</w:t>
      </w:r>
    </w:p>
    <w:p w:rsidR="004265E4" w:rsidRPr="003C4E8C" w:rsidRDefault="004265E4" w:rsidP="003C4E8C">
      <w:pPr>
        <w:pStyle w:val="af"/>
        <w:spacing w:line="240" w:lineRule="auto"/>
        <w:ind w:firstLine="709"/>
        <w:rPr>
          <w:rFonts w:ascii="Times New Roman" w:hAnsi="Times New Roman" w:cs="Times New Roman"/>
          <w:i/>
          <w:sz w:val="24"/>
          <w:szCs w:val="24"/>
        </w:rPr>
      </w:pPr>
      <w:r w:rsidRPr="003C4E8C">
        <w:rPr>
          <w:rFonts w:ascii="Times New Roman" w:hAnsi="Times New Roman" w:cs="Times New Roman"/>
          <w:b/>
          <w:bCs/>
          <w:i/>
          <w:sz w:val="24"/>
          <w:szCs w:val="24"/>
        </w:rPr>
        <w:t>Общекультурные и общетрудовые компетенции. Основы культуры труда</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Трудовая деятельность и её значение в жизни человека. </w:t>
      </w:r>
      <w:r w:rsidRPr="003C4E8C">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3C4E8C">
        <w:rPr>
          <w:rFonts w:ascii="Times New Roman" w:hAnsi="Times New Roman" w:cs="Times New Roman"/>
          <w:sz w:val="24"/>
          <w:szCs w:val="24"/>
        </w:rPr>
        <w:t> </w:t>
      </w:r>
      <w:r w:rsidRPr="003C4E8C">
        <w:rPr>
          <w:rFonts w:ascii="Times New Roman" w:hAnsi="Times New Roman" w:cs="Times New Roman"/>
          <w:sz w:val="24"/>
          <w:szCs w:val="24"/>
        </w:rPr>
        <w:t>т.</w:t>
      </w:r>
      <w:r w:rsidRPr="003C4E8C">
        <w:rPr>
          <w:rFonts w:ascii="Times New Roman" w:hAnsi="Times New Roman" w:cs="Times New Roman"/>
          <w:sz w:val="24"/>
          <w:szCs w:val="24"/>
        </w:rPr>
        <w:t> </w:t>
      </w:r>
      <w:r w:rsidRPr="003C4E8C">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3C4E8C" w:rsidRDefault="004265E4" w:rsidP="003C4E8C">
      <w:pPr>
        <w:pStyle w:val="af"/>
        <w:spacing w:line="240" w:lineRule="auto"/>
        <w:ind w:firstLine="709"/>
        <w:rPr>
          <w:rFonts w:ascii="Times New Roman" w:hAnsi="Times New Roman" w:cs="Times New Roman"/>
          <w:spacing w:val="2"/>
          <w:sz w:val="24"/>
          <w:szCs w:val="24"/>
        </w:rPr>
      </w:pPr>
      <w:r w:rsidRPr="003C4E8C">
        <w:rPr>
          <w:rFonts w:ascii="Times New Roman" w:hAnsi="Times New Roman" w:cs="Times New Roman"/>
          <w:spacing w:val="2"/>
          <w:sz w:val="24"/>
          <w:szCs w:val="24"/>
        </w:rPr>
        <w:t>Элементарные общие правила создания предметов руко</w:t>
      </w:r>
      <w:r w:rsidRPr="003C4E8C">
        <w:rPr>
          <w:rFonts w:ascii="Times New Roman" w:hAnsi="Times New Roman" w:cs="Times New Roman"/>
          <w:sz w:val="24"/>
          <w:szCs w:val="24"/>
        </w:rPr>
        <w:t>т</w:t>
      </w:r>
      <w:r w:rsidRPr="003C4E8C">
        <w:rPr>
          <w:rFonts w:ascii="Times New Roman" w:hAnsi="Times New Roman" w:cs="Times New Roman"/>
          <w:spacing w:val="-2"/>
          <w:sz w:val="24"/>
          <w:szCs w:val="24"/>
        </w:rPr>
        <w:t>ворного мира (удобство, эстетическая выразительность, проч</w:t>
      </w:r>
      <w:r w:rsidRPr="003C4E8C">
        <w:rPr>
          <w:rFonts w:ascii="Times New Roman" w:hAnsi="Times New Roman" w:cs="Times New Roman"/>
          <w:sz w:val="24"/>
          <w:szCs w:val="24"/>
        </w:rPr>
        <w:t xml:space="preserve">ность; гармония предметов и окружающей среды). Бережное </w:t>
      </w:r>
      <w:r w:rsidRPr="003C4E8C">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C4E8C">
        <w:rPr>
          <w:rFonts w:ascii="Times New Roman" w:hAnsi="Times New Roman" w:cs="Times New Roman"/>
          <w:iCs/>
          <w:spacing w:val="-2"/>
          <w:sz w:val="24"/>
          <w:szCs w:val="24"/>
        </w:rPr>
        <w:t>распределение рабочего времени</w:t>
      </w:r>
      <w:r w:rsidRPr="003C4E8C">
        <w:rPr>
          <w:rFonts w:ascii="Times New Roman" w:hAnsi="Times New Roman" w:cs="Times New Roman"/>
          <w:spacing w:val="-2"/>
          <w:sz w:val="24"/>
          <w:szCs w:val="24"/>
        </w:rPr>
        <w:t>. Отбор и анализ информа</w:t>
      </w:r>
      <w:r w:rsidRPr="003C4E8C">
        <w:rPr>
          <w:rFonts w:ascii="Times New Roman" w:hAnsi="Times New Roman" w:cs="Times New Roman"/>
          <w:spacing w:val="2"/>
          <w:sz w:val="24"/>
          <w:szCs w:val="24"/>
        </w:rPr>
        <w:t xml:space="preserve">ции (из учебника и других дидактических материалов), её </w:t>
      </w:r>
      <w:r w:rsidRPr="003C4E8C">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3C4E8C">
        <w:rPr>
          <w:rFonts w:ascii="Times New Roman" w:hAnsi="Times New Roman" w:cs="Times New Roman"/>
          <w:sz w:val="24"/>
          <w:szCs w:val="24"/>
        </w:rPr>
        <w:t> </w:t>
      </w:r>
      <w:r w:rsidRPr="003C4E8C">
        <w:rPr>
          <w:rFonts w:ascii="Times New Roman" w:hAnsi="Times New Roman" w:cs="Times New Roman"/>
          <w:sz w:val="24"/>
          <w:szCs w:val="24"/>
        </w:rPr>
        <w:t>т.п.</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pacing w:val="2"/>
          <w:sz w:val="24"/>
          <w:szCs w:val="24"/>
        </w:rPr>
        <w:t>Выполнение доступных видов работ по самообслужива</w:t>
      </w:r>
      <w:r w:rsidRPr="003C4E8C">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3C4E8C" w:rsidRDefault="004265E4" w:rsidP="003C4E8C">
      <w:pPr>
        <w:pStyle w:val="af"/>
        <w:spacing w:line="240" w:lineRule="auto"/>
        <w:ind w:firstLine="709"/>
        <w:rPr>
          <w:rFonts w:ascii="Times New Roman" w:hAnsi="Times New Roman" w:cs="Times New Roman"/>
          <w:b/>
          <w:i/>
          <w:sz w:val="24"/>
          <w:szCs w:val="24"/>
        </w:rPr>
      </w:pPr>
      <w:r w:rsidRPr="003C4E8C">
        <w:rPr>
          <w:rFonts w:ascii="Times New Roman" w:hAnsi="Times New Roman" w:cs="Times New Roman"/>
          <w:b/>
          <w:bCs/>
          <w:i/>
          <w:sz w:val="24"/>
          <w:szCs w:val="24"/>
        </w:rPr>
        <w:t>Технология ручной обработки материалов. Элементы графической грамоты</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C4E8C">
        <w:rPr>
          <w:rFonts w:ascii="Times New Roman" w:hAnsi="Times New Roman" w:cs="Times New Roman"/>
          <w:iCs/>
          <w:sz w:val="24"/>
          <w:szCs w:val="24"/>
        </w:rPr>
        <w:t>Многообразие материалов и их практическое применение в жизни</w:t>
      </w:r>
      <w:r w:rsidRPr="003C4E8C">
        <w:rPr>
          <w:rFonts w:ascii="Times New Roman" w:hAnsi="Times New Roman" w:cs="Times New Roman"/>
          <w:sz w:val="24"/>
          <w:szCs w:val="24"/>
        </w:rPr>
        <w:t>.</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3C4E8C">
        <w:rPr>
          <w:rFonts w:ascii="Times New Roman" w:hAnsi="Times New Roman" w:cs="Times New Roman"/>
          <w:iCs/>
          <w:sz w:val="24"/>
          <w:szCs w:val="24"/>
        </w:rPr>
        <w:t>Выбор материалов по их декоративно­художе</w:t>
      </w:r>
      <w:r w:rsidRPr="003C4E8C">
        <w:rPr>
          <w:rFonts w:ascii="Times New Roman" w:hAnsi="Times New Roman" w:cs="Times New Roman"/>
          <w:iCs/>
          <w:spacing w:val="2"/>
          <w:sz w:val="24"/>
          <w:szCs w:val="24"/>
        </w:rPr>
        <w:t xml:space="preserve">ственным и конструктивным </w:t>
      </w:r>
      <w:r w:rsidRPr="003C4E8C">
        <w:rPr>
          <w:rFonts w:ascii="Times New Roman" w:hAnsi="Times New Roman" w:cs="Times New Roman"/>
          <w:iCs/>
          <w:spacing w:val="2"/>
          <w:sz w:val="24"/>
          <w:szCs w:val="24"/>
        </w:rPr>
        <w:lastRenderedPageBreak/>
        <w:t xml:space="preserve">свойствам, использование </w:t>
      </w:r>
      <w:r w:rsidRPr="003C4E8C">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3C4E8C">
        <w:rPr>
          <w:rFonts w:ascii="Times New Roman" w:hAnsi="Times New Roman" w:cs="Times New Roman"/>
          <w:sz w:val="24"/>
          <w:szCs w:val="24"/>
        </w:rPr>
        <w:t>.</w:t>
      </w:r>
    </w:p>
    <w:p w:rsidR="004265E4" w:rsidRPr="003C4E8C" w:rsidRDefault="004265E4" w:rsidP="003C4E8C">
      <w:pPr>
        <w:pStyle w:val="af"/>
        <w:spacing w:line="240" w:lineRule="auto"/>
        <w:ind w:firstLine="709"/>
        <w:rPr>
          <w:rFonts w:ascii="Times New Roman" w:hAnsi="Times New Roman" w:cs="Times New Roman"/>
          <w:i/>
          <w:iCs/>
          <w:sz w:val="24"/>
          <w:szCs w:val="24"/>
        </w:rPr>
      </w:pPr>
      <w:r w:rsidRPr="003C4E8C">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3C4E8C">
        <w:rPr>
          <w:rFonts w:ascii="Times New Roman" w:hAnsi="Times New Roman" w:cs="Times New Roman"/>
          <w:iCs/>
          <w:spacing w:val="2"/>
          <w:sz w:val="24"/>
          <w:szCs w:val="24"/>
        </w:rPr>
        <w:t xml:space="preserve">сборка, отделка изделия; проверка изделия в действии, </w:t>
      </w:r>
      <w:r w:rsidRPr="003C4E8C">
        <w:rPr>
          <w:rFonts w:ascii="Times New Roman" w:hAnsi="Times New Roman" w:cs="Times New Roman"/>
          <w:iCs/>
          <w:sz w:val="24"/>
          <w:szCs w:val="24"/>
        </w:rPr>
        <w:t>внесение необходимых дополнений и изменений</w:t>
      </w:r>
      <w:r w:rsidRPr="003C4E8C">
        <w:rPr>
          <w:rFonts w:ascii="Times New Roman" w:hAnsi="Times New Roman" w:cs="Times New Roman"/>
          <w:sz w:val="24"/>
          <w:szCs w:val="24"/>
        </w:rPr>
        <w:t xml:space="preserve">. </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 xml:space="preserve">Называние </w:t>
      </w:r>
      <w:r w:rsidRPr="003C4E8C">
        <w:rPr>
          <w:rFonts w:ascii="Times New Roman" w:hAnsi="Times New Roman" w:cs="Times New Roman"/>
          <w:spacing w:val="2"/>
          <w:sz w:val="24"/>
          <w:szCs w:val="24"/>
        </w:rPr>
        <w:t xml:space="preserve">и выполнение основных технологических операций ручной </w:t>
      </w:r>
      <w:r w:rsidRPr="003C4E8C">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3C4E8C">
        <w:rPr>
          <w:rFonts w:ascii="Times New Roman" w:hAnsi="Times New Roman" w:cs="Times New Roman"/>
          <w:sz w:val="24"/>
          <w:szCs w:val="24"/>
        </w:rPr>
        <w:t> </w:t>
      </w:r>
      <w:r w:rsidRPr="003C4E8C">
        <w:rPr>
          <w:rFonts w:ascii="Times New Roman" w:hAnsi="Times New Roman" w:cs="Times New Roman"/>
          <w:sz w:val="24"/>
          <w:szCs w:val="24"/>
        </w:rPr>
        <w:t xml:space="preserve">др.), сборка изделия (клеевое, </w:t>
      </w:r>
      <w:r w:rsidRPr="003C4E8C">
        <w:rPr>
          <w:rFonts w:ascii="Times New Roman" w:hAnsi="Times New Roman" w:cs="Times New Roman"/>
          <w:spacing w:val="2"/>
          <w:sz w:val="24"/>
          <w:szCs w:val="24"/>
        </w:rPr>
        <w:t>ниточное, проволочное, винтовое и другие виды соедине</w:t>
      </w:r>
      <w:r w:rsidRPr="003C4E8C">
        <w:rPr>
          <w:rFonts w:ascii="Times New Roman" w:hAnsi="Times New Roman" w:cs="Times New Roman"/>
          <w:sz w:val="24"/>
          <w:szCs w:val="24"/>
        </w:rPr>
        <w:t>ния), отделка изделия или его деталей (окрашивание, вышивка, аппликация и</w:t>
      </w:r>
      <w:r w:rsidRPr="003C4E8C">
        <w:rPr>
          <w:rFonts w:ascii="Times New Roman" w:hAnsi="Times New Roman" w:cs="Times New Roman"/>
          <w:sz w:val="24"/>
          <w:szCs w:val="24"/>
        </w:rPr>
        <w:t> </w:t>
      </w:r>
      <w:r w:rsidRPr="003C4E8C">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3C4E8C" w:rsidRDefault="004265E4" w:rsidP="003C4E8C">
      <w:pPr>
        <w:pStyle w:val="af"/>
        <w:spacing w:line="240" w:lineRule="auto"/>
        <w:ind w:firstLine="709"/>
        <w:jc w:val="left"/>
        <w:rPr>
          <w:rFonts w:ascii="Times New Roman" w:hAnsi="Times New Roman" w:cs="Times New Roman"/>
          <w:b/>
          <w:bCs/>
          <w:sz w:val="24"/>
          <w:szCs w:val="24"/>
        </w:rPr>
      </w:pPr>
      <w:r w:rsidRPr="003C4E8C">
        <w:rPr>
          <w:rFonts w:ascii="Times New Roman" w:hAnsi="Times New Roman" w:cs="Times New Roman"/>
          <w:spacing w:val="2"/>
          <w:sz w:val="24"/>
          <w:szCs w:val="24"/>
        </w:rPr>
        <w:t xml:space="preserve">Использование измерений и построений для решения </w:t>
      </w:r>
      <w:r w:rsidRPr="003C4E8C">
        <w:rPr>
          <w:rFonts w:ascii="Times New Roman" w:hAnsi="Times New Roman" w:cs="Times New Roman"/>
          <w:sz w:val="24"/>
          <w:szCs w:val="24"/>
        </w:rPr>
        <w:t>практических задач. Виды условных графических изображе</w:t>
      </w:r>
      <w:r w:rsidRPr="003C4E8C">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3C4E8C">
        <w:rPr>
          <w:rFonts w:ascii="Times New Roman" w:hAnsi="Times New Roman" w:cs="Times New Roman"/>
          <w:sz w:val="24"/>
          <w:szCs w:val="24"/>
        </w:rPr>
        <w:t xml:space="preserve"> надреза, сгиба, размерная, осевая, центровая, </w:t>
      </w:r>
      <w:r w:rsidRPr="003C4E8C">
        <w:rPr>
          <w:rFonts w:ascii="Times New Roman" w:hAnsi="Times New Roman" w:cs="Times New Roman"/>
          <w:iCs/>
          <w:sz w:val="24"/>
          <w:szCs w:val="24"/>
        </w:rPr>
        <w:t>разрыва</w:t>
      </w:r>
      <w:r w:rsidRPr="003C4E8C">
        <w:rPr>
          <w:rFonts w:ascii="Times New Roman" w:hAnsi="Times New Roman" w:cs="Times New Roman"/>
          <w:sz w:val="24"/>
          <w:szCs w:val="24"/>
        </w:rPr>
        <w:t>). Чте</w:t>
      </w:r>
      <w:r w:rsidRPr="003C4E8C">
        <w:rPr>
          <w:rFonts w:ascii="Times New Roman" w:hAnsi="Times New Roman" w:cs="Times New Roman"/>
          <w:spacing w:val="2"/>
          <w:sz w:val="24"/>
          <w:szCs w:val="24"/>
        </w:rPr>
        <w:t>ние условных графических изображений. Разметка деталей</w:t>
      </w:r>
      <w:r w:rsidR="00BA2943" w:rsidRPr="003C4E8C">
        <w:rPr>
          <w:rFonts w:ascii="Times New Roman" w:hAnsi="Times New Roman" w:cs="Times New Roman"/>
          <w:spacing w:val="2"/>
          <w:sz w:val="24"/>
          <w:szCs w:val="24"/>
        </w:rPr>
        <w:t xml:space="preserve"> </w:t>
      </w:r>
      <w:r w:rsidRPr="003C4E8C">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3C4E8C" w:rsidRDefault="004265E4" w:rsidP="003C4E8C">
      <w:pPr>
        <w:pStyle w:val="af"/>
        <w:spacing w:line="240" w:lineRule="auto"/>
        <w:ind w:firstLine="709"/>
        <w:rPr>
          <w:rFonts w:ascii="Times New Roman" w:hAnsi="Times New Roman" w:cs="Times New Roman"/>
          <w:i/>
          <w:sz w:val="24"/>
          <w:szCs w:val="24"/>
        </w:rPr>
      </w:pPr>
      <w:r w:rsidRPr="003C4E8C">
        <w:rPr>
          <w:rFonts w:ascii="Times New Roman" w:hAnsi="Times New Roman" w:cs="Times New Roman"/>
          <w:b/>
          <w:bCs/>
          <w:i/>
          <w:sz w:val="24"/>
          <w:szCs w:val="24"/>
        </w:rPr>
        <w:t>Конструирование и моделирование</w:t>
      </w:r>
    </w:p>
    <w:p w:rsidR="004265E4" w:rsidRPr="003C4E8C" w:rsidRDefault="004265E4" w:rsidP="003C4E8C">
      <w:pPr>
        <w:pStyle w:val="af"/>
        <w:spacing w:line="240" w:lineRule="auto"/>
        <w:ind w:firstLine="709"/>
        <w:jc w:val="left"/>
        <w:rPr>
          <w:rFonts w:ascii="Times New Roman" w:hAnsi="Times New Roman" w:cs="Times New Roman"/>
          <w:sz w:val="24"/>
          <w:szCs w:val="24"/>
        </w:rPr>
      </w:pPr>
      <w:r w:rsidRPr="003C4E8C">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3C4E8C">
        <w:rPr>
          <w:rFonts w:ascii="Times New Roman" w:hAnsi="Times New Roman" w:cs="Times New Roman"/>
          <w:sz w:val="24"/>
          <w:szCs w:val="24"/>
        </w:rPr>
        <w:t>учебных и</w:t>
      </w:r>
      <w:r w:rsidRPr="003C4E8C">
        <w:rPr>
          <w:rFonts w:ascii="Times New Roman" w:hAnsi="Times New Roman" w:cs="Times New Roman"/>
          <w:sz w:val="24"/>
          <w:szCs w:val="24"/>
        </w:rPr>
        <w:t> </w:t>
      </w:r>
      <w:r w:rsidRPr="003C4E8C">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3C4E8C">
        <w:rPr>
          <w:rFonts w:ascii="Times New Roman" w:hAnsi="Times New Roman" w:cs="Times New Roman"/>
          <w:iCs/>
          <w:sz w:val="24"/>
          <w:szCs w:val="24"/>
        </w:rPr>
        <w:t>различные виды конструкций и способы их сборки</w:t>
      </w:r>
      <w:r w:rsidRPr="003C4E8C">
        <w:rPr>
          <w:rFonts w:ascii="Times New Roman" w:hAnsi="Times New Roman" w:cs="Times New Roman"/>
          <w:sz w:val="24"/>
          <w:szCs w:val="24"/>
        </w:rPr>
        <w:t>. Виды и способы соединения деталей. Основные тре</w:t>
      </w:r>
      <w:r w:rsidR="00BA2943" w:rsidRPr="003C4E8C">
        <w:rPr>
          <w:rFonts w:ascii="Times New Roman" w:hAnsi="Times New Roman" w:cs="Times New Roman"/>
          <w:sz w:val="24"/>
          <w:szCs w:val="24"/>
        </w:rPr>
        <w:t xml:space="preserve">бования к изделию (соответствие </w:t>
      </w:r>
      <w:r w:rsidRPr="003C4E8C">
        <w:rPr>
          <w:rFonts w:ascii="Times New Roman" w:hAnsi="Times New Roman" w:cs="Times New Roman"/>
          <w:sz w:val="24"/>
          <w:szCs w:val="24"/>
        </w:rPr>
        <w:t>материала, конструкции и внешнего оформления назначению изделия).</w:t>
      </w:r>
    </w:p>
    <w:p w:rsidR="004265E4" w:rsidRPr="003C4E8C" w:rsidRDefault="004265E4" w:rsidP="003C4E8C">
      <w:pPr>
        <w:pStyle w:val="af"/>
        <w:spacing w:line="240" w:lineRule="auto"/>
        <w:ind w:firstLine="709"/>
        <w:rPr>
          <w:rFonts w:ascii="Times New Roman" w:hAnsi="Times New Roman" w:cs="Times New Roman"/>
          <w:b/>
          <w:bCs/>
          <w:sz w:val="24"/>
          <w:szCs w:val="24"/>
        </w:rPr>
      </w:pPr>
      <w:r w:rsidRPr="003C4E8C">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3C4E8C">
        <w:rPr>
          <w:rFonts w:ascii="Times New Roman" w:hAnsi="Times New Roman" w:cs="Times New Roman"/>
          <w:iCs/>
          <w:sz w:val="24"/>
          <w:szCs w:val="24"/>
        </w:rPr>
        <w:t xml:space="preserve">чертежу или эскизу и по заданным условиям (технико­технологическим, </w:t>
      </w:r>
      <w:r w:rsidRPr="003C4E8C">
        <w:rPr>
          <w:rFonts w:ascii="Times New Roman" w:hAnsi="Times New Roman" w:cs="Times New Roman"/>
          <w:iCs/>
          <w:spacing w:val="-4"/>
          <w:sz w:val="24"/>
          <w:szCs w:val="24"/>
        </w:rPr>
        <w:t>функциональным, декоративно­художественным и</w:t>
      </w:r>
      <w:r w:rsidRPr="003C4E8C">
        <w:rPr>
          <w:rFonts w:ascii="Times New Roman" w:hAnsi="Times New Roman" w:cs="Times New Roman"/>
          <w:iCs/>
          <w:spacing w:val="-4"/>
          <w:sz w:val="24"/>
          <w:szCs w:val="24"/>
        </w:rPr>
        <w:t> </w:t>
      </w:r>
      <w:r w:rsidRPr="003C4E8C">
        <w:rPr>
          <w:rFonts w:ascii="Times New Roman" w:hAnsi="Times New Roman" w:cs="Times New Roman"/>
          <w:iCs/>
          <w:spacing w:val="-4"/>
          <w:sz w:val="24"/>
          <w:szCs w:val="24"/>
        </w:rPr>
        <w:t>пр.).</w:t>
      </w:r>
      <w:r w:rsidRPr="003C4E8C">
        <w:rPr>
          <w:rFonts w:ascii="Times New Roman" w:hAnsi="Times New Roman" w:cs="Times New Roman"/>
          <w:spacing w:val="-4"/>
          <w:sz w:val="24"/>
          <w:szCs w:val="24"/>
        </w:rPr>
        <w:t xml:space="preserve"> </w:t>
      </w:r>
      <w:r w:rsidRPr="003C4E8C">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3C4E8C" w:rsidRDefault="004265E4" w:rsidP="003C4E8C">
      <w:pPr>
        <w:pStyle w:val="af"/>
        <w:spacing w:line="240" w:lineRule="auto"/>
        <w:ind w:firstLine="709"/>
        <w:rPr>
          <w:rFonts w:ascii="Times New Roman" w:hAnsi="Times New Roman" w:cs="Times New Roman"/>
          <w:i/>
          <w:sz w:val="24"/>
          <w:szCs w:val="24"/>
        </w:rPr>
      </w:pPr>
      <w:r w:rsidRPr="003C4E8C">
        <w:rPr>
          <w:rFonts w:ascii="Times New Roman" w:hAnsi="Times New Roman" w:cs="Times New Roman"/>
          <w:b/>
          <w:bCs/>
          <w:i/>
          <w:sz w:val="24"/>
          <w:szCs w:val="24"/>
        </w:rPr>
        <w:t>Практика работы на компьютере</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rsidR="004265E4" w:rsidRPr="003C4E8C" w:rsidRDefault="004265E4" w:rsidP="003C4E8C">
      <w:pPr>
        <w:pStyle w:val="af"/>
        <w:spacing w:line="240" w:lineRule="auto"/>
        <w:ind w:firstLine="709"/>
        <w:rPr>
          <w:rFonts w:ascii="Times New Roman" w:hAnsi="Times New Roman" w:cs="Times New Roman"/>
          <w:sz w:val="24"/>
          <w:szCs w:val="24"/>
        </w:rPr>
      </w:pPr>
      <w:r w:rsidRPr="003C4E8C">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3C4E8C">
        <w:rPr>
          <w:rFonts w:ascii="Times New Roman" w:hAnsi="Times New Roman" w:cs="Times New Roman"/>
          <w:sz w:val="24"/>
          <w:szCs w:val="24"/>
        </w:rPr>
        <w:t xml:space="preserve">ра, </w:t>
      </w:r>
      <w:r w:rsidRPr="003C4E8C">
        <w:rPr>
          <w:rFonts w:ascii="Times New Roman" w:hAnsi="Times New Roman" w:cs="Times New Roman"/>
          <w:iCs/>
          <w:sz w:val="24"/>
          <w:szCs w:val="24"/>
        </w:rPr>
        <w:t>общее представление о правилах клавиатурного письма</w:t>
      </w:r>
      <w:r w:rsidRPr="003C4E8C">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3C4E8C">
        <w:rPr>
          <w:rFonts w:ascii="Times New Roman" w:hAnsi="Times New Roman" w:cs="Times New Roman"/>
          <w:iCs/>
          <w:sz w:val="24"/>
          <w:szCs w:val="24"/>
        </w:rPr>
        <w:t>Простейшие приёмы поиска информации: по ключевым словам, каталогам</w:t>
      </w:r>
      <w:r w:rsidRPr="003C4E8C">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Pr="003C4E8C" w:rsidRDefault="004265E4" w:rsidP="003C4E8C">
      <w:pPr>
        <w:pStyle w:val="af"/>
        <w:spacing w:line="240" w:lineRule="auto"/>
        <w:ind w:firstLine="709"/>
        <w:rPr>
          <w:rFonts w:ascii="Times New Roman" w:hAnsi="Times New Roman" w:cs="Times New Roman"/>
          <w:iCs/>
          <w:sz w:val="24"/>
          <w:szCs w:val="24"/>
        </w:rPr>
      </w:pPr>
      <w:r w:rsidRPr="003C4E8C">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3C4E8C">
        <w:rPr>
          <w:rFonts w:ascii="Times New Roman" w:hAnsi="Times New Roman" w:cs="Times New Roman"/>
          <w:spacing w:val="2"/>
          <w:sz w:val="24"/>
          <w:szCs w:val="24"/>
        </w:rPr>
        <w:t xml:space="preserve">обучающимся тематике. Вывод текста на принтер. </w:t>
      </w:r>
      <w:r w:rsidRPr="003C4E8C">
        <w:rPr>
          <w:rFonts w:ascii="Times New Roman" w:hAnsi="Times New Roman" w:cs="Times New Roman"/>
          <w:iCs/>
          <w:spacing w:val="2"/>
          <w:sz w:val="24"/>
          <w:szCs w:val="24"/>
        </w:rPr>
        <w:t xml:space="preserve">Использование </w:t>
      </w:r>
      <w:r w:rsidRPr="003C4E8C">
        <w:rPr>
          <w:rFonts w:ascii="Times New Roman" w:hAnsi="Times New Roman" w:cs="Times New Roman"/>
          <w:iCs/>
          <w:sz w:val="24"/>
          <w:szCs w:val="24"/>
        </w:rPr>
        <w:t>рисунков из ресурса компьютера, программ Word и Power Point.</w:t>
      </w:r>
    </w:p>
    <w:p w:rsidR="004265E4" w:rsidRPr="003C4E8C" w:rsidRDefault="004265E4" w:rsidP="003C4E8C">
      <w:pPr>
        <w:spacing w:after="0" w:line="240" w:lineRule="auto"/>
        <w:jc w:val="center"/>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b/>
          <w:i/>
          <w:color w:val="auto"/>
          <w:kern w:val="0"/>
          <w:sz w:val="24"/>
          <w:szCs w:val="24"/>
          <w:lang w:eastAsia="ru-RU"/>
        </w:rPr>
        <w:t>Предметные результаты</w:t>
      </w:r>
      <w:r w:rsidRPr="003C4E8C">
        <w:rPr>
          <w:rFonts w:ascii="Times New Roman" w:eastAsia="Times New Roman" w:hAnsi="Times New Roman" w:cs="Times New Roman"/>
          <w:color w:val="auto"/>
          <w:kern w:val="0"/>
          <w:sz w:val="24"/>
          <w:szCs w:val="24"/>
          <w:lang w:eastAsia="ru-RU"/>
        </w:rPr>
        <w:t xml:space="preserve"> </w:t>
      </w:r>
      <w:r w:rsidR="002B74DA" w:rsidRPr="003C4E8C">
        <w:rPr>
          <w:rFonts w:ascii="Times New Roman" w:eastAsia="Times New Roman" w:hAnsi="Times New Roman" w:cs="Times New Roman"/>
          <w:color w:val="auto"/>
          <w:kern w:val="0"/>
          <w:sz w:val="24"/>
          <w:szCs w:val="24"/>
          <w:lang w:eastAsia="ru-RU"/>
        </w:rPr>
        <w:t>освоения учебного предмета «Технология</w:t>
      </w:r>
      <w:r w:rsidRPr="003C4E8C">
        <w:rPr>
          <w:rFonts w:ascii="Times New Roman" w:eastAsia="Times New Roman" w:hAnsi="Times New Roman" w:cs="Times New Roman"/>
          <w:color w:val="auto"/>
          <w:kern w:val="0"/>
          <w:sz w:val="24"/>
          <w:szCs w:val="24"/>
          <w:lang w:eastAsia="ru-RU"/>
        </w:rPr>
        <w:t>»:</w:t>
      </w:r>
    </w:p>
    <w:p w:rsidR="004265E4" w:rsidRPr="003C4E8C" w:rsidRDefault="004265E4" w:rsidP="003C4E8C">
      <w:pPr>
        <w:pStyle w:val="28"/>
        <w:spacing w:line="240" w:lineRule="auto"/>
        <w:ind w:left="0" w:firstLine="709"/>
        <w:jc w:val="both"/>
      </w:pPr>
      <w:r w:rsidRPr="003C4E8C">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3C4E8C" w:rsidRDefault="004265E4" w:rsidP="003C4E8C">
      <w:pPr>
        <w:pStyle w:val="28"/>
        <w:spacing w:line="240" w:lineRule="auto"/>
        <w:ind w:left="0" w:firstLine="709"/>
        <w:jc w:val="both"/>
      </w:pPr>
      <w:r w:rsidRPr="003C4E8C">
        <w:t>- получение первоначальных представлений о материальной культуре как продукте предметно-преобразующей деятельности человека;</w:t>
      </w:r>
    </w:p>
    <w:p w:rsidR="004265E4" w:rsidRPr="003C4E8C" w:rsidRDefault="004265E4" w:rsidP="003C4E8C">
      <w:pPr>
        <w:pStyle w:val="28"/>
        <w:spacing w:line="240" w:lineRule="auto"/>
        <w:ind w:left="0" w:firstLine="709"/>
        <w:jc w:val="both"/>
      </w:pPr>
      <w:r w:rsidRPr="003C4E8C">
        <w:t>- знания о назначении и правилах использования ручного инструмента для обработки бумаги, картона, ткани и пр.;</w:t>
      </w:r>
    </w:p>
    <w:p w:rsidR="004265E4" w:rsidRPr="003C4E8C" w:rsidRDefault="004265E4" w:rsidP="003C4E8C">
      <w:pPr>
        <w:pStyle w:val="28"/>
        <w:spacing w:line="240" w:lineRule="auto"/>
        <w:ind w:left="0" w:firstLine="709"/>
        <w:jc w:val="both"/>
      </w:pPr>
      <w:r w:rsidRPr="003C4E8C">
        <w:t>- умение определять и соблюдать последовательность технологических операций при изготовлении изделия;</w:t>
      </w:r>
    </w:p>
    <w:p w:rsidR="004265E4" w:rsidRPr="003C4E8C" w:rsidRDefault="004265E4" w:rsidP="003C4E8C">
      <w:pPr>
        <w:pStyle w:val="28"/>
        <w:spacing w:line="240" w:lineRule="auto"/>
        <w:ind w:left="0" w:firstLine="709"/>
        <w:jc w:val="both"/>
      </w:pPr>
      <w:r w:rsidRPr="003C4E8C">
        <w:t xml:space="preserve">- овладение </w:t>
      </w:r>
      <w:r w:rsidRPr="003C4E8C">
        <w:rPr>
          <w:spacing w:val="2"/>
        </w:rPr>
        <w:t>основными</w:t>
      </w:r>
      <w:r w:rsidRPr="003C4E8C">
        <w:t xml:space="preserve"> технологическими приемами ручной обработки материалов;</w:t>
      </w:r>
    </w:p>
    <w:p w:rsidR="004265E4" w:rsidRPr="003C4E8C" w:rsidRDefault="004265E4" w:rsidP="003C4E8C">
      <w:pPr>
        <w:pStyle w:val="28"/>
        <w:spacing w:line="240" w:lineRule="auto"/>
        <w:ind w:left="0" w:firstLine="709"/>
        <w:jc w:val="both"/>
      </w:pPr>
      <w:r w:rsidRPr="003C4E8C">
        <w:lastRenderedPageBreak/>
        <w:t>- умение подбирать материалы и инструменты, способы трудовой деятельности в зависимости от цели;</w:t>
      </w:r>
    </w:p>
    <w:p w:rsidR="004265E4" w:rsidRPr="003C4E8C" w:rsidRDefault="004265E4" w:rsidP="003C4E8C">
      <w:pPr>
        <w:pStyle w:val="28"/>
        <w:spacing w:line="240" w:lineRule="auto"/>
        <w:ind w:left="0" w:firstLine="709"/>
        <w:jc w:val="both"/>
      </w:pPr>
      <w:r w:rsidRPr="003C4E8C">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3C4E8C" w:rsidRDefault="004265E4" w:rsidP="003C4E8C">
      <w:pPr>
        <w:pStyle w:val="28"/>
        <w:spacing w:line="240" w:lineRule="auto"/>
        <w:ind w:left="0" w:firstLine="709"/>
        <w:jc w:val="both"/>
      </w:pPr>
      <w:r w:rsidRPr="003C4E8C">
        <w:t>- усвоение правил техники безопасности;</w:t>
      </w:r>
    </w:p>
    <w:p w:rsidR="004265E4" w:rsidRPr="003C4E8C" w:rsidRDefault="004265E4" w:rsidP="003C4E8C">
      <w:pPr>
        <w:pStyle w:val="28"/>
        <w:spacing w:line="240" w:lineRule="auto"/>
        <w:ind w:left="0" w:firstLine="709"/>
        <w:jc w:val="both"/>
      </w:pPr>
      <w:r w:rsidRPr="003C4E8C">
        <w:t>- овладение навыками совместной продуктивной деятельности, сотрудничества, взаимопомощи, планирования, коммуникации;</w:t>
      </w:r>
    </w:p>
    <w:p w:rsidR="004265E4" w:rsidRPr="003C4E8C" w:rsidRDefault="004265E4" w:rsidP="003C4E8C">
      <w:pPr>
        <w:pStyle w:val="28"/>
        <w:spacing w:line="240" w:lineRule="auto"/>
        <w:ind w:left="0" w:firstLine="709"/>
        <w:jc w:val="both"/>
      </w:pPr>
      <w:r w:rsidRPr="003C4E8C">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3C4E8C" w:rsidRDefault="004265E4" w:rsidP="003C4E8C">
      <w:pPr>
        <w:pStyle w:val="28"/>
        <w:spacing w:line="240" w:lineRule="auto"/>
        <w:ind w:left="0" w:firstLine="709"/>
        <w:jc w:val="both"/>
      </w:pPr>
      <w:r w:rsidRPr="003C4E8C">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3C4E8C" w:rsidRDefault="004265E4" w:rsidP="003C4E8C">
      <w:pPr>
        <w:pStyle w:val="28"/>
        <w:spacing w:line="240" w:lineRule="auto"/>
        <w:ind w:left="0" w:firstLine="709"/>
        <w:jc w:val="both"/>
      </w:pPr>
      <w:r w:rsidRPr="003C4E8C">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3C4E8C" w:rsidRDefault="004265E4" w:rsidP="003C4E8C">
      <w:pPr>
        <w:pStyle w:val="28"/>
        <w:spacing w:line="240" w:lineRule="auto"/>
        <w:ind w:left="0" w:firstLine="709"/>
        <w:jc w:val="both"/>
      </w:pPr>
      <w:r w:rsidRPr="003C4E8C">
        <w:t>- обогащение лексикона словами, обозначающими материалы, их признаки, действия, производимые во время изготовления изделия;</w:t>
      </w:r>
    </w:p>
    <w:p w:rsidR="004265E4" w:rsidRPr="003C4E8C" w:rsidRDefault="004265E4" w:rsidP="003C4E8C">
      <w:pPr>
        <w:pStyle w:val="28"/>
        <w:spacing w:line="240" w:lineRule="auto"/>
        <w:ind w:left="0" w:firstLine="709"/>
        <w:jc w:val="both"/>
      </w:pPr>
      <w:r w:rsidRPr="003C4E8C">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265E4" w:rsidRPr="003C4E8C" w:rsidRDefault="004265E4" w:rsidP="003C4E8C">
      <w:pPr>
        <w:pStyle w:val="28"/>
        <w:spacing w:line="240" w:lineRule="auto"/>
        <w:ind w:left="0" w:firstLine="709"/>
        <w:jc w:val="both"/>
      </w:pPr>
      <w:r w:rsidRPr="003C4E8C">
        <w:t>- овладение простыми умениями работы с компьютером и компьютерными программами.</w:t>
      </w:r>
    </w:p>
    <w:p w:rsidR="00C161E4" w:rsidRPr="003C4E8C" w:rsidRDefault="00C161E4" w:rsidP="003C4E8C">
      <w:pPr>
        <w:pStyle w:val="c11"/>
        <w:spacing w:before="0" w:beforeAutospacing="0" w:after="0" w:afterAutospacing="0"/>
        <w:rPr>
          <w:rStyle w:val="c12"/>
          <w:b/>
        </w:rPr>
      </w:pPr>
      <w:r w:rsidRPr="003C4E8C">
        <w:rPr>
          <w:rStyle w:val="c12"/>
          <w:b/>
        </w:rPr>
        <w:t>Содержание курсов коррекционно-развивающей области</w:t>
      </w:r>
    </w:p>
    <w:p w:rsidR="0072386C" w:rsidRPr="003C4E8C" w:rsidRDefault="0072386C" w:rsidP="003C4E8C">
      <w:pPr>
        <w:shd w:val="clear" w:color="auto" w:fill="FFFFFF"/>
        <w:spacing w:after="0" w:line="240" w:lineRule="auto"/>
        <w:jc w:val="center"/>
        <w:rPr>
          <w:rFonts w:ascii="Times New Roman" w:hAnsi="Times New Roman" w:cs="Times New Roman"/>
          <w:b/>
          <w:sz w:val="24"/>
          <w:szCs w:val="24"/>
        </w:rPr>
      </w:pPr>
      <w:r w:rsidRPr="003C4E8C">
        <w:rPr>
          <w:rFonts w:ascii="Times New Roman" w:hAnsi="Times New Roman" w:cs="Times New Roman"/>
          <w:b/>
          <w:sz w:val="24"/>
          <w:szCs w:val="24"/>
        </w:rPr>
        <w:t>1. Произношение</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Основными </w:t>
      </w:r>
      <w:r w:rsidRPr="003C4E8C">
        <w:rPr>
          <w:rFonts w:ascii="Times New Roman" w:hAnsi="Times New Roman" w:cs="Times New Roman"/>
          <w:b/>
          <w:sz w:val="24"/>
          <w:szCs w:val="24"/>
        </w:rPr>
        <w:t>задачами</w:t>
      </w:r>
      <w:r w:rsidRPr="003C4E8C">
        <w:rPr>
          <w:rFonts w:ascii="Times New Roman" w:hAnsi="Times New Roman" w:cs="Times New Roman"/>
          <w:sz w:val="24"/>
          <w:szCs w:val="24"/>
        </w:rPr>
        <w:t xml:space="preserve"> коррекционного курса «Произношение» являются: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коррекция нарушений звукослоговой структуры  слова;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просодических компонентов речи</w:t>
      </w:r>
      <w:r w:rsidRPr="003C4E8C">
        <w:rPr>
          <w:rFonts w:ascii="Times New Roman" w:hAnsi="Times New Roman" w:cs="Times New Roman"/>
          <w:b/>
          <w:sz w:val="24"/>
          <w:szCs w:val="24"/>
        </w:rPr>
        <w:t xml:space="preserve"> </w:t>
      </w:r>
      <w:r w:rsidRPr="003C4E8C">
        <w:rPr>
          <w:rFonts w:ascii="Times New Roman" w:hAnsi="Times New Roman" w:cs="Times New Roman"/>
          <w:sz w:val="24"/>
          <w:szCs w:val="24"/>
        </w:rPr>
        <w:t>(темпа, ритма, паузации, интонации, логического ударения).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произносительной стороны речи в соответствии с нормами русского языка;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языкового анализа и синтеза на уровне предложения и слова;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сложной слоговой структуры слова;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фонематического восприятия (слухо-произносительной дифференциации фонем).</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Основными линиями обучения по курсу «Произношение» являются: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освоение слогов разных типов и слов разной слоговой структуры;</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3C4E8C">
        <w:rPr>
          <w:rFonts w:ascii="Times New Roman" w:hAnsi="Times New Roman" w:cs="Times New Roman"/>
          <w:sz w:val="24"/>
          <w:szCs w:val="24"/>
          <w:lang w:val="en-US"/>
        </w:rPr>
        <w:t>II</w:t>
      </w:r>
      <w:r w:rsidRPr="003C4E8C">
        <w:rPr>
          <w:rFonts w:ascii="Times New Roman" w:hAnsi="Times New Roman" w:cs="Times New Roman"/>
          <w:sz w:val="24"/>
          <w:szCs w:val="24"/>
        </w:rPr>
        <w:t xml:space="preserve"> класса).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Программой предусмотрена коррекция нарушений произношения как на уроках, так и на индивидуальных/подгрупповых логопедических </w:t>
      </w:r>
      <w:r w:rsidR="002B74DA" w:rsidRPr="003C4E8C">
        <w:rPr>
          <w:rFonts w:ascii="Times New Roman" w:hAnsi="Times New Roman" w:cs="Times New Roman"/>
          <w:sz w:val="24"/>
          <w:szCs w:val="24"/>
        </w:rPr>
        <w:t xml:space="preserve">занятиях. Уроки проводятся в I </w:t>
      </w:r>
      <w:r w:rsidRPr="003C4E8C">
        <w:rPr>
          <w:rFonts w:ascii="Times New Roman" w:hAnsi="Times New Roman" w:cs="Times New Roman"/>
          <w:sz w:val="24"/>
          <w:szCs w:val="24"/>
        </w:rPr>
        <w:t xml:space="preserve"> и II классах. Рекомендуется проведение этих уроков с учетом степени выраженности, характера, механизма и структуры речевого дефекта.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Начиная с </w:t>
      </w:r>
      <w:r w:rsidRPr="003C4E8C">
        <w:rPr>
          <w:rFonts w:ascii="Times New Roman" w:hAnsi="Times New Roman" w:cs="Times New Roman"/>
          <w:sz w:val="24"/>
          <w:szCs w:val="24"/>
          <w:lang w:val="en-US"/>
        </w:rPr>
        <w:t>I</w:t>
      </w:r>
      <w:r w:rsidRPr="003C4E8C">
        <w:rPr>
          <w:rFonts w:ascii="Times New Roman" w:hAnsi="Times New Roman" w:cs="Times New Roman"/>
          <w:sz w:val="24"/>
          <w:szCs w:val="24"/>
        </w:rPr>
        <w:t xml:space="preserve">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3C4E8C">
        <w:rPr>
          <w:rFonts w:ascii="Times New Roman" w:hAnsi="Times New Roman" w:cs="Times New Roman"/>
          <w:sz w:val="24"/>
          <w:szCs w:val="24"/>
        </w:rPr>
        <w:softHyphen/>
        <w:t>рушений письменной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3C4E8C">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3C4E8C">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72386C" w:rsidRPr="003C4E8C" w:rsidRDefault="002B74DA"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 уроках произношения в I</w:t>
      </w:r>
      <w:r w:rsidR="0072386C" w:rsidRPr="003C4E8C">
        <w:rPr>
          <w:rFonts w:ascii="Times New Roman" w:hAnsi="Times New Roman" w:cs="Times New Roman"/>
          <w:sz w:val="24"/>
          <w:szCs w:val="24"/>
        </w:rPr>
        <w:t xml:space="preserve"> и II классах необходимо формировать те психофизиоло</w:t>
      </w:r>
      <w:r w:rsidR="0072386C" w:rsidRPr="003C4E8C">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0072386C" w:rsidRPr="003C4E8C">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0072386C" w:rsidRPr="003C4E8C">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0072386C" w:rsidRPr="003C4E8C">
        <w:rPr>
          <w:rFonts w:ascii="Times New Roman" w:hAnsi="Times New Roman" w:cs="Times New Roman"/>
          <w:sz w:val="24"/>
          <w:szCs w:val="24"/>
        </w:rPr>
        <w:softHyphen/>
        <w:t>мы, соотносить их значение и звучание, подбирать слова с общи</w:t>
      </w:r>
      <w:r w:rsidR="0072386C" w:rsidRPr="003C4E8C">
        <w:rPr>
          <w:rFonts w:ascii="Times New Roman" w:hAnsi="Times New Roman" w:cs="Times New Roman"/>
          <w:sz w:val="24"/>
          <w:szCs w:val="24"/>
        </w:rPr>
        <w:softHyphen/>
        <w:t>ми суффиксами, приставками с целью закрепления представле</w:t>
      </w:r>
      <w:r w:rsidR="0072386C" w:rsidRPr="003C4E8C">
        <w:rPr>
          <w:rFonts w:ascii="Times New Roman" w:hAnsi="Times New Roman" w:cs="Times New Roman"/>
          <w:sz w:val="24"/>
          <w:szCs w:val="24"/>
        </w:rPr>
        <w:softHyphen/>
        <w:t>ний о значении морфем.</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коррекции нарушений звуковой стороны речи про</w:t>
      </w:r>
      <w:r w:rsidRPr="003C4E8C">
        <w:rPr>
          <w:rFonts w:ascii="Times New Roman" w:hAnsi="Times New Roman" w:cs="Times New Roman"/>
          <w:sz w:val="24"/>
          <w:szCs w:val="24"/>
        </w:rPr>
        <w:softHyphen/>
        <w:t>граммой предусмотрены следующие направления работы:</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ручной и артикуляторной моторики;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дыхания и голосообразования;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формирование правильной артикуляции и автоматизация звуков;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дифференциация акустически и артикуляторно сходных звуков;</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всех уровней языкового анализа и синтеза;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коррекция нарушений звукослоговой структуры слова;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bCs/>
          <w:i/>
          <w:iCs/>
          <w:sz w:val="24"/>
          <w:szCs w:val="24"/>
        </w:rPr>
        <w:t>Первый этап</w:t>
      </w:r>
      <w:r w:rsidRPr="003C4E8C">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bCs/>
          <w:i/>
          <w:iCs/>
          <w:sz w:val="24"/>
          <w:szCs w:val="24"/>
        </w:rPr>
        <w:t>Второй этап</w:t>
      </w:r>
      <w:r w:rsidRPr="003C4E8C">
        <w:rPr>
          <w:rFonts w:ascii="Times New Roman" w:hAnsi="Times New Roman" w:cs="Times New Roman"/>
          <w:sz w:val="24"/>
          <w:szCs w:val="24"/>
        </w:rPr>
        <w:t xml:space="preserve"> — подготовительный. Цель подготовительного эта</w:t>
      </w:r>
      <w:r w:rsidRPr="003C4E8C">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3C4E8C">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3C4E8C">
        <w:rPr>
          <w:rFonts w:ascii="Times New Roman" w:hAnsi="Times New Roman" w:cs="Times New Roman"/>
          <w:sz w:val="24"/>
          <w:szCs w:val="24"/>
        </w:rPr>
        <w:t xml:space="preserve"> (гласные </w:t>
      </w:r>
      <w:r w:rsidR="000C30BF" w:rsidRPr="003C4E8C">
        <w:rPr>
          <w:rFonts w:ascii="Times New Roman" w:hAnsi="Times New Roman" w:cs="Times New Roman"/>
          <w:sz w:val="24"/>
          <w:szCs w:val="24"/>
        </w:rPr>
        <w:t>[а], [о], [у], [ы], [и], [э]; согласные [м], [п], [в], [к], [н], [</w:t>
      </w:r>
      <w:r w:rsidR="007A6DA1" w:rsidRPr="003C4E8C">
        <w:rPr>
          <w:rFonts w:ascii="Times New Roman" w:hAnsi="Times New Roman" w:cs="Times New Roman"/>
          <w:sz w:val="24"/>
          <w:szCs w:val="24"/>
        </w:rPr>
        <w:t>ф</w:t>
      </w:r>
      <w:r w:rsidR="000C30BF" w:rsidRPr="003C4E8C">
        <w:rPr>
          <w:rFonts w:ascii="Times New Roman" w:hAnsi="Times New Roman" w:cs="Times New Roman"/>
          <w:sz w:val="24"/>
          <w:szCs w:val="24"/>
        </w:rPr>
        <w:t>], [</w:t>
      </w:r>
      <w:r w:rsidR="002C6F6C" w:rsidRPr="003C4E8C">
        <w:rPr>
          <w:rFonts w:ascii="Times New Roman" w:hAnsi="Times New Roman" w:cs="Times New Roman"/>
          <w:sz w:val="24"/>
          <w:szCs w:val="24"/>
        </w:rPr>
        <w:t>т], [х], для дифференциации на одном занятии выбирается пара звуков, отличающи</w:t>
      </w:r>
      <w:r w:rsidR="00225F2E" w:rsidRPr="003C4E8C">
        <w:rPr>
          <w:rFonts w:ascii="Times New Roman" w:hAnsi="Times New Roman" w:cs="Times New Roman"/>
          <w:sz w:val="24"/>
          <w:szCs w:val="24"/>
        </w:rPr>
        <w:t>х</w:t>
      </w:r>
      <w:r w:rsidR="00A60E95" w:rsidRPr="003C4E8C">
        <w:rPr>
          <w:rFonts w:ascii="Times New Roman" w:hAnsi="Times New Roman" w:cs="Times New Roman"/>
          <w:sz w:val="24"/>
          <w:szCs w:val="24"/>
        </w:rPr>
        <w:t>ся одним дифференциальным признаком, и их различение требует от 2-х до 5-ти занятий),</w:t>
      </w:r>
      <w:r w:rsidRPr="003C4E8C">
        <w:rPr>
          <w:rFonts w:ascii="Times New Roman" w:hAnsi="Times New Roman" w:cs="Times New Roman"/>
          <w:sz w:val="24"/>
          <w:szCs w:val="24"/>
        </w:rPr>
        <w:t xml:space="preserve"> развитие элементарных форм фонематического анализа.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bCs/>
          <w:i/>
          <w:iCs/>
          <w:sz w:val="24"/>
          <w:szCs w:val="24"/>
        </w:rPr>
        <w:t>Третий этап</w:t>
      </w:r>
      <w:r w:rsidRPr="003C4E8C">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3C4E8C">
        <w:rPr>
          <w:rFonts w:ascii="Times New Roman" w:hAnsi="Times New Roman" w:cs="Times New Roman"/>
          <w:sz w:val="24"/>
          <w:szCs w:val="24"/>
        </w:rPr>
        <w:softHyphen/>
        <w:t>ков, параллельно с развитием слогового и фонема</w:t>
      </w:r>
      <w:r w:rsidRPr="003C4E8C">
        <w:rPr>
          <w:rFonts w:ascii="Times New Roman" w:hAnsi="Times New Roman" w:cs="Times New Roman"/>
          <w:sz w:val="24"/>
          <w:szCs w:val="24"/>
        </w:rPr>
        <w:softHyphen/>
        <w:t>тического анализа и синтеза, анализа структуры предложения.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3C4E8C">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3C4E8C" w:rsidRDefault="0072386C" w:rsidP="003C4E8C">
      <w:pPr>
        <w:shd w:val="clear" w:color="auto" w:fill="FFFFFF"/>
        <w:spacing w:after="0" w:line="240" w:lineRule="auto"/>
        <w:ind w:firstLine="709"/>
        <w:jc w:val="both"/>
        <w:rPr>
          <w:rFonts w:ascii="Times New Roman" w:hAnsi="Times New Roman" w:cs="Times New Roman"/>
          <w:kern w:val="28"/>
          <w:sz w:val="24"/>
          <w:szCs w:val="24"/>
        </w:rPr>
      </w:pPr>
      <w:r w:rsidRPr="003C4E8C">
        <w:rPr>
          <w:rFonts w:ascii="Times New Roman" w:hAnsi="Times New Roman" w:cs="Times New Roman"/>
          <w:sz w:val="24"/>
          <w:szCs w:val="24"/>
        </w:rPr>
        <w:t>Последовательность работы над нарушенными звуками опреде</w:t>
      </w:r>
      <w:r w:rsidRPr="003C4E8C">
        <w:rPr>
          <w:rFonts w:ascii="Times New Roman" w:hAnsi="Times New Roman" w:cs="Times New Roman"/>
          <w:sz w:val="24"/>
          <w:szCs w:val="24"/>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w:t>
      </w:r>
      <w:r w:rsidRPr="003C4E8C">
        <w:rPr>
          <w:rFonts w:ascii="Times New Roman" w:hAnsi="Times New Roman" w:cs="Times New Roman"/>
          <w:sz w:val="24"/>
          <w:szCs w:val="24"/>
        </w:rPr>
        <w:softHyphen/>
        <w:t>ных звуков.</w:t>
      </w:r>
      <w:r w:rsidR="00225F2E" w:rsidRPr="003C4E8C">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3C4E8C">
        <w:rPr>
          <w:rFonts w:ascii="Times New Roman" w:hAnsi="Times New Roman" w:cs="Times New Roman"/>
          <w:sz w:val="24"/>
          <w:szCs w:val="24"/>
          <w:lang w:val="en-US"/>
        </w:rPr>
        <w:t>c</w:t>
      </w:r>
      <w:r w:rsidR="00225F2E" w:rsidRPr="003C4E8C">
        <w:rPr>
          <w:rFonts w:ascii="Times New Roman" w:hAnsi="Times New Roman" w:cs="Times New Roman"/>
          <w:sz w:val="24"/>
          <w:szCs w:val="24"/>
        </w:rPr>
        <w:t>], [</w:t>
      </w:r>
      <w:r w:rsidR="009A5458" w:rsidRPr="003C4E8C">
        <w:rPr>
          <w:rFonts w:ascii="Times New Roman" w:hAnsi="Times New Roman" w:cs="Times New Roman"/>
          <w:sz w:val="24"/>
          <w:szCs w:val="24"/>
          <w:lang w:val="en-US"/>
        </w:rPr>
        <w:t>c</w:t>
      </w:r>
      <w:r w:rsidR="001823E9" w:rsidRPr="003C4E8C">
        <w:rPr>
          <w:rFonts w:ascii="Times New Roman" w:hAnsi="Times New Roman" w:cs="Times New Roman"/>
          <w:kern w:val="28"/>
          <w:sz w:val="24"/>
          <w:szCs w:val="24"/>
          <w:vertAlign w:val="superscript"/>
        </w:rPr>
        <w:t>’</w:t>
      </w:r>
      <w:r w:rsidR="005075BD" w:rsidRPr="003C4E8C">
        <w:rPr>
          <w:rFonts w:ascii="Times New Roman" w:hAnsi="Times New Roman" w:cs="Times New Roman"/>
          <w:kern w:val="28"/>
          <w:sz w:val="24"/>
          <w:szCs w:val="24"/>
        </w:rPr>
        <w:t>]</w:t>
      </w:r>
      <w:r w:rsidR="00452F33" w:rsidRPr="003C4E8C">
        <w:rPr>
          <w:rFonts w:ascii="Times New Roman" w:hAnsi="Times New Roman" w:cs="Times New Roman"/>
          <w:kern w:val="28"/>
          <w:sz w:val="24"/>
          <w:szCs w:val="24"/>
        </w:rPr>
        <w:t xml:space="preserve">, дифференциация [с]-[с’]; [з], [з’], дифференциация [з]-[з’];  [л], [л’], дифференциация [л]-[л’]; [ш], </w:t>
      </w:r>
      <w:r w:rsidR="002808FB" w:rsidRPr="003C4E8C">
        <w:rPr>
          <w:rFonts w:ascii="Times New Roman" w:hAnsi="Times New Roman" w:cs="Times New Roman"/>
          <w:kern w:val="28"/>
          <w:sz w:val="24"/>
          <w:szCs w:val="24"/>
        </w:rPr>
        <w:t>[ж],  дифференциация [ш]-[ж], [с]-[ш], [з]-[ж]; [р], [р’], дифференциация [р]-[р’], [</w:t>
      </w:r>
      <w:r w:rsidR="001A5C6F" w:rsidRPr="003C4E8C">
        <w:rPr>
          <w:rFonts w:ascii="Times New Roman" w:hAnsi="Times New Roman" w:cs="Times New Roman"/>
          <w:kern w:val="28"/>
          <w:sz w:val="24"/>
          <w:szCs w:val="24"/>
        </w:rPr>
        <w:t>р]-[л]; [ч], дифференциация [ч]-[т’], [ч]-[щ]; [ц], дифференциация</w:t>
      </w:r>
      <w:r w:rsidR="008A40F7" w:rsidRPr="003C4E8C">
        <w:rPr>
          <w:rFonts w:ascii="Times New Roman" w:hAnsi="Times New Roman" w:cs="Times New Roman"/>
          <w:kern w:val="28"/>
          <w:sz w:val="24"/>
          <w:szCs w:val="24"/>
        </w:rPr>
        <w:t xml:space="preserve"> [</w:t>
      </w:r>
      <w:r w:rsidR="008A40F7" w:rsidRPr="003C4E8C">
        <w:rPr>
          <w:rFonts w:ascii="Times New Roman" w:hAnsi="Times New Roman" w:cs="Times New Roman"/>
          <w:kern w:val="28"/>
          <w:sz w:val="24"/>
          <w:szCs w:val="24"/>
          <w:lang w:val="en-US"/>
        </w:rPr>
        <w:t>c</w:t>
      </w:r>
      <w:r w:rsidR="008A40F7" w:rsidRPr="003C4E8C">
        <w:rPr>
          <w:rFonts w:ascii="Times New Roman" w:hAnsi="Times New Roman" w:cs="Times New Roman"/>
          <w:kern w:val="28"/>
          <w:sz w:val="24"/>
          <w:szCs w:val="24"/>
        </w:rPr>
        <w:t xml:space="preserve">]-[ц], </w:t>
      </w:r>
      <w:r w:rsidR="008A40F7" w:rsidRPr="003C4E8C">
        <w:rPr>
          <w:rFonts w:ascii="Times New Roman" w:hAnsi="Times New Roman" w:cs="Times New Roman"/>
          <w:kern w:val="28"/>
          <w:sz w:val="24"/>
          <w:szCs w:val="24"/>
        </w:rPr>
        <w:lastRenderedPageBreak/>
        <w:t xml:space="preserve">[т]-[ц]; [щ], дифференциация </w:t>
      </w:r>
      <w:r w:rsidR="005079E9" w:rsidRPr="003C4E8C">
        <w:rPr>
          <w:rFonts w:ascii="Times New Roman" w:hAnsi="Times New Roman" w:cs="Times New Roman"/>
          <w:kern w:val="28"/>
          <w:sz w:val="24"/>
          <w:szCs w:val="24"/>
        </w:rPr>
        <w:t>[щ]-[с’], [щ]-[ч].</w:t>
      </w:r>
      <w:r w:rsidR="000F11A2" w:rsidRPr="003C4E8C">
        <w:rPr>
          <w:rFonts w:ascii="Times New Roman" w:hAnsi="Times New Roman" w:cs="Times New Roman"/>
          <w:kern w:val="28"/>
          <w:sz w:val="24"/>
          <w:szCs w:val="24"/>
        </w:rPr>
        <w:t xml:space="preserve"> Автоматизация щелевых звуков начинается в структуре открытого (СГ) слога</w:t>
      </w:r>
      <w:r w:rsidR="00630B8C" w:rsidRPr="003C4E8C">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w:t>
      </w:r>
      <w:r w:rsidR="00630B8C" w:rsidRPr="003C4E8C">
        <w:rPr>
          <w:rFonts w:ascii="Times New Roman" w:hAnsi="Times New Roman" w:cs="Times New Roman"/>
          <w:sz w:val="24"/>
          <w:szCs w:val="24"/>
        </w:rPr>
        <w:t xml:space="preserve"> Обучение освоению акцентно</w:t>
      </w:r>
      <w:r w:rsidR="003A66BF" w:rsidRPr="003C4E8C">
        <w:rPr>
          <w:rFonts w:ascii="Times New Roman" w:hAnsi="Times New Roman" w:cs="Times New Roman"/>
          <w:sz w:val="24"/>
          <w:szCs w:val="24"/>
        </w:rPr>
        <w:t>-ритмической структуры</w:t>
      </w:r>
      <w:r w:rsidR="0079382F" w:rsidRPr="003C4E8C">
        <w:rPr>
          <w:rFonts w:ascii="Times New Roman" w:hAnsi="Times New Roman" w:cs="Times New Roman"/>
          <w:sz w:val="24"/>
          <w:szCs w:val="24"/>
        </w:rPr>
        <w:t xml:space="preserve"> слова проводится в следующей последовательности</w:t>
      </w:r>
      <w:r w:rsidR="003A66BF" w:rsidRPr="003C4E8C">
        <w:rPr>
          <w:rFonts w:ascii="Times New Roman" w:hAnsi="Times New Roman" w:cs="Times New Roman"/>
          <w:sz w:val="24"/>
          <w:szCs w:val="24"/>
        </w:rPr>
        <w:t>:</w:t>
      </w:r>
    </w:p>
    <w:p w:rsidR="00CA7453" w:rsidRPr="003C4E8C" w:rsidRDefault="003A66BF"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двусложные слова, состоящие из открытых слогов с ударением на первом слоге (</w:t>
      </w:r>
      <w:r w:rsidRPr="003C4E8C">
        <w:rPr>
          <w:rFonts w:ascii="Times New Roman" w:hAnsi="Times New Roman" w:cs="Times New Roman"/>
          <w:i/>
          <w:sz w:val="24"/>
          <w:szCs w:val="24"/>
        </w:rPr>
        <w:t>вата, лапа, юный и т.д.</w:t>
      </w:r>
      <w:r w:rsidR="00CA7453" w:rsidRPr="003C4E8C">
        <w:rPr>
          <w:rFonts w:ascii="Times New Roman" w:hAnsi="Times New Roman" w:cs="Times New Roman"/>
          <w:sz w:val="24"/>
          <w:szCs w:val="24"/>
        </w:rPr>
        <w:t>);</w:t>
      </w:r>
    </w:p>
    <w:p w:rsidR="00CA7453" w:rsidRPr="003C4E8C" w:rsidRDefault="00CA7453"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двусложные слова, состоящие из открытых слогов с ударением</w:t>
      </w:r>
      <w:r w:rsidR="00411A37" w:rsidRPr="003C4E8C">
        <w:rPr>
          <w:rFonts w:ascii="Times New Roman" w:hAnsi="Times New Roman" w:cs="Times New Roman"/>
          <w:sz w:val="24"/>
          <w:szCs w:val="24"/>
        </w:rPr>
        <w:t xml:space="preserve"> на втором слоге (</w:t>
      </w:r>
      <w:r w:rsidR="00411A37" w:rsidRPr="003C4E8C">
        <w:rPr>
          <w:rFonts w:ascii="Times New Roman" w:hAnsi="Times New Roman" w:cs="Times New Roman"/>
          <w:i/>
          <w:sz w:val="24"/>
          <w:szCs w:val="24"/>
        </w:rPr>
        <w:t>весы, дыра, лупа т.д.</w:t>
      </w:r>
      <w:r w:rsidR="00411A37" w:rsidRPr="003C4E8C">
        <w:rPr>
          <w:rFonts w:ascii="Times New Roman" w:hAnsi="Times New Roman" w:cs="Times New Roman"/>
          <w:sz w:val="24"/>
          <w:szCs w:val="24"/>
        </w:rPr>
        <w:t>);</w:t>
      </w:r>
    </w:p>
    <w:p w:rsidR="00411A37" w:rsidRPr="003C4E8C" w:rsidRDefault="00411A37"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трехсложные слова, состоящие из открытых слогов с ударением на первом слоге (</w:t>
      </w:r>
      <w:r w:rsidRPr="003C4E8C">
        <w:rPr>
          <w:rFonts w:ascii="Times New Roman" w:hAnsi="Times New Roman" w:cs="Times New Roman"/>
          <w:i/>
          <w:sz w:val="24"/>
          <w:szCs w:val="24"/>
        </w:rPr>
        <w:t>ягода, курица, радуга и т.д.</w:t>
      </w:r>
      <w:r w:rsidRPr="003C4E8C">
        <w:rPr>
          <w:rFonts w:ascii="Times New Roman" w:hAnsi="Times New Roman" w:cs="Times New Roman"/>
          <w:sz w:val="24"/>
          <w:szCs w:val="24"/>
        </w:rPr>
        <w:t>);</w:t>
      </w:r>
    </w:p>
    <w:p w:rsidR="00411A37" w:rsidRPr="003C4E8C" w:rsidRDefault="00411A37"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трехсложные слова, состоящие из открытых</w:t>
      </w:r>
      <w:r w:rsidR="00265133" w:rsidRPr="003C4E8C">
        <w:rPr>
          <w:rFonts w:ascii="Times New Roman" w:hAnsi="Times New Roman" w:cs="Times New Roman"/>
          <w:sz w:val="24"/>
          <w:szCs w:val="24"/>
        </w:rPr>
        <w:t xml:space="preserve"> слогов с ударением на втором слоге (</w:t>
      </w:r>
      <w:r w:rsidR="00265133" w:rsidRPr="003C4E8C">
        <w:rPr>
          <w:rFonts w:ascii="Times New Roman" w:hAnsi="Times New Roman" w:cs="Times New Roman"/>
          <w:i/>
          <w:sz w:val="24"/>
          <w:szCs w:val="24"/>
        </w:rPr>
        <w:t>канава, минута, панама и т.д.</w:t>
      </w:r>
      <w:r w:rsidR="00265133" w:rsidRPr="003C4E8C">
        <w:rPr>
          <w:rFonts w:ascii="Times New Roman" w:hAnsi="Times New Roman" w:cs="Times New Roman"/>
          <w:sz w:val="24"/>
          <w:szCs w:val="24"/>
        </w:rPr>
        <w:t>);</w:t>
      </w:r>
    </w:p>
    <w:p w:rsidR="00265133" w:rsidRPr="003C4E8C" w:rsidRDefault="00265133"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трехсложные слова, состоящие из открытых слогов с ударением на последнем слоге (</w:t>
      </w:r>
      <w:r w:rsidRPr="003C4E8C">
        <w:rPr>
          <w:rFonts w:ascii="Times New Roman" w:hAnsi="Times New Roman" w:cs="Times New Roman"/>
          <w:i/>
          <w:sz w:val="24"/>
          <w:szCs w:val="24"/>
        </w:rPr>
        <w:t>молоко, борода, далеко и т.д.</w:t>
      </w:r>
      <w:r w:rsidRPr="003C4E8C">
        <w:rPr>
          <w:rFonts w:ascii="Times New Roman" w:hAnsi="Times New Roman" w:cs="Times New Roman"/>
          <w:sz w:val="24"/>
          <w:szCs w:val="24"/>
        </w:rPr>
        <w:t>);</w:t>
      </w:r>
    </w:p>
    <w:p w:rsidR="00265133" w:rsidRPr="003C4E8C" w:rsidRDefault="00265133"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00D23C7A" w:rsidRPr="003C4E8C">
        <w:rPr>
          <w:rFonts w:ascii="Times New Roman" w:hAnsi="Times New Roman" w:cs="Times New Roman"/>
          <w:sz w:val="24"/>
          <w:szCs w:val="24"/>
        </w:rPr>
        <w:t>двухсложные слова с одним закрытым слогом с ударением на первом слоге (</w:t>
      </w:r>
      <w:r w:rsidR="00D23C7A" w:rsidRPr="003C4E8C">
        <w:rPr>
          <w:rFonts w:ascii="Times New Roman" w:hAnsi="Times New Roman" w:cs="Times New Roman"/>
          <w:i/>
          <w:sz w:val="24"/>
          <w:szCs w:val="24"/>
        </w:rPr>
        <w:t>веник, лошадь, тополь и т.д.</w:t>
      </w:r>
      <w:r w:rsidR="00D23C7A" w:rsidRPr="003C4E8C">
        <w:rPr>
          <w:rFonts w:ascii="Times New Roman" w:hAnsi="Times New Roman" w:cs="Times New Roman"/>
          <w:sz w:val="24"/>
          <w:szCs w:val="24"/>
        </w:rPr>
        <w:t>);</w:t>
      </w:r>
    </w:p>
    <w:p w:rsidR="00D23C7A" w:rsidRPr="003C4E8C" w:rsidRDefault="00D23C7A"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двухсложные слова с одним закрытым слогом с ударением на втором слоге </w:t>
      </w:r>
      <w:r w:rsidR="00BE6DC2" w:rsidRPr="003C4E8C">
        <w:rPr>
          <w:rFonts w:ascii="Times New Roman" w:hAnsi="Times New Roman" w:cs="Times New Roman"/>
          <w:sz w:val="24"/>
          <w:szCs w:val="24"/>
        </w:rPr>
        <w:t>(</w:t>
      </w:r>
      <w:r w:rsidR="00BE6DC2" w:rsidRPr="003C4E8C">
        <w:rPr>
          <w:rFonts w:ascii="Times New Roman" w:hAnsi="Times New Roman" w:cs="Times New Roman"/>
          <w:i/>
          <w:sz w:val="24"/>
          <w:szCs w:val="24"/>
        </w:rPr>
        <w:t>петух, каток, копать</w:t>
      </w:r>
      <w:r w:rsidR="002A04E2" w:rsidRPr="003C4E8C">
        <w:rPr>
          <w:rFonts w:ascii="Times New Roman" w:hAnsi="Times New Roman" w:cs="Times New Roman"/>
          <w:i/>
          <w:sz w:val="24"/>
          <w:szCs w:val="24"/>
        </w:rPr>
        <w:t xml:space="preserve"> и т.д.</w:t>
      </w:r>
      <w:r w:rsidR="002A04E2" w:rsidRPr="003C4E8C">
        <w:rPr>
          <w:rFonts w:ascii="Times New Roman" w:hAnsi="Times New Roman" w:cs="Times New Roman"/>
          <w:sz w:val="24"/>
          <w:szCs w:val="24"/>
        </w:rPr>
        <w:t>);</w:t>
      </w:r>
    </w:p>
    <w:p w:rsidR="002A04E2" w:rsidRPr="003C4E8C" w:rsidRDefault="002A04E2"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3C4E8C">
        <w:rPr>
          <w:rFonts w:ascii="Times New Roman" w:hAnsi="Times New Roman" w:cs="Times New Roman"/>
          <w:i/>
          <w:sz w:val="24"/>
          <w:szCs w:val="24"/>
        </w:rPr>
        <w:t>тыква, сумка, белка и т.д.</w:t>
      </w:r>
      <w:r w:rsidRPr="003C4E8C">
        <w:rPr>
          <w:rFonts w:ascii="Times New Roman" w:hAnsi="Times New Roman" w:cs="Times New Roman"/>
          <w:sz w:val="24"/>
          <w:szCs w:val="24"/>
        </w:rPr>
        <w:t>);</w:t>
      </w:r>
    </w:p>
    <w:p w:rsidR="002A04E2" w:rsidRPr="003C4E8C" w:rsidRDefault="002A04E2"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3C4E8C">
        <w:rPr>
          <w:rFonts w:ascii="Times New Roman" w:hAnsi="Times New Roman" w:cs="Times New Roman"/>
          <w:i/>
          <w:sz w:val="24"/>
          <w:szCs w:val="24"/>
        </w:rPr>
        <w:t>ведро, весна, окно и т.д.</w:t>
      </w:r>
      <w:r w:rsidRPr="003C4E8C">
        <w:rPr>
          <w:rFonts w:ascii="Times New Roman" w:hAnsi="Times New Roman" w:cs="Times New Roman"/>
          <w:sz w:val="24"/>
          <w:szCs w:val="24"/>
        </w:rPr>
        <w:t>);</w:t>
      </w:r>
    </w:p>
    <w:p w:rsidR="002A04E2" w:rsidRPr="003C4E8C" w:rsidRDefault="002A04E2"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00B531EB" w:rsidRPr="003C4E8C">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3C4E8C">
        <w:rPr>
          <w:rFonts w:ascii="Times New Roman" w:hAnsi="Times New Roman" w:cs="Times New Roman"/>
          <w:i/>
          <w:sz w:val="24"/>
          <w:szCs w:val="24"/>
        </w:rPr>
        <w:t>фартук, зонтик, тридцать и т.д.</w:t>
      </w:r>
      <w:r w:rsidR="00B531EB" w:rsidRPr="003C4E8C">
        <w:rPr>
          <w:rFonts w:ascii="Times New Roman" w:hAnsi="Times New Roman" w:cs="Times New Roman"/>
          <w:sz w:val="24"/>
          <w:szCs w:val="24"/>
        </w:rPr>
        <w:t>);</w:t>
      </w:r>
    </w:p>
    <w:p w:rsidR="00B531EB" w:rsidRPr="003C4E8C" w:rsidRDefault="00B531EB"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3C4E8C">
        <w:rPr>
          <w:rFonts w:ascii="Times New Roman" w:hAnsi="Times New Roman" w:cs="Times New Roman"/>
          <w:i/>
          <w:sz w:val="24"/>
          <w:szCs w:val="24"/>
        </w:rPr>
        <w:t>стакан, медведь, спросить и т.д.</w:t>
      </w:r>
      <w:r w:rsidRPr="003C4E8C">
        <w:rPr>
          <w:rFonts w:ascii="Times New Roman" w:hAnsi="Times New Roman" w:cs="Times New Roman"/>
          <w:sz w:val="24"/>
          <w:szCs w:val="24"/>
        </w:rPr>
        <w:t>);</w:t>
      </w:r>
    </w:p>
    <w:p w:rsidR="00B531EB" w:rsidRPr="003C4E8C" w:rsidRDefault="00B531EB"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трехсложные слова со стечением согласных с ударением на первом слоге (</w:t>
      </w:r>
      <w:r w:rsidRPr="003C4E8C">
        <w:rPr>
          <w:rFonts w:ascii="Times New Roman" w:hAnsi="Times New Roman" w:cs="Times New Roman"/>
          <w:i/>
          <w:sz w:val="24"/>
          <w:szCs w:val="24"/>
        </w:rPr>
        <w:t>бабочка, мыльница, дедушка и т.д.</w:t>
      </w:r>
      <w:r w:rsidRPr="003C4E8C">
        <w:rPr>
          <w:rFonts w:ascii="Times New Roman" w:hAnsi="Times New Roman" w:cs="Times New Roman"/>
          <w:sz w:val="24"/>
          <w:szCs w:val="24"/>
        </w:rPr>
        <w:t>)</w:t>
      </w:r>
      <w:r w:rsidR="006C5B96" w:rsidRPr="003C4E8C">
        <w:rPr>
          <w:rFonts w:ascii="Times New Roman" w:hAnsi="Times New Roman" w:cs="Times New Roman"/>
          <w:sz w:val="24"/>
          <w:szCs w:val="24"/>
        </w:rPr>
        <w:t>;</w:t>
      </w:r>
    </w:p>
    <w:p w:rsidR="006C5B96" w:rsidRPr="003C4E8C" w:rsidRDefault="006C5B96"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трехсложные слова со стечением согласных с ударением на втором слоге (</w:t>
      </w:r>
      <w:r w:rsidRPr="003C4E8C">
        <w:rPr>
          <w:rFonts w:ascii="Times New Roman" w:hAnsi="Times New Roman" w:cs="Times New Roman"/>
          <w:i/>
          <w:sz w:val="24"/>
          <w:szCs w:val="24"/>
        </w:rPr>
        <w:t>закрасить, ботинки, здоровый и т.д.</w:t>
      </w:r>
      <w:r w:rsidRPr="003C4E8C">
        <w:rPr>
          <w:rFonts w:ascii="Times New Roman" w:hAnsi="Times New Roman" w:cs="Times New Roman"/>
          <w:sz w:val="24"/>
          <w:szCs w:val="24"/>
        </w:rPr>
        <w:t>);</w:t>
      </w:r>
    </w:p>
    <w:p w:rsidR="006C5B96" w:rsidRPr="003C4E8C" w:rsidRDefault="006C5B96"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трехсложные слова со стечением согласных с ударением на третьем слоге (</w:t>
      </w:r>
      <w:r w:rsidRPr="003C4E8C">
        <w:rPr>
          <w:rFonts w:ascii="Times New Roman" w:hAnsi="Times New Roman" w:cs="Times New Roman"/>
          <w:i/>
          <w:sz w:val="24"/>
          <w:szCs w:val="24"/>
        </w:rPr>
        <w:t>глубина, колбаса, посмотреть и т.д.</w:t>
      </w:r>
      <w:r w:rsidRPr="003C4E8C">
        <w:rPr>
          <w:rFonts w:ascii="Times New Roman" w:hAnsi="Times New Roman" w:cs="Times New Roman"/>
          <w:sz w:val="24"/>
          <w:szCs w:val="24"/>
        </w:rPr>
        <w:t>);</w:t>
      </w:r>
    </w:p>
    <w:p w:rsidR="006C5B96" w:rsidRPr="003C4E8C" w:rsidRDefault="006C5B96"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односложные слова со стечением согласных в начале (</w:t>
      </w:r>
      <w:r w:rsidRPr="003C4E8C">
        <w:rPr>
          <w:rFonts w:ascii="Times New Roman" w:hAnsi="Times New Roman" w:cs="Times New Roman"/>
          <w:i/>
          <w:sz w:val="24"/>
          <w:szCs w:val="24"/>
        </w:rPr>
        <w:t>стол, крот, гром и т.д.</w:t>
      </w:r>
      <w:r w:rsidRPr="003C4E8C">
        <w:rPr>
          <w:rFonts w:ascii="Times New Roman" w:hAnsi="Times New Roman" w:cs="Times New Roman"/>
          <w:sz w:val="24"/>
          <w:szCs w:val="24"/>
        </w:rPr>
        <w:t>) и в конце слова (</w:t>
      </w:r>
      <w:r w:rsidRPr="003C4E8C">
        <w:rPr>
          <w:rFonts w:ascii="Times New Roman" w:hAnsi="Times New Roman" w:cs="Times New Roman"/>
          <w:i/>
          <w:sz w:val="24"/>
          <w:szCs w:val="24"/>
        </w:rPr>
        <w:t>куст, тигр, волк и т.д.</w:t>
      </w:r>
      <w:r w:rsidRPr="003C4E8C">
        <w:rPr>
          <w:rFonts w:ascii="Times New Roman" w:hAnsi="Times New Roman" w:cs="Times New Roman"/>
          <w:sz w:val="24"/>
          <w:szCs w:val="24"/>
        </w:rPr>
        <w:t>)</w:t>
      </w:r>
      <w:r w:rsidR="00FA53A7" w:rsidRPr="003C4E8C">
        <w:rPr>
          <w:rFonts w:ascii="Times New Roman" w:hAnsi="Times New Roman" w:cs="Times New Roman"/>
          <w:sz w:val="24"/>
          <w:szCs w:val="24"/>
        </w:rPr>
        <w:t>;</w:t>
      </w:r>
    </w:p>
    <w:p w:rsidR="00FA53A7" w:rsidRPr="003C4E8C" w:rsidRDefault="00FA53A7"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3C4E8C">
        <w:rPr>
          <w:rFonts w:ascii="Times New Roman" w:hAnsi="Times New Roman" w:cs="Times New Roman"/>
          <w:i/>
          <w:sz w:val="24"/>
          <w:szCs w:val="24"/>
        </w:rPr>
        <w:t>пуговица, гусеница, жаворонок и т.д.</w:t>
      </w:r>
      <w:r w:rsidRPr="003C4E8C">
        <w:rPr>
          <w:rFonts w:ascii="Times New Roman" w:hAnsi="Times New Roman" w:cs="Times New Roman"/>
          <w:sz w:val="24"/>
          <w:szCs w:val="24"/>
        </w:rPr>
        <w:t>), на втором слоге (</w:t>
      </w:r>
      <w:r w:rsidRPr="003C4E8C">
        <w:rPr>
          <w:rFonts w:ascii="Times New Roman" w:hAnsi="Times New Roman" w:cs="Times New Roman"/>
          <w:i/>
          <w:sz w:val="24"/>
          <w:szCs w:val="24"/>
        </w:rPr>
        <w:t>планировать, дыхание, коричневый и т.д.</w:t>
      </w:r>
      <w:r w:rsidRPr="003C4E8C">
        <w:rPr>
          <w:rFonts w:ascii="Times New Roman" w:hAnsi="Times New Roman" w:cs="Times New Roman"/>
          <w:sz w:val="24"/>
          <w:szCs w:val="24"/>
        </w:rPr>
        <w:t>), на третьем слоге (</w:t>
      </w:r>
      <w:r w:rsidRPr="003C4E8C">
        <w:rPr>
          <w:rFonts w:ascii="Times New Roman" w:hAnsi="Times New Roman" w:cs="Times New Roman"/>
          <w:i/>
          <w:sz w:val="24"/>
          <w:szCs w:val="24"/>
        </w:rPr>
        <w:t>ежевика, оказаться, земляника и т.д.</w:t>
      </w:r>
      <w:r w:rsidRPr="003C4E8C">
        <w:rPr>
          <w:rFonts w:ascii="Times New Roman" w:hAnsi="Times New Roman" w:cs="Times New Roman"/>
          <w:sz w:val="24"/>
          <w:szCs w:val="24"/>
        </w:rPr>
        <w:t>), на последнем слоге</w:t>
      </w:r>
      <w:r w:rsidR="00F05CB0" w:rsidRPr="003C4E8C">
        <w:rPr>
          <w:rFonts w:ascii="Times New Roman" w:hAnsi="Times New Roman" w:cs="Times New Roman"/>
          <w:sz w:val="24"/>
          <w:szCs w:val="24"/>
        </w:rPr>
        <w:t xml:space="preserve"> (</w:t>
      </w:r>
      <w:r w:rsidR="00F05CB0" w:rsidRPr="003C4E8C">
        <w:rPr>
          <w:rFonts w:ascii="Times New Roman" w:hAnsi="Times New Roman" w:cs="Times New Roman"/>
          <w:i/>
          <w:sz w:val="24"/>
          <w:szCs w:val="24"/>
        </w:rPr>
        <w:t>колокола, велосипед,</w:t>
      </w:r>
      <w:r w:rsidR="00D86D80" w:rsidRPr="003C4E8C">
        <w:rPr>
          <w:rFonts w:ascii="Times New Roman" w:hAnsi="Times New Roman" w:cs="Times New Roman"/>
          <w:i/>
          <w:sz w:val="24"/>
          <w:szCs w:val="24"/>
        </w:rPr>
        <w:t xml:space="preserve"> перепорхнуть и т.д.</w:t>
      </w:r>
      <w:r w:rsidR="00D86D80" w:rsidRPr="003C4E8C">
        <w:rPr>
          <w:rFonts w:ascii="Times New Roman" w:hAnsi="Times New Roman" w:cs="Times New Roman"/>
          <w:sz w:val="24"/>
          <w:szCs w:val="24"/>
        </w:rPr>
        <w:t>).</w:t>
      </w:r>
    </w:p>
    <w:p w:rsidR="0072386C" w:rsidRPr="003C4E8C" w:rsidRDefault="003A66BF"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0072386C" w:rsidRPr="003C4E8C">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0072386C" w:rsidRPr="003C4E8C">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Тематика и последовательность формирования правильного про</w:t>
      </w:r>
      <w:r w:rsidRPr="003C4E8C">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3C4E8C">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3C4E8C">
        <w:rPr>
          <w:rFonts w:ascii="Times New Roman" w:hAnsi="Times New Roman" w:cs="Times New Roman"/>
          <w:sz w:val="24"/>
          <w:szCs w:val="24"/>
        </w:rPr>
        <w:softHyphen/>
        <w:t>вития речи, русскому языку.</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3C4E8C">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3C4E8C">
        <w:rPr>
          <w:rFonts w:ascii="Times New Roman" w:hAnsi="Times New Roman" w:cs="Times New Roman"/>
          <w:sz w:val="24"/>
          <w:szCs w:val="24"/>
        </w:rPr>
        <w:softHyphen/>
        <w:t xml:space="preserve">роны речи (ринолалии, дизартрии)  работа продолжается в III и </w:t>
      </w:r>
      <w:r w:rsidRPr="003C4E8C">
        <w:rPr>
          <w:rFonts w:ascii="Times New Roman" w:hAnsi="Times New Roman" w:cs="Times New Roman"/>
          <w:sz w:val="24"/>
          <w:szCs w:val="24"/>
          <w:lang w:val="en-US"/>
        </w:rPr>
        <w:t>IV</w:t>
      </w:r>
      <w:r w:rsidRPr="003C4E8C">
        <w:rPr>
          <w:rFonts w:ascii="Times New Roman" w:hAnsi="Times New Roman" w:cs="Times New Roman"/>
          <w:sz w:val="24"/>
          <w:szCs w:val="24"/>
        </w:rPr>
        <w:t xml:space="preserve"> классах.</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Конкретное содержание занятий по коррекции нару</w:t>
      </w:r>
      <w:r w:rsidRPr="003C4E8C">
        <w:rPr>
          <w:rFonts w:ascii="Times New Roman" w:hAnsi="Times New Roman" w:cs="Times New Roman"/>
          <w:sz w:val="24"/>
          <w:szCs w:val="24"/>
        </w:rPr>
        <w:softHyphen/>
        <w:t>шений произношения определяется характером речевого дефекта обучающихся, про</w:t>
      </w:r>
      <w:r w:rsidR="002B74DA" w:rsidRPr="003C4E8C">
        <w:rPr>
          <w:rFonts w:ascii="Times New Roman" w:hAnsi="Times New Roman" w:cs="Times New Roman"/>
          <w:sz w:val="24"/>
          <w:szCs w:val="24"/>
        </w:rPr>
        <w:t xml:space="preserve">граммой по обучению грамоте (I </w:t>
      </w:r>
      <w:r w:rsidRPr="003C4E8C">
        <w:rPr>
          <w:rFonts w:ascii="Times New Roman" w:hAnsi="Times New Roman" w:cs="Times New Roman"/>
          <w:sz w:val="24"/>
          <w:szCs w:val="24"/>
        </w:rPr>
        <w:t xml:space="preserve"> класс), по математике, а также программой по развитию речи и русскому языку.</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3C4E8C">
        <w:rPr>
          <w:rFonts w:ascii="Times New Roman" w:hAnsi="Times New Roman" w:cs="Times New Roman"/>
          <w:sz w:val="24"/>
          <w:szCs w:val="24"/>
        </w:rPr>
        <w:t xml:space="preserve"> произношения</w:t>
      </w:r>
      <w:r w:rsidRPr="003C4E8C">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3C4E8C">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sidRPr="003C4E8C">
        <w:rPr>
          <w:rFonts w:ascii="Times New Roman" w:hAnsi="Times New Roman" w:cs="Times New Roman"/>
          <w:sz w:val="24"/>
          <w:szCs w:val="24"/>
        </w:rPr>
        <w:t>речевой/</w:t>
      </w:r>
      <w:r w:rsidRPr="003C4E8C">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3C4E8C" w:rsidRDefault="00D67605"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3C4E8C" w:rsidRDefault="00D67605"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Pr="003C4E8C" w:rsidRDefault="00D67605"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00674486" w:rsidRPr="003C4E8C">
        <w:rPr>
          <w:rFonts w:ascii="Times New Roman" w:hAnsi="Times New Roman" w:cs="Times New Roman"/>
          <w:sz w:val="24"/>
          <w:szCs w:val="24"/>
        </w:rPr>
        <w:t>нормативное/компенсированное произношение звуков русского языка во</w:t>
      </w:r>
      <w:r w:rsidR="007C28D2" w:rsidRPr="003C4E8C">
        <w:rPr>
          <w:rFonts w:ascii="Times New Roman" w:hAnsi="Times New Roman" w:cs="Times New Roman"/>
          <w:sz w:val="24"/>
          <w:szCs w:val="24"/>
        </w:rPr>
        <w:t xml:space="preserve"> взаимодействии </w:t>
      </w:r>
      <w:r w:rsidR="00C951B2" w:rsidRPr="003C4E8C">
        <w:rPr>
          <w:rFonts w:ascii="Times New Roman" w:hAnsi="Times New Roman" w:cs="Times New Roman"/>
          <w:sz w:val="24"/>
          <w:szCs w:val="24"/>
        </w:rPr>
        <w:t>между звучанием, лексическим значением слова и его графической формой</w:t>
      </w:r>
      <w:r w:rsidR="002A29EE" w:rsidRPr="003C4E8C">
        <w:rPr>
          <w:rFonts w:ascii="Times New Roman" w:hAnsi="Times New Roman" w:cs="Times New Roman"/>
          <w:sz w:val="24"/>
          <w:szCs w:val="24"/>
        </w:rPr>
        <w:t>;</w:t>
      </w:r>
    </w:p>
    <w:p w:rsidR="00674486" w:rsidRPr="003C4E8C" w:rsidRDefault="00674486"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осознание единства звукового состава слова и его значения;</w:t>
      </w:r>
    </w:p>
    <w:p w:rsidR="00674486" w:rsidRPr="003C4E8C" w:rsidRDefault="00674486"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674486" w:rsidRPr="003C4E8C" w:rsidRDefault="00674486"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000574AD" w:rsidRPr="003C4E8C">
        <w:rPr>
          <w:rFonts w:ascii="Times New Roman" w:hAnsi="Times New Roman" w:cs="Times New Roman"/>
          <w:sz w:val="24"/>
          <w:szCs w:val="24"/>
        </w:rPr>
        <w:t>сформированность понятия слога как минимальной произносительной единицы, усвоение смыслоразличительной роли ударения;</w:t>
      </w:r>
    </w:p>
    <w:p w:rsidR="000574AD" w:rsidRPr="003C4E8C" w:rsidRDefault="000574AD"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Pr="003C4E8C" w:rsidRDefault="000574AD"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осознание эмоционально-экспрессивной и семантической функции</w:t>
      </w:r>
      <w:r w:rsidR="00C51FB3" w:rsidRPr="003C4E8C">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3C4E8C" w:rsidRDefault="00C51FB3"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сформированность речевых предпосылок к овладению чтению и письмом.</w:t>
      </w:r>
    </w:p>
    <w:p w:rsidR="0072386C" w:rsidRPr="003C4E8C" w:rsidRDefault="0072386C" w:rsidP="003C4E8C">
      <w:pPr>
        <w:shd w:val="clear" w:color="auto" w:fill="FFFFFF"/>
        <w:spacing w:after="0" w:line="240" w:lineRule="auto"/>
        <w:rPr>
          <w:rFonts w:ascii="Times New Roman" w:hAnsi="Times New Roman" w:cs="Times New Roman"/>
          <w:b/>
          <w:sz w:val="24"/>
          <w:szCs w:val="24"/>
        </w:rPr>
      </w:pPr>
      <w:r w:rsidRPr="003C4E8C">
        <w:rPr>
          <w:rFonts w:ascii="Times New Roman" w:hAnsi="Times New Roman" w:cs="Times New Roman"/>
          <w:b/>
          <w:sz w:val="24"/>
          <w:szCs w:val="24"/>
        </w:rPr>
        <w:t>2. Логопедическая ритмика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логоритмическом воздействии выделяются два основных направления работы:</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3C4E8C">
        <w:rPr>
          <w:rFonts w:ascii="Times New Roman" w:hAnsi="Times New Roman" w:cs="Times New Roman"/>
          <w:b/>
          <w:sz w:val="24"/>
          <w:szCs w:val="24"/>
        </w:rPr>
        <w:t>задачи: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общей, тонкой и артикуляторной моторики;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дыхания и голоса;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коррекция речевых нарушений средствами логопедической ритмики.</w:t>
      </w:r>
    </w:p>
    <w:p w:rsidR="0072386C" w:rsidRPr="003C4E8C" w:rsidRDefault="0072386C" w:rsidP="003C4E8C">
      <w:pPr>
        <w:shd w:val="clear" w:color="auto" w:fill="FFFFFF"/>
        <w:spacing w:after="0" w:line="240" w:lineRule="auto"/>
        <w:rPr>
          <w:rFonts w:ascii="Times New Roman" w:hAnsi="Times New Roman" w:cs="Times New Roman"/>
          <w:b/>
          <w:sz w:val="24"/>
          <w:szCs w:val="24"/>
        </w:rPr>
      </w:pPr>
      <w:r w:rsidRPr="003C4E8C">
        <w:rPr>
          <w:rFonts w:ascii="Times New Roman" w:hAnsi="Times New Roman" w:cs="Times New Roman"/>
          <w:b/>
          <w:sz w:val="24"/>
          <w:szCs w:val="24"/>
        </w:rPr>
        <w:t>Содержание коррекционного курса «Логопедическая ритмика»</w:t>
      </w:r>
    </w:p>
    <w:p w:rsidR="0072386C" w:rsidRPr="003C4E8C" w:rsidRDefault="0072386C" w:rsidP="003C4E8C">
      <w:pPr>
        <w:shd w:val="clear" w:color="auto" w:fill="FFFFFF"/>
        <w:spacing w:after="0" w:line="240" w:lineRule="auto"/>
        <w:ind w:firstLine="709"/>
        <w:jc w:val="both"/>
        <w:rPr>
          <w:rFonts w:ascii="Times New Roman" w:hAnsi="Times New Roman" w:cs="Times New Roman"/>
          <w:b/>
          <w:i/>
          <w:kern w:val="28"/>
          <w:sz w:val="24"/>
          <w:szCs w:val="24"/>
        </w:rPr>
      </w:pPr>
      <w:r w:rsidRPr="003C4E8C">
        <w:rPr>
          <w:rFonts w:ascii="Times New Roman" w:hAnsi="Times New Roman" w:cs="Times New Roman"/>
          <w:b/>
          <w:i/>
          <w:kern w:val="28"/>
          <w:sz w:val="24"/>
          <w:szCs w:val="24"/>
        </w:rPr>
        <w:t>Развитие,  воспитание  и  коррекция  неречевых процессов</w:t>
      </w:r>
    </w:p>
    <w:p w:rsidR="0072386C" w:rsidRPr="003C4E8C" w:rsidRDefault="0072386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Fonts w:ascii="Times New Roman" w:hAnsi="Times New Roman"/>
          <w:i/>
          <w:kern w:val="22"/>
          <w:sz w:val="24"/>
          <w:szCs w:val="24"/>
        </w:rPr>
        <w:t xml:space="preserve">Развитие слухового восприятия. </w:t>
      </w:r>
      <w:r w:rsidRPr="003C4E8C">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3C4E8C">
        <w:rPr>
          <w:rStyle w:val="af8"/>
          <w:rFonts w:ascii="Times New Roman" w:hAnsi="Times New Roman" w:cs="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3C4E8C" w:rsidRDefault="0072386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Fonts w:ascii="Times New Roman" w:hAnsi="Times New Roman"/>
          <w:i/>
          <w:color w:val="000000"/>
          <w:kern w:val="22"/>
          <w:sz w:val="24"/>
          <w:szCs w:val="24"/>
        </w:rPr>
        <w:t>Развитие внимания и памяти.</w:t>
      </w:r>
      <w:r w:rsidRPr="003C4E8C">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3C4E8C">
        <w:rPr>
          <w:rStyle w:val="af8"/>
          <w:rFonts w:ascii="Times New Roman" w:hAnsi="Times New Roman" w:cs="Times New Roman"/>
          <w:color w:val="000000"/>
          <w:kern w:val="22"/>
          <w:sz w:val="24"/>
          <w:szCs w:val="24"/>
        </w:rPr>
        <w:t xml:space="preserve"> сохраняя двигательную программу.</w:t>
      </w:r>
    </w:p>
    <w:p w:rsidR="0072386C" w:rsidRPr="003C4E8C" w:rsidRDefault="0072386C" w:rsidP="003C4E8C">
      <w:pPr>
        <w:pStyle w:val="ad"/>
        <w:spacing w:after="0" w:line="240" w:lineRule="auto"/>
        <w:ind w:firstLine="709"/>
        <w:jc w:val="both"/>
        <w:rPr>
          <w:rFonts w:ascii="Times New Roman" w:hAnsi="Times New Roman"/>
          <w:color w:val="000000"/>
          <w:kern w:val="22"/>
          <w:sz w:val="24"/>
          <w:szCs w:val="24"/>
        </w:rPr>
      </w:pPr>
      <w:r w:rsidRPr="003C4E8C">
        <w:rPr>
          <w:rFonts w:ascii="Times New Roman" w:hAnsi="Times New Roman"/>
          <w:bCs/>
          <w:i/>
          <w:color w:val="000000"/>
          <w:kern w:val="22"/>
          <w:sz w:val="24"/>
          <w:szCs w:val="24"/>
        </w:rPr>
        <w:t xml:space="preserve">Регуляция мышечного тонуса. </w:t>
      </w:r>
      <w:r w:rsidRPr="003C4E8C">
        <w:rPr>
          <w:rFonts w:ascii="Times New Roman" w:hAnsi="Times New Roman"/>
          <w:bCs/>
          <w:color w:val="000000"/>
          <w:kern w:val="22"/>
          <w:sz w:val="24"/>
          <w:szCs w:val="24"/>
        </w:rPr>
        <w:t>Р</w:t>
      </w:r>
      <w:r w:rsidRPr="003C4E8C">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3C4E8C">
        <w:rPr>
          <w:rStyle w:val="af8"/>
          <w:rFonts w:ascii="Times New Roman" w:hAnsi="Times New Roman" w:cs="Times New Roman"/>
          <w:color w:val="000000"/>
          <w:kern w:val="22"/>
          <w:sz w:val="24"/>
          <w:szCs w:val="24"/>
        </w:rPr>
        <w:t xml:space="preserve"> общескелетной/артикуляторной мускулатуры</w:t>
      </w:r>
      <w:r w:rsidRPr="003C4E8C">
        <w:rPr>
          <w:rFonts w:ascii="Times New Roman" w:hAnsi="Times New Roman"/>
          <w:color w:val="000000"/>
          <w:kern w:val="22"/>
          <w:sz w:val="24"/>
          <w:szCs w:val="24"/>
        </w:rPr>
        <w:t xml:space="preserve">. Укрепление </w:t>
      </w:r>
      <w:r w:rsidRPr="003C4E8C">
        <w:rPr>
          <w:rStyle w:val="af8"/>
          <w:rFonts w:ascii="Times New Roman" w:hAnsi="Times New Roman" w:cs="Times New Roman"/>
          <w:color w:val="000000"/>
          <w:kern w:val="22"/>
          <w:sz w:val="24"/>
          <w:szCs w:val="24"/>
        </w:rPr>
        <w:t>мышц</w:t>
      </w:r>
      <w:r w:rsidRPr="003C4E8C">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3C4E8C" w:rsidRDefault="0072386C" w:rsidP="003C4E8C">
      <w:pPr>
        <w:pStyle w:val="ad"/>
        <w:spacing w:after="0" w:line="240" w:lineRule="auto"/>
        <w:ind w:firstLine="709"/>
        <w:jc w:val="both"/>
        <w:rPr>
          <w:rFonts w:ascii="Times New Roman" w:hAnsi="Times New Roman"/>
          <w:color w:val="000000"/>
          <w:kern w:val="22"/>
          <w:sz w:val="24"/>
          <w:szCs w:val="24"/>
        </w:rPr>
      </w:pPr>
      <w:r w:rsidRPr="003C4E8C">
        <w:rPr>
          <w:rStyle w:val="af8"/>
          <w:rFonts w:ascii="Times New Roman" w:hAnsi="Times New Roman" w:cs="Times New Roman"/>
          <w:i/>
          <w:color w:val="000000"/>
          <w:kern w:val="22"/>
          <w:sz w:val="24"/>
          <w:szCs w:val="24"/>
        </w:rPr>
        <w:t>Развитие движений.</w:t>
      </w:r>
      <w:r w:rsidRPr="003C4E8C">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3C4E8C" w:rsidRDefault="0072386C" w:rsidP="003C4E8C">
      <w:pPr>
        <w:pStyle w:val="ad"/>
        <w:spacing w:after="0" w:line="240" w:lineRule="auto"/>
        <w:ind w:firstLine="709"/>
        <w:jc w:val="both"/>
        <w:rPr>
          <w:rFonts w:ascii="Times New Roman" w:hAnsi="Times New Roman"/>
          <w:i/>
          <w:color w:val="000000"/>
          <w:kern w:val="22"/>
          <w:sz w:val="24"/>
          <w:szCs w:val="24"/>
        </w:rPr>
      </w:pPr>
      <w:r w:rsidRPr="003C4E8C">
        <w:rPr>
          <w:rFonts w:ascii="Times New Roman" w:hAnsi="Times New Roman"/>
          <w:i/>
          <w:color w:val="000000"/>
          <w:kern w:val="22"/>
          <w:sz w:val="24"/>
          <w:szCs w:val="24"/>
        </w:rPr>
        <w:t>Развитие чувства музыкального размера (метра).</w:t>
      </w:r>
      <w:r w:rsidRPr="003C4E8C">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3C4E8C" w:rsidRDefault="0072386C" w:rsidP="003C4E8C">
      <w:pPr>
        <w:pStyle w:val="ad"/>
        <w:widowControl w:val="0"/>
        <w:spacing w:after="0" w:line="240" w:lineRule="auto"/>
        <w:ind w:firstLine="709"/>
        <w:jc w:val="both"/>
        <w:rPr>
          <w:rFonts w:ascii="Times New Roman" w:hAnsi="Times New Roman"/>
          <w:color w:val="000000"/>
          <w:kern w:val="22"/>
          <w:sz w:val="24"/>
          <w:szCs w:val="24"/>
        </w:rPr>
      </w:pPr>
      <w:r w:rsidRPr="003C4E8C">
        <w:rPr>
          <w:rFonts w:ascii="Times New Roman" w:hAnsi="Times New Roman"/>
          <w:i/>
          <w:color w:val="000000"/>
          <w:kern w:val="22"/>
          <w:sz w:val="24"/>
          <w:szCs w:val="24"/>
        </w:rPr>
        <w:t>Развитие чувства музыкального темпа.</w:t>
      </w:r>
      <w:r w:rsidRPr="003C4E8C">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w:t>
      </w:r>
      <w:r w:rsidRPr="003C4E8C">
        <w:rPr>
          <w:rFonts w:ascii="Times New Roman" w:hAnsi="Times New Roman"/>
          <w:color w:val="000000"/>
          <w:kern w:val="22"/>
          <w:sz w:val="24"/>
          <w:szCs w:val="24"/>
        </w:rPr>
        <w:lastRenderedPageBreak/>
        <w:t>музыкаль</w:t>
      </w:r>
      <w:r w:rsidRPr="003C4E8C">
        <w:rPr>
          <w:rFonts w:ascii="Times New Roman" w:hAnsi="Times New Roman"/>
          <w:color w:val="000000"/>
          <w:kern w:val="22"/>
          <w:sz w:val="24"/>
          <w:szCs w:val="24"/>
        </w:rPr>
        <w:softHyphen/>
        <w:t>ного произведения с целью его соотнесения темпом речи.</w:t>
      </w:r>
    </w:p>
    <w:p w:rsidR="0072386C" w:rsidRPr="003C4E8C" w:rsidRDefault="0072386C" w:rsidP="003C4E8C">
      <w:pPr>
        <w:pStyle w:val="ad"/>
        <w:spacing w:after="0" w:line="240" w:lineRule="auto"/>
        <w:ind w:firstLine="709"/>
        <w:jc w:val="both"/>
        <w:rPr>
          <w:rFonts w:ascii="Times New Roman" w:hAnsi="Times New Roman"/>
          <w:color w:val="000000"/>
          <w:kern w:val="22"/>
          <w:sz w:val="24"/>
          <w:szCs w:val="24"/>
        </w:rPr>
      </w:pPr>
      <w:r w:rsidRPr="003C4E8C">
        <w:rPr>
          <w:rFonts w:ascii="Times New Roman" w:hAnsi="Times New Roman"/>
          <w:i/>
          <w:color w:val="000000"/>
          <w:kern w:val="22"/>
          <w:sz w:val="24"/>
          <w:szCs w:val="24"/>
        </w:rPr>
        <w:t xml:space="preserve">Развитие чувства музыкального ритма и чувства ритма в движении. </w:t>
      </w:r>
      <w:r w:rsidRPr="003C4E8C">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3C4E8C">
        <w:rPr>
          <w:rFonts w:ascii="Times New Roman" w:hAnsi="Times New Roman"/>
          <w:kern w:val="22"/>
          <w:sz w:val="24"/>
          <w:szCs w:val="24"/>
        </w:rPr>
        <w:t xml:space="preserve"> </w:t>
      </w:r>
      <w:r w:rsidRPr="003C4E8C">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3C4E8C">
        <w:rPr>
          <w:rStyle w:val="af8"/>
          <w:rFonts w:ascii="Times New Roman" w:hAnsi="Times New Roman" w:cs="Times New Roman"/>
          <w:color w:val="000000"/>
          <w:kern w:val="22"/>
          <w:sz w:val="24"/>
          <w:szCs w:val="24"/>
        </w:rPr>
        <w:t>(бу</w:t>
      </w:r>
      <w:r w:rsidRPr="003C4E8C">
        <w:rPr>
          <w:rStyle w:val="af8"/>
          <w:rFonts w:ascii="Times New Roman" w:hAnsi="Times New Roman" w:cs="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72386C" w:rsidRPr="003C4E8C" w:rsidRDefault="0072386C" w:rsidP="003C4E8C">
      <w:pPr>
        <w:pStyle w:val="ad"/>
        <w:widowControl w:val="0"/>
        <w:spacing w:after="0" w:line="240" w:lineRule="auto"/>
        <w:ind w:firstLine="709"/>
        <w:jc w:val="both"/>
        <w:rPr>
          <w:rFonts w:ascii="Times New Roman" w:hAnsi="Times New Roman"/>
          <w:b/>
          <w:i/>
          <w:kern w:val="22"/>
          <w:sz w:val="24"/>
          <w:szCs w:val="24"/>
        </w:rPr>
      </w:pPr>
      <w:r w:rsidRPr="003C4E8C">
        <w:rPr>
          <w:rFonts w:ascii="Times New Roman" w:hAnsi="Times New Roman"/>
          <w:b/>
          <w:i/>
          <w:kern w:val="22"/>
          <w:sz w:val="24"/>
          <w:szCs w:val="24"/>
        </w:rPr>
        <w:t>Развитие речи и коррекция речевых нарушений</w:t>
      </w:r>
    </w:p>
    <w:p w:rsidR="0072386C" w:rsidRPr="003C4E8C" w:rsidRDefault="0072386C" w:rsidP="003C4E8C">
      <w:pPr>
        <w:pStyle w:val="ad"/>
        <w:spacing w:after="0" w:line="240" w:lineRule="auto"/>
        <w:ind w:firstLine="709"/>
        <w:jc w:val="both"/>
        <w:rPr>
          <w:rFonts w:ascii="Times New Roman" w:hAnsi="Times New Roman"/>
          <w:color w:val="000000"/>
          <w:kern w:val="22"/>
          <w:sz w:val="24"/>
          <w:szCs w:val="24"/>
        </w:rPr>
      </w:pPr>
      <w:r w:rsidRPr="003C4E8C">
        <w:rPr>
          <w:rFonts w:ascii="Times New Roman" w:hAnsi="Times New Roman"/>
          <w:i/>
          <w:color w:val="000000"/>
          <w:kern w:val="22"/>
          <w:sz w:val="24"/>
          <w:szCs w:val="24"/>
        </w:rPr>
        <w:t>Развитие дыхания и голоса.</w:t>
      </w:r>
      <w:r w:rsidRPr="003C4E8C">
        <w:rPr>
          <w:rFonts w:ascii="Times New Roman" w:hAnsi="Times New Roman"/>
          <w:kern w:val="22"/>
          <w:sz w:val="24"/>
          <w:szCs w:val="24"/>
        </w:rPr>
        <w:t xml:space="preserve"> </w:t>
      </w:r>
      <w:r w:rsidRPr="003C4E8C">
        <w:rPr>
          <w:rStyle w:val="af8"/>
          <w:rFonts w:ascii="Times New Roman" w:hAnsi="Times New Roman" w:cs="Times New Roman"/>
          <w:color w:val="000000"/>
          <w:kern w:val="22"/>
          <w:sz w:val="24"/>
          <w:szCs w:val="24"/>
        </w:rPr>
        <w:t>Развитие дыхания и голоса прово</w:t>
      </w:r>
      <w:r w:rsidRPr="003C4E8C">
        <w:rPr>
          <w:rStyle w:val="af8"/>
          <w:rFonts w:ascii="Times New Roman" w:hAnsi="Times New Roman" w:cs="Times New Roman"/>
          <w:color w:val="000000"/>
          <w:kern w:val="22"/>
          <w:sz w:val="24"/>
          <w:szCs w:val="24"/>
        </w:rPr>
        <w:softHyphen/>
        <w:t>дится в соответствии с этапами коррекционно-логопедической ра</w:t>
      </w:r>
      <w:r w:rsidRPr="003C4E8C">
        <w:rPr>
          <w:rStyle w:val="af8"/>
          <w:rFonts w:ascii="Times New Roman" w:hAnsi="Times New Roman" w:cs="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3C4E8C">
        <w:rPr>
          <w:rFonts w:ascii="Times New Roman" w:hAnsi="Times New Roman"/>
          <w:color w:val="000000"/>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3C4E8C">
        <w:rPr>
          <w:rStyle w:val="af8"/>
          <w:rFonts w:ascii="Times New Roman" w:hAnsi="Times New Roman" w:cs="Times New Roman"/>
          <w:color w:val="000000"/>
          <w:kern w:val="22"/>
          <w:sz w:val="24"/>
          <w:szCs w:val="24"/>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3C4E8C">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3C4E8C" w:rsidRDefault="0072386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3C4E8C" w:rsidRDefault="0072386C" w:rsidP="003C4E8C">
      <w:pPr>
        <w:pStyle w:val="ad"/>
        <w:spacing w:after="0" w:line="240" w:lineRule="auto"/>
        <w:ind w:firstLine="709"/>
        <w:jc w:val="both"/>
        <w:rPr>
          <w:rFonts w:ascii="Times New Roman" w:hAnsi="Times New Roman"/>
          <w:color w:val="000000"/>
          <w:kern w:val="22"/>
          <w:sz w:val="24"/>
          <w:szCs w:val="24"/>
        </w:rPr>
      </w:pPr>
      <w:r w:rsidRPr="003C4E8C">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3C4E8C" w:rsidRDefault="0072386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3C4E8C">
        <w:rPr>
          <w:rStyle w:val="af8"/>
          <w:rFonts w:ascii="Times New Roman" w:hAnsi="Times New Roman" w:cs="Times New Roman"/>
          <w:color w:val="000000"/>
          <w:kern w:val="22"/>
          <w:sz w:val="24"/>
          <w:szCs w:val="24"/>
        </w:rPr>
        <w:t>ры. Мелодекламация и чтение стихотворений с соблюдением физиологических приемов голосоведения.</w:t>
      </w:r>
    </w:p>
    <w:p w:rsidR="0072386C" w:rsidRPr="003C4E8C" w:rsidRDefault="0072386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3C4E8C" w:rsidRDefault="0072386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i/>
          <w:color w:val="000000"/>
          <w:kern w:val="22"/>
          <w:sz w:val="24"/>
          <w:szCs w:val="24"/>
        </w:rPr>
        <w:t xml:space="preserve">Развитие фонематического восприятия. </w:t>
      </w:r>
      <w:r w:rsidRPr="003C4E8C">
        <w:rPr>
          <w:rStyle w:val="af8"/>
          <w:rFonts w:ascii="Times New Roman" w:hAnsi="Times New Roman" w:cs="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3C4E8C" w:rsidRDefault="0072386C" w:rsidP="003C4E8C">
      <w:pPr>
        <w:pStyle w:val="ad"/>
        <w:spacing w:after="0" w:line="240" w:lineRule="auto"/>
        <w:ind w:firstLine="709"/>
        <w:jc w:val="both"/>
        <w:rPr>
          <w:rStyle w:val="af8"/>
          <w:rFonts w:ascii="Times New Roman" w:hAnsi="Times New Roman" w:cs="Times New Roman"/>
          <w:i/>
          <w:color w:val="000000"/>
          <w:kern w:val="22"/>
          <w:sz w:val="24"/>
          <w:szCs w:val="24"/>
        </w:rPr>
      </w:pPr>
      <w:r w:rsidRPr="003C4E8C">
        <w:rPr>
          <w:rStyle w:val="af8"/>
          <w:rFonts w:ascii="Times New Roman" w:hAnsi="Times New Roman" w:cs="Times New Roman"/>
          <w:i/>
          <w:color w:val="000000"/>
          <w:kern w:val="22"/>
          <w:sz w:val="24"/>
          <w:szCs w:val="24"/>
        </w:rPr>
        <w:t>Развитие темпа и ритма речи.</w:t>
      </w:r>
      <w:r w:rsidRPr="003C4E8C">
        <w:rPr>
          <w:rStyle w:val="af8"/>
          <w:rFonts w:ascii="Times New Roman" w:hAnsi="Times New Roman" w:cs="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3C4E8C">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3C4E8C">
        <w:rPr>
          <w:rStyle w:val="af8"/>
          <w:rFonts w:ascii="Times New Roman" w:hAnsi="Times New Roman" w:cs="Times New Roman"/>
          <w:color w:val="000000"/>
          <w:kern w:val="22"/>
          <w:sz w:val="24"/>
          <w:szCs w:val="24"/>
        </w:rPr>
        <w:t xml:space="preserve"> Развитие чувства ритма, координа</w:t>
      </w:r>
      <w:r w:rsidRPr="003C4E8C">
        <w:rPr>
          <w:rStyle w:val="af8"/>
          <w:rFonts w:ascii="Times New Roman" w:hAnsi="Times New Roman" w:cs="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3C4E8C">
        <w:rPr>
          <w:rStyle w:val="af8"/>
          <w:rFonts w:ascii="Times New Roman" w:hAnsi="Times New Roman" w:cs="Times New Roman"/>
          <w:color w:val="000000"/>
          <w:kern w:val="22"/>
          <w:sz w:val="24"/>
          <w:szCs w:val="24"/>
        </w:rPr>
        <w:softHyphen/>
        <w:t>ную организацию двигательного акта и ис</w:t>
      </w:r>
      <w:r w:rsidRPr="003C4E8C">
        <w:rPr>
          <w:rStyle w:val="af8"/>
          <w:rFonts w:ascii="Times New Roman" w:hAnsi="Times New Roman" w:cs="Times New Roman"/>
          <w:color w:val="000000"/>
          <w:kern w:val="22"/>
          <w:sz w:val="24"/>
          <w:szCs w:val="24"/>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3C4E8C">
        <w:rPr>
          <w:rStyle w:val="af8"/>
          <w:rFonts w:ascii="Times New Roman" w:hAnsi="Times New Roman" w:cs="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3C4E8C">
        <w:rPr>
          <w:rStyle w:val="af8"/>
          <w:rFonts w:ascii="Times New Roman" w:hAnsi="Times New Roman" w:cs="Times New Roman"/>
          <w:i/>
          <w:color w:val="000000"/>
          <w:kern w:val="22"/>
          <w:sz w:val="24"/>
          <w:szCs w:val="24"/>
        </w:rPr>
        <w:t xml:space="preserve"> </w:t>
      </w:r>
    </w:p>
    <w:p w:rsidR="0072386C" w:rsidRPr="003C4E8C" w:rsidRDefault="0072386C" w:rsidP="003C4E8C">
      <w:pPr>
        <w:pStyle w:val="ad"/>
        <w:spacing w:after="0" w:line="240" w:lineRule="auto"/>
        <w:ind w:firstLine="709"/>
        <w:jc w:val="both"/>
        <w:rPr>
          <w:rStyle w:val="af8"/>
          <w:rFonts w:ascii="Times New Roman" w:hAnsi="Times New Roman" w:cs="Times New Roman"/>
          <w:kern w:val="22"/>
          <w:sz w:val="24"/>
          <w:szCs w:val="24"/>
        </w:rPr>
      </w:pPr>
      <w:r w:rsidRPr="003C4E8C">
        <w:rPr>
          <w:rStyle w:val="af8"/>
          <w:rFonts w:ascii="Times New Roman" w:hAnsi="Times New Roman" w:cs="Times New Roman"/>
          <w:i/>
          <w:color w:val="000000"/>
          <w:kern w:val="22"/>
          <w:sz w:val="24"/>
          <w:szCs w:val="24"/>
        </w:rPr>
        <w:t>Развитие просодической стороны  речи.</w:t>
      </w:r>
      <w:r w:rsidRPr="003C4E8C">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3C4E8C">
        <w:rPr>
          <w:rStyle w:val="af8"/>
          <w:rFonts w:ascii="Times New Roman" w:hAnsi="Times New Roman" w:cs="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w:t>
      </w:r>
      <w:r w:rsidRPr="003C4E8C">
        <w:rPr>
          <w:rStyle w:val="af8"/>
          <w:rFonts w:ascii="Times New Roman" w:hAnsi="Times New Roman" w:cs="Times New Roman"/>
          <w:color w:val="000000"/>
          <w:kern w:val="22"/>
          <w:sz w:val="24"/>
          <w:szCs w:val="24"/>
        </w:rPr>
        <w:lastRenderedPageBreak/>
        <w:t xml:space="preserve">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3C4E8C" w:rsidRDefault="0072386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3C4E8C" w:rsidRDefault="00C766D1"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3C4E8C" w:rsidRDefault="00C766D1"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C766D1" w:rsidRPr="003C4E8C" w:rsidRDefault="00C766D1"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xml:space="preserve">- сформированность сукцессивных функций </w:t>
      </w:r>
      <w:r w:rsidR="00E52A2A" w:rsidRPr="003C4E8C">
        <w:rPr>
          <w:rStyle w:val="af8"/>
          <w:rFonts w:ascii="Times New Roman" w:hAnsi="Times New Roman" w:cs="Times New Roman"/>
          <w:color w:val="000000"/>
          <w:kern w:val="22"/>
          <w:sz w:val="24"/>
          <w:szCs w:val="24"/>
        </w:rPr>
        <w:t>рядовосприятия и рядовоспроизведения;</w:t>
      </w:r>
    </w:p>
    <w:p w:rsidR="00E52A2A" w:rsidRPr="003C4E8C" w:rsidRDefault="00E52A2A"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сформированность умения различать звучания различных по высоте источников звуков;</w:t>
      </w:r>
    </w:p>
    <w:p w:rsidR="00E52A2A" w:rsidRPr="003C4E8C" w:rsidRDefault="00E52A2A"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сформированность умений концентрировать, переключать и распределять внимание между</w:t>
      </w:r>
      <w:r w:rsidR="00B26CE5" w:rsidRPr="003C4E8C">
        <w:rPr>
          <w:rStyle w:val="af8"/>
          <w:rFonts w:ascii="Times New Roman" w:hAnsi="Times New Roman" w:cs="Times New Roman"/>
          <w:color w:val="000000"/>
          <w:kern w:val="22"/>
          <w:sz w:val="24"/>
          <w:szCs w:val="24"/>
        </w:rPr>
        <w:t xml:space="preserve"> сигналами различной модальности;</w:t>
      </w:r>
    </w:p>
    <w:p w:rsidR="00B26CE5" w:rsidRPr="003C4E8C" w:rsidRDefault="00B26CE5"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увеличение объема и улучшение качества зрительной, слуховой, двигательной памяти;</w:t>
      </w:r>
    </w:p>
    <w:p w:rsidR="00B26CE5" w:rsidRPr="003C4E8C" w:rsidRDefault="00B26CE5"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сформированность умений регулировать мышечный тонус, выполнять произвольные движения общескелетной/</w:t>
      </w:r>
      <w:r w:rsidR="00D224E4" w:rsidRPr="003C4E8C">
        <w:rPr>
          <w:rStyle w:val="af8"/>
          <w:rFonts w:ascii="Times New Roman" w:hAnsi="Times New Roman" w:cs="Times New Roman"/>
          <w:color w:val="000000"/>
          <w:kern w:val="22"/>
          <w:sz w:val="24"/>
          <w:szCs w:val="24"/>
        </w:rPr>
        <w:t>артикуляторной мускулатуры;</w:t>
      </w:r>
    </w:p>
    <w:p w:rsidR="00D224E4" w:rsidRPr="003C4E8C" w:rsidRDefault="00D224E4"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3C4E8C" w:rsidRDefault="0010100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сформированность чувства музыкального темпа, ритма и чувства ритма в движении;</w:t>
      </w:r>
    </w:p>
    <w:p w:rsidR="0010100C" w:rsidRPr="003C4E8C" w:rsidRDefault="0010100C"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xml:space="preserve">- сформированность оптимального для речи типа физиологического </w:t>
      </w:r>
      <w:r w:rsidR="00AD6D97" w:rsidRPr="003C4E8C">
        <w:rPr>
          <w:rStyle w:val="af8"/>
          <w:rFonts w:ascii="Times New Roman" w:hAnsi="Times New Roman" w:cs="Times New Roman"/>
          <w:color w:val="000000"/>
          <w:kern w:val="22"/>
          <w:sz w:val="24"/>
          <w:szCs w:val="24"/>
        </w:rPr>
        <w:t>дыхания, умения изменять его темп и ритм в процессе выполнения двигательных упражнений;</w:t>
      </w:r>
    </w:p>
    <w:p w:rsidR="00AD6D97" w:rsidRPr="003C4E8C" w:rsidRDefault="00AD6D97"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3C4E8C">
        <w:rPr>
          <w:rStyle w:val="af8"/>
          <w:rFonts w:ascii="Times New Roman" w:hAnsi="Times New Roman" w:cs="Times New Roman"/>
          <w:color w:val="000000"/>
          <w:kern w:val="22"/>
          <w:sz w:val="24"/>
          <w:szCs w:val="24"/>
        </w:rPr>
        <w:t xml:space="preserve"> звуки во время пения;</w:t>
      </w:r>
    </w:p>
    <w:p w:rsidR="00593025" w:rsidRPr="003C4E8C" w:rsidRDefault="00777D70" w:rsidP="003C4E8C">
      <w:pPr>
        <w:pStyle w:val="ad"/>
        <w:spacing w:after="0" w:line="240" w:lineRule="auto"/>
        <w:ind w:firstLine="709"/>
        <w:jc w:val="both"/>
        <w:rPr>
          <w:rStyle w:val="af8"/>
          <w:rFonts w:ascii="Times New Roman" w:hAnsi="Times New Roman" w:cs="Times New Roman"/>
          <w:color w:val="000000"/>
          <w:kern w:val="22"/>
          <w:sz w:val="24"/>
          <w:szCs w:val="24"/>
        </w:rPr>
      </w:pPr>
      <w:r w:rsidRPr="003C4E8C">
        <w:rPr>
          <w:rStyle w:val="af8"/>
          <w:rFonts w:ascii="Times New Roman" w:hAnsi="Times New Roman" w:cs="Times New Roman"/>
          <w:color w:val="000000"/>
          <w:kern w:val="22"/>
          <w:sz w:val="24"/>
          <w:szCs w:val="24"/>
        </w:rPr>
        <w:t>- совершенствование словарного запаса и грамматического строя речи</w:t>
      </w:r>
    </w:p>
    <w:p w:rsidR="0072386C" w:rsidRPr="003C4E8C" w:rsidRDefault="001F10FA" w:rsidP="003C4E8C">
      <w:pPr>
        <w:pStyle w:val="ad"/>
        <w:spacing w:after="0" w:line="240" w:lineRule="auto"/>
        <w:ind w:firstLine="709"/>
        <w:jc w:val="both"/>
        <w:rPr>
          <w:rFonts w:ascii="Times New Roman" w:hAnsi="Times New Roman"/>
          <w:color w:val="000000"/>
          <w:kern w:val="22"/>
          <w:sz w:val="24"/>
          <w:szCs w:val="24"/>
        </w:rPr>
      </w:pPr>
      <w:r w:rsidRPr="003C4E8C">
        <w:rPr>
          <w:rFonts w:ascii="Times New Roman" w:hAnsi="Times New Roman"/>
          <w:b/>
          <w:sz w:val="24"/>
          <w:szCs w:val="24"/>
        </w:rPr>
        <w:t xml:space="preserve">   </w:t>
      </w:r>
      <w:r w:rsidR="0072386C" w:rsidRPr="003C4E8C">
        <w:rPr>
          <w:rFonts w:ascii="Times New Roman" w:hAnsi="Times New Roman"/>
          <w:b/>
          <w:sz w:val="24"/>
          <w:szCs w:val="24"/>
        </w:rPr>
        <w:t>3. Развитие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3C4E8C">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3C4E8C">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3C4E8C">
        <w:rPr>
          <w:rFonts w:ascii="Times New Roman" w:hAnsi="Times New Roman" w:cs="Times New Roman"/>
          <w:sz w:val="24"/>
          <w:szCs w:val="24"/>
        </w:rPr>
        <w:softHyphen/>
        <w:t>тельности.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Реализация этой цели осуществляется в процессе решения следующих </w:t>
      </w:r>
      <w:r w:rsidRPr="003C4E8C">
        <w:rPr>
          <w:rFonts w:ascii="Times New Roman" w:hAnsi="Times New Roman" w:cs="Times New Roman"/>
          <w:b/>
          <w:sz w:val="24"/>
          <w:szCs w:val="24"/>
        </w:rPr>
        <w:t>задач</w:t>
      </w:r>
      <w:r w:rsidRPr="003C4E8C">
        <w:rPr>
          <w:rFonts w:ascii="Times New Roman" w:hAnsi="Times New Roman" w:cs="Times New Roman"/>
          <w:sz w:val="24"/>
          <w:szCs w:val="24"/>
        </w:rPr>
        <w:t>:</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развитие и обогащение лексического строя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практическое овладение основными</w:t>
      </w:r>
      <w:r w:rsidR="00C721C6" w:rsidRPr="003C4E8C">
        <w:rPr>
          <w:rFonts w:ascii="Times New Roman" w:hAnsi="Times New Roman" w:cs="Times New Roman"/>
          <w:sz w:val="24"/>
          <w:szCs w:val="24"/>
        </w:rPr>
        <w:t xml:space="preserve"> морфологическими</w:t>
      </w:r>
      <w:r w:rsidRPr="003C4E8C">
        <w:rPr>
          <w:rFonts w:ascii="Times New Roman" w:hAnsi="Times New Roman" w:cs="Times New Roman"/>
          <w:sz w:val="24"/>
          <w:szCs w:val="24"/>
        </w:rPr>
        <w:t xml:space="preserve"> закономерностями грамматического строя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w:t>
      </w:r>
      <w:r w:rsidRPr="003C4E8C">
        <w:rPr>
          <w:rFonts w:ascii="Times New Roman" w:hAnsi="Times New Roman" w:cs="Times New Roman"/>
          <w:sz w:val="24"/>
          <w:szCs w:val="24"/>
        </w:rPr>
        <w:lastRenderedPageBreak/>
        <w:t>по развитию речи решаются как при р</w:t>
      </w:r>
      <w:r w:rsidR="00C721C6" w:rsidRPr="003C4E8C">
        <w:rPr>
          <w:rFonts w:ascii="Times New Roman" w:hAnsi="Times New Roman" w:cs="Times New Roman"/>
          <w:sz w:val="24"/>
          <w:szCs w:val="24"/>
        </w:rPr>
        <w:t>еализации содержания коррекционных</w:t>
      </w:r>
      <w:r w:rsidRPr="003C4E8C">
        <w:rPr>
          <w:rFonts w:ascii="Times New Roman" w:hAnsi="Times New Roman" w:cs="Times New Roman"/>
          <w:sz w:val="24"/>
          <w:szCs w:val="24"/>
        </w:rPr>
        <w:t xml:space="preserve"> курсов, так и содержания учебных предметов.</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то же время развитие речи я</w:t>
      </w:r>
      <w:r w:rsidR="002E2DEF" w:rsidRPr="003C4E8C">
        <w:rPr>
          <w:rFonts w:ascii="Times New Roman" w:hAnsi="Times New Roman" w:cs="Times New Roman"/>
          <w:sz w:val="24"/>
          <w:szCs w:val="24"/>
        </w:rPr>
        <w:t>вляется самостоятельным коррекционным</w:t>
      </w:r>
      <w:r w:rsidRPr="003C4E8C">
        <w:rPr>
          <w:rFonts w:ascii="Times New Roman" w:hAnsi="Times New Roman" w:cs="Times New Roman"/>
          <w:sz w:val="24"/>
          <w:szCs w:val="24"/>
        </w:rPr>
        <w:t xml:space="preserve"> курсом, что обусловливает его сложную структурную организацию.</w:t>
      </w:r>
    </w:p>
    <w:p w:rsidR="00A12D82" w:rsidRPr="003C4E8C" w:rsidRDefault="00777D70"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Лексический материал группируется по тематическим концентрам,</w:t>
      </w:r>
      <w:r w:rsidR="009A4CFA" w:rsidRPr="003C4E8C">
        <w:rPr>
          <w:rFonts w:ascii="Times New Roman" w:hAnsi="Times New Roman" w:cs="Times New Roman"/>
          <w:sz w:val="24"/>
          <w:szCs w:val="24"/>
        </w:rPr>
        <w:t xml:space="preserve"> грамматический – по типовым структурам, способствующим обра</w:t>
      </w:r>
      <w:r w:rsidR="00903D7A" w:rsidRPr="003C4E8C">
        <w:rPr>
          <w:rFonts w:ascii="Times New Roman" w:hAnsi="Times New Roman" w:cs="Times New Roman"/>
          <w:sz w:val="24"/>
          <w:szCs w:val="24"/>
        </w:rPr>
        <w:t>зованию у обучающихся речевых стереоти</w:t>
      </w:r>
      <w:r w:rsidR="00A12D82" w:rsidRPr="003C4E8C">
        <w:rPr>
          <w:rFonts w:ascii="Times New Roman" w:hAnsi="Times New Roman" w:cs="Times New Roman"/>
          <w:sz w:val="24"/>
          <w:szCs w:val="24"/>
        </w:rPr>
        <w:t>пов, что позволяет использовать</w:t>
      </w:r>
      <w:r w:rsidR="00903D7A" w:rsidRPr="003C4E8C">
        <w:rPr>
          <w:rFonts w:ascii="Times New Roman" w:hAnsi="Times New Roman" w:cs="Times New Roman"/>
          <w:sz w:val="24"/>
          <w:szCs w:val="24"/>
        </w:rPr>
        <w:t xml:space="preserve"> обучающимися языка как средства общения при решении коммуникативных задач.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3C4E8C">
        <w:rPr>
          <w:rFonts w:ascii="Times New Roman" w:hAnsi="Times New Roman" w:cs="Times New Roman"/>
          <w:sz w:val="24"/>
          <w:szCs w:val="24"/>
        </w:rPr>
        <w:softHyphen/>
        <w:t>ной речью».</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Работа над всеми разделами ведется параллель</w:t>
      </w:r>
      <w:r w:rsidRPr="003C4E8C">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bCs/>
          <w:i/>
          <w:kern w:val="28"/>
          <w:sz w:val="24"/>
          <w:szCs w:val="24"/>
        </w:rPr>
        <w:t>Работа над словом.</w:t>
      </w:r>
      <w:r w:rsidRPr="003C4E8C">
        <w:rPr>
          <w:rFonts w:ascii="Times New Roman" w:hAnsi="Times New Roman" w:cs="Times New Roman"/>
          <w:sz w:val="24"/>
          <w:szCs w:val="24"/>
        </w:rPr>
        <w:t xml:space="preserve"> Раздел призван решать следующие задачи: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обогащение и развитие словарного запаса обучающихся</w:t>
      </w:r>
      <w:r w:rsidR="00CF2039" w:rsidRPr="003C4E8C">
        <w:rPr>
          <w:rFonts w:ascii="Times New Roman" w:hAnsi="Times New Roman" w:cs="Times New Roman"/>
          <w:sz w:val="24"/>
          <w:szCs w:val="24"/>
        </w:rPr>
        <w:t xml:space="preserve"> как путем на</w:t>
      </w:r>
      <w:r w:rsidRPr="003C4E8C">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уточнение значений слов;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развитие лексической системности;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расширение и закрепление связей слова с другими словами;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обучение правильному употреблению слов различных морфологических</w:t>
      </w:r>
      <w:r w:rsidR="005040D8" w:rsidRPr="003C4E8C">
        <w:rPr>
          <w:rFonts w:ascii="Times New Roman" w:hAnsi="Times New Roman" w:cs="Times New Roman"/>
          <w:sz w:val="24"/>
          <w:szCs w:val="24"/>
        </w:rPr>
        <w:t xml:space="preserve"> </w:t>
      </w:r>
      <w:r w:rsidRPr="003C4E8C">
        <w:rPr>
          <w:rFonts w:ascii="Times New Roman" w:hAnsi="Times New Roman" w:cs="Times New Roman"/>
          <w:sz w:val="24"/>
          <w:szCs w:val="24"/>
        </w:rPr>
        <w:t>категорий в самостоятельной речи.</w:t>
      </w:r>
    </w:p>
    <w:p w:rsidR="009910B7" w:rsidRPr="003C4E8C" w:rsidRDefault="009910B7"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sidRPr="003C4E8C">
        <w:rPr>
          <w:rFonts w:ascii="Times New Roman" w:hAnsi="Times New Roman" w:cs="Times New Roman"/>
          <w:sz w:val="24"/>
          <w:szCs w:val="24"/>
        </w:rPr>
        <w:t>ся</w:t>
      </w:r>
      <w:r w:rsidRPr="003C4E8C">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3C4E8C">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sidRPr="003C4E8C">
        <w:rPr>
          <w:rFonts w:ascii="Times New Roman" w:hAnsi="Times New Roman" w:cs="Times New Roman"/>
          <w:sz w:val="24"/>
          <w:szCs w:val="24"/>
        </w:rPr>
        <w:t xml:space="preserve"> вы</w:t>
      </w:r>
      <w:r w:rsidR="00A953D6" w:rsidRPr="003C4E8C">
        <w:rPr>
          <w:rFonts w:ascii="Times New Roman" w:hAnsi="Times New Roman" w:cs="Times New Roman"/>
          <w:sz w:val="24"/>
          <w:szCs w:val="24"/>
        </w:rPr>
        <w:t>бирать слова</w:t>
      </w:r>
      <w:r w:rsidR="00610394" w:rsidRPr="003C4E8C">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sidRPr="003C4E8C">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3C4E8C">
        <w:rPr>
          <w:rFonts w:ascii="Times New Roman" w:hAnsi="Times New Roman" w:cs="Times New Roman"/>
          <w:sz w:val="24"/>
          <w:szCs w:val="24"/>
        </w:rPr>
        <w:softHyphen/>
        <w:t>ния с предметами и явлениями окружающей действительности, уг</w:t>
      </w:r>
      <w:r w:rsidRPr="003C4E8C">
        <w:rPr>
          <w:rFonts w:ascii="Times New Roman" w:hAnsi="Times New Roman" w:cs="Times New Roman"/>
          <w:sz w:val="24"/>
          <w:szCs w:val="24"/>
        </w:rPr>
        <w:softHyphen/>
        <w:t>лубления и обобщения знаний о них. Обучающиеся должны уметь вы</w:t>
      </w:r>
      <w:r w:rsidRPr="003C4E8C">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усвоения значения слова вначале уточняется его кон</w:t>
      </w:r>
      <w:r w:rsidRPr="003C4E8C">
        <w:rPr>
          <w:rFonts w:ascii="Times New Roman" w:hAnsi="Times New Roman" w:cs="Times New Roman"/>
          <w:sz w:val="24"/>
          <w:szCs w:val="24"/>
        </w:rPr>
        <w:softHyphen/>
        <w:t>кретное значение (денотативный компонент — связь с конкретны</w:t>
      </w:r>
      <w:r w:rsidRPr="003C4E8C">
        <w:rPr>
          <w:rFonts w:ascii="Times New Roman" w:hAnsi="Times New Roman" w:cs="Times New Roman"/>
          <w:sz w:val="24"/>
          <w:szCs w:val="24"/>
        </w:rPr>
        <w:softHyphen/>
        <w:t xml:space="preserve">ми предметами, действиями, признаками предметов). </w:t>
      </w:r>
      <w:r w:rsidRPr="003C4E8C">
        <w:rPr>
          <w:rFonts w:ascii="Times New Roman" w:hAnsi="Times New Roman" w:cs="Times New Roman"/>
          <w:sz w:val="24"/>
          <w:szCs w:val="24"/>
        </w:rPr>
        <w:lastRenderedPageBreak/>
        <w:t>В дальнейшем проводится работа над понятийным компонентом значения слова (слово как обозначение группы, класса предмета). Уточнение зна</w:t>
      </w:r>
      <w:r w:rsidRPr="003C4E8C">
        <w:rPr>
          <w:rFonts w:ascii="Times New Roman" w:hAnsi="Times New Roman" w:cs="Times New Roman"/>
          <w:sz w:val="24"/>
          <w:szCs w:val="24"/>
        </w:rPr>
        <w:softHyphen/>
        <w:t>чения обобщающих слов производится параллельно с дифференциа</w:t>
      </w:r>
      <w:r w:rsidRPr="003C4E8C">
        <w:rPr>
          <w:rFonts w:ascii="Times New Roman" w:hAnsi="Times New Roman" w:cs="Times New Roman"/>
          <w:sz w:val="24"/>
          <w:szCs w:val="24"/>
        </w:rPr>
        <w:softHyphen/>
        <w:t>цией слов, относящихся к этому обобщающему поня</w:t>
      </w:r>
      <w:r w:rsidRPr="003C4E8C">
        <w:rPr>
          <w:rFonts w:ascii="Times New Roman" w:hAnsi="Times New Roman" w:cs="Times New Roman"/>
          <w:sz w:val="24"/>
          <w:szCs w:val="24"/>
        </w:rPr>
        <w:softHyphen/>
        <w:t>тию (</w:t>
      </w:r>
      <w:r w:rsidRPr="003C4E8C">
        <w:rPr>
          <w:rFonts w:ascii="Times New Roman" w:hAnsi="Times New Roman" w:cs="Times New Roman"/>
          <w:i/>
          <w:iCs/>
          <w:sz w:val="24"/>
          <w:szCs w:val="24"/>
        </w:rPr>
        <w:t>посуда — тарелка, чашка, нож, вилка, кастрюля</w:t>
      </w:r>
      <w:r w:rsidRPr="003C4E8C">
        <w:rPr>
          <w:rFonts w:ascii="Times New Roman" w:hAnsi="Times New Roman" w:cs="Times New Roman"/>
          <w:sz w:val="24"/>
          <w:szCs w:val="24"/>
        </w:rPr>
        <w:t xml:space="preserve"> и т. д. —</w:t>
      </w:r>
      <w:r w:rsidRPr="003C4E8C">
        <w:rPr>
          <w:rFonts w:ascii="Times New Roman" w:hAnsi="Times New Roman" w:cs="Times New Roman"/>
          <w:i/>
          <w:iCs/>
          <w:sz w:val="24"/>
          <w:szCs w:val="24"/>
        </w:rPr>
        <w:t xml:space="preserve"> ку</w:t>
      </w:r>
      <w:r w:rsidRPr="003C4E8C">
        <w:rPr>
          <w:rFonts w:ascii="Times New Roman" w:hAnsi="Times New Roman" w:cs="Times New Roman"/>
          <w:i/>
          <w:iCs/>
          <w:sz w:val="24"/>
          <w:szCs w:val="24"/>
        </w:rPr>
        <w:softHyphen/>
        <w:t>хонная, столовая, чайная</w:t>
      </w:r>
      <w:r w:rsidRPr="003C4E8C">
        <w:rPr>
          <w:rFonts w:ascii="Times New Roman" w:hAnsi="Times New Roman" w:cs="Times New Roman"/>
          <w:sz w:val="24"/>
          <w:szCs w:val="24"/>
        </w:rPr>
        <w:t>), определяется сходство и различие в значении этих слов.</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3C4E8C">
        <w:rPr>
          <w:rFonts w:ascii="Times New Roman" w:hAnsi="Times New Roman" w:cs="Times New Roman"/>
          <w:sz w:val="24"/>
          <w:szCs w:val="24"/>
        </w:rPr>
        <w:softHyphen/>
        <w:t>мантически близких).</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w:t>
      </w:r>
      <w:r w:rsidR="004E6364" w:rsidRPr="003C4E8C">
        <w:rPr>
          <w:rFonts w:ascii="Times New Roman" w:hAnsi="Times New Roman" w:cs="Times New Roman"/>
          <w:sz w:val="24"/>
          <w:szCs w:val="24"/>
        </w:rPr>
        <w:t>м отношениям, отношени</w:t>
      </w:r>
      <w:r w:rsidR="004E6364" w:rsidRPr="003C4E8C">
        <w:rPr>
          <w:rFonts w:ascii="Times New Roman" w:hAnsi="Times New Roman" w:cs="Times New Roman"/>
          <w:sz w:val="24"/>
          <w:szCs w:val="24"/>
        </w:rPr>
        <w:softHyphen/>
        <w:t>ям часть-</w:t>
      </w:r>
      <w:r w:rsidRPr="003C4E8C">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3C4E8C" w:rsidRDefault="0072386C" w:rsidP="003C4E8C">
      <w:pPr>
        <w:shd w:val="clear" w:color="auto" w:fill="FFFFFF"/>
        <w:spacing w:after="0" w:line="240" w:lineRule="auto"/>
        <w:ind w:firstLine="709"/>
        <w:jc w:val="both"/>
        <w:rPr>
          <w:rFonts w:ascii="Times New Roman" w:hAnsi="Times New Roman" w:cs="Times New Roman"/>
          <w:b/>
          <w:bCs/>
          <w:sz w:val="24"/>
          <w:szCs w:val="24"/>
        </w:rPr>
      </w:pPr>
      <w:r w:rsidRPr="003C4E8C">
        <w:rPr>
          <w:rFonts w:ascii="Times New Roman" w:hAnsi="Times New Roman" w:cs="Times New Roman"/>
          <w:sz w:val="24"/>
          <w:szCs w:val="24"/>
        </w:rPr>
        <w:t>Обогащение словаря проводится и путем усвоения слов, выра</w:t>
      </w:r>
      <w:r w:rsidRPr="003C4E8C">
        <w:rPr>
          <w:rFonts w:ascii="Times New Roman" w:hAnsi="Times New Roman" w:cs="Times New Roman"/>
          <w:sz w:val="24"/>
          <w:szCs w:val="24"/>
        </w:rPr>
        <w:softHyphen/>
        <w:t>жающих определенную синтаксическую роль в речи, но не имею</w:t>
      </w:r>
      <w:r w:rsidRPr="003C4E8C">
        <w:rPr>
          <w:rFonts w:ascii="Times New Roman" w:hAnsi="Times New Roman" w:cs="Times New Roman"/>
          <w:sz w:val="24"/>
          <w:szCs w:val="24"/>
        </w:rPr>
        <w:softHyphen/>
        <w:t>щих лексического значения (союзы, междо</w:t>
      </w:r>
      <w:r w:rsidRPr="003C4E8C">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3C4E8C">
        <w:rPr>
          <w:rFonts w:ascii="Times New Roman" w:hAnsi="Times New Roman" w:cs="Times New Roman"/>
          <w:sz w:val="24"/>
          <w:szCs w:val="24"/>
        </w:rPr>
        <w:softHyphen/>
        <w:t>мируется способность выделять и сравнивать различные морфемы в словах.</w:t>
      </w:r>
      <w:r w:rsidRPr="003C4E8C">
        <w:rPr>
          <w:rFonts w:ascii="Times New Roman" w:hAnsi="Times New Roman" w:cs="Times New Roman"/>
          <w:b/>
          <w:bCs/>
          <w:sz w:val="24"/>
          <w:szCs w:val="24"/>
        </w:rPr>
        <w:t xml:space="preserve"> </w:t>
      </w:r>
      <w:r w:rsidRPr="003C4E8C">
        <w:rPr>
          <w:rFonts w:ascii="Times New Roman" w:hAnsi="Times New Roman" w:cs="Times New Roman"/>
          <w:bCs/>
          <w:sz w:val="24"/>
          <w:szCs w:val="24"/>
        </w:rPr>
        <w:t>В</w:t>
      </w:r>
      <w:r w:rsidRPr="003C4E8C">
        <w:rPr>
          <w:rFonts w:ascii="Times New Roman" w:hAnsi="Times New Roman" w:cs="Times New Roman"/>
          <w:sz w:val="24"/>
          <w:szCs w:val="24"/>
        </w:rPr>
        <w:t xml:space="preserve"> процессе усвоения словообразования рекомендуется сле</w:t>
      </w:r>
      <w:r w:rsidRPr="003C4E8C">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3C4E8C">
        <w:rPr>
          <w:rFonts w:ascii="Times New Roman" w:hAnsi="Times New Roman" w:cs="Times New Roman"/>
          <w:sz w:val="24"/>
          <w:szCs w:val="24"/>
        </w:rPr>
        <w:softHyphen/>
        <w:t>деление общих и различных элементов в словах, уточнение обобщен</w:t>
      </w:r>
      <w:r w:rsidRPr="003C4E8C">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3C4E8C">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3C4E8C">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3C4E8C">
        <w:rPr>
          <w:rFonts w:ascii="Times New Roman" w:hAnsi="Times New Roman" w:cs="Times New Roman"/>
          <w:b/>
          <w:bCs/>
          <w:sz w:val="24"/>
          <w:szCs w:val="24"/>
        </w:rPr>
        <w:t xml:space="preserve"> (-щик, -чик, -ист, -</w:t>
      </w:r>
      <w:r w:rsidR="004E6364" w:rsidRPr="003C4E8C">
        <w:rPr>
          <w:rFonts w:ascii="Times New Roman" w:hAnsi="Times New Roman" w:cs="Times New Roman"/>
          <w:b/>
          <w:bCs/>
          <w:sz w:val="24"/>
          <w:szCs w:val="24"/>
        </w:rPr>
        <w:t xml:space="preserve">тель, </w:t>
      </w:r>
      <w:r w:rsidRPr="003C4E8C">
        <w:rPr>
          <w:rFonts w:ascii="Times New Roman" w:hAnsi="Times New Roman" w:cs="Times New Roman"/>
          <w:b/>
          <w:bCs/>
          <w:sz w:val="24"/>
          <w:szCs w:val="24"/>
        </w:rPr>
        <w:t xml:space="preserve">-арь). </w:t>
      </w:r>
      <w:r w:rsidRPr="003C4E8C">
        <w:rPr>
          <w:rFonts w:ascii="Times New Roman" w:hAnsi="Times New Roman" w:cs="Times New Roman"/>
          <w:bCs/>
          <w:sz w:val="24"/>
          <w:szCs w:val="24"/>
        </w:rPr>
        <w:t>В</w:t>
      </w:r>
      <w:r w:rsidRPr="003C4E8C">
        <w:rPr>
          <w:rFonts w:ascii="Times New Roman" w:hAnsi="Times New Roman" w:cs="Times New Roman"/>
          <w:sz w:val="24"/>
          <w:szCs w:val="24"/>
        </w:rPr>
        <w:t xml:space="preserve"> дальнейшем в речь вводятся слова, образованные при помощи приставок и суф</w:t>
      </w:r>
      <w:r w:rsidRPr="003C4E8C">
        <w:rPr>
          <w:rFonts w:ascii="Times New Roman" w:hAnsi="Times New Roman" w:cs="Times New Roman"/>
          <w:sz w:val="24"/>
          <w:szCs w:val="24"/>
        </w:rPr>
        <w:softHyphen/>
        <w:t>фиксов одновременно.</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3C4E8C">
        <w:rPr>
          <w:rFonts w:ascii="Times New Roman" w:hAnsi="Times New Roman" w:cs="Times New Roman"/>
          <w:sz w:val="24"/>
          <w:szCs w:val="24"/>
        </w:rPr>
        <w:softHyphen/>
        <w:t>ний. Желательно, чтобы обучающиеся самостоятельно включали отра</w:t>
      </w:r>
      <w:r w:rsidRPr="003C4E8C">
        <w:rPr>
          <w:rFonts w:ascii="Times New Roman" w:hAnsi="Times New Roman" w:cs="Times New Roman"/>
          <w:sz w:val="24"/>
          <w:szCs w:val="24"/>
        </w:rPr>
        <w:softHyphen/>
        <w:t>ботанные слова в спонтанную речь.</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На уроках развития речи обучающиеся уточняют значения родст</w:t>
      </w:r>
      <w:r w:rsidRPr="003C4E8C">
        <w:rPr>
          <w:rFonts w:ascii="Times New Roman" w:hAnsi="Times New Roman" w:cs="Times New Roman"/>
          <w:sz w:val="24"/>
          <w:szCs w:val="24"/>
        </w:rPr>
        <w:softHyphen/>
        <w:t>венных слов, закрепляют их точное использование в речи.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Основное внимание в словарной работе следует уделять лекси</w:t>
      </w:r>
      <w:r w:rsidRPr="003C4E8C">
        <w:rPr>
          <w:rFonts w:ascii="Times New Roman" w:hAnsi="Times New Roman" w:cs="Times New Roman"/>
          <w:sz w:val="24"/>
          <w:szCs w:val="24"/>
        </w:rPr>
        <w:softHyphen/>
        <w:t>ческим упражнениям. Упражнения должны носить характер прак</w:t>
      </w:r>
      <w:r w:rsidRPr="003C4E8C">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3C4E8C">
        <w:rPr>
          <w:rFonts w:ascii="Times New Roman" w:hAnsi="Times New Roman" w:cs="Times New Roman"/>
          <w:sz w:val="24"/>
          <w:szCs w:val="24"/>
        </w:rPr>
        <w:softHyphen/>
        <w:t>кие сведения по лексике обучающимся не сообщаются. Слова отбира</w:t>
      </w:r>
      <w:r w:rsidRPr="003C4E8C">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3C4E8C">
        <w:rPr>
          <w:rFonts w:ascii="Times New Roman" w:hAnsi="Times New Roman" w:cs="Times New Roman"/>
          <w:sz w:val="24"/>
          <w:szCs w:val="24"/>
        </w:rPr>
        <w:softHyphen/>
        <w:t>ние уделяется усвоению глаголов, являющихся основой формиро</w:t>
      </w:r>
      <w:r w:rsidRPr="003C4E8C">
        <w:rPr>
          <w:rFonts w:ascii="Times New Roman" w:hAnsi="Times New Roman" w:cs="Times New Roman"/>
          <w:sz w:val="24"/>
          <w:szCs w:val="24"/>
        </w:rPr>
        <w:softHyphen/>
        <w:t>вания структуры предложения.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 усвоении конкретного значения слов используются различ</w:t>
      </w:r>
      <w:r w:rsidRPr="003C4E8C">
        <w:rPr>
          <w:rFonts w:ascii="Times New Roman" w:hAnsi="Times New Roman" w:cs="Times New Roman"/>
          <w:sz w:val="24"/>
          <w:szCs w:val="24"/>
        </w:rPr>
        <w:softHyphen/>
        <w:t>ные наглядные средства (показ предмета, действия, его изображе</w:t>
      </w:r>
      <w:r w:rsidRPr="003C4E8C">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Одновременно с уточнением лексического значения слова усваи</w:t>
      </w:r>
      <w:r w:rsidRPr="003C4E8C">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w:t>
      </w:r>
      <w:r w:rsidRPr="003C4E8C">
        <w:rPr>
          <w:rFonts w:ascii="Times New Roman" w:hAnsi="Times New Roman" w:cs="Times New Roman"/>
          <w:sz w:val="24"/>
          <w:szCs w:val="24"/>
        </w:rPr>
        <w:lastRenderedPageBreak/>
        <w:t xml:space="preserve">чередования звуков в морфеме, с чередованием звуков в морфеме); умение определять род существительных по флексии.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3C4E8C">
        <w:rPr>
          <w:rFonts w:ascii="Times New Roman" w:hAnsi="Times New Roman" w:cs="Times New Roman"/>
          <w:sz w:val="24"/>
          <w:szCs w:val="24"/>
        </w:rPr>
        <w:softHyphen/>
        <w:t>матического оформления связей слов в предложениях.</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bCs/>
          <w:i/>
          <w:kern w:val="28"/>
          <w:sz w:val="24"/>
          <w:szCs w:val="24"/>
        </w:rPr>
        <w:t>Работа над предложением.</w:t>
      </w:r>
      <w:r w:rsidRPr="003C4E8C">
        <w:rPr>
          <w:rFonts w:ascii="Times New Roman" w:hAnsi="Times New Roman" w:cs="Times New Roman"/>
          <w:sz w:val="24"/>
          <w:szCs w:val="24"/>
        </w:rPr>
        <w:t xml:space="preserve"> Основная задача этого раздела - раз</w:t>
      </w:r>
      <w:r w:rsidRPr="003C4E8C">
        <w:rPr>
          <w:rFonts w:ascii="Times New Roman" w:hAnsi="Times New Roman" w:cs="Times New Roman"/>
          <w:sz w:val="24"/>
          <w:szCs w:val="24"/>
        </w:rPr>
        <w:softHyphen/>
        <w:t>витие и совершенствование грамматического оформления речи пу</w:t>
      </w:r>
      <w:r w:rsidRPr="003C4E8C">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3C4E8C">
        <w:rPr>
          <w:rFonts w:ascii="Times New Roman" w:hAnsi="Times New Roman" w:cs="Times New Roman"/>
          <w:sz w:val="24"/>
          <w:szCs w:val="24"/>
        </w:rPr>
        <w:softHyphen/>
        <w:t>делями различных синтаксических конструкций предложения.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Модели (типы) предложений усложняются от класса к классу.</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3C4E8C">
        <w:rPr>
          <w:rFonts w:ascii="Times New Roman" w:hAnsi="Times New Roman" w:cs="Times New Roman"/>
          <w:sz w:val="24"/>
          <w:szCs w:val="24"/>
        </w:rPr>
        <w:softHyphen/>
        <w:t>таксических) обобщений.</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Формирование различных конструкций предложения осущест</w:t>
      </w:r>
      <w:r w:rsidRPr="003C4E8C">
        <w:rPr>
          <w:rFonts w:ascii="Times New Roman" w:hAnsi="Times New Roman" w:cs="Times New Roman"/>
          <w:sz w:val="24"/>
          <w:szCs w:val="24"/>
        </w:rPr>
        <w:softHyphen/>
        <w:t>вляется как на основе речевых образцов, так и на основе демон</w:t>
      </w:r>
      <w:r w:rsidRPr="003C4E8C">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 введении в речь той или иной модели предложения необ</w:t>
      </w:r>
      <w:r w:rsidRPr="003C4E8C">
        <w:rPr>
          <w:rFonts w:ascii="Times New Roman" w:hAnsi="Times New Roman" w:cs="Times New Roman"/>
          <w:sz w:val="24"/>
          <w:szCs w:val="24"/>
        </w:rPr>
        <w:softHyphen/>
        <w:t>ходимо опираться на внешние схемы, выделяя и обозначая графи</w:t>
      </w:r>
      <w:r w:rsidRPr="003C4E8C">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b/>
          <w:bCs/>
          <w:i/>
          <w:kern w:val="28"/>
          <w:sz w:val="24"/>
          <w:szCs w:val="24"/>
        </w:rPr>
        <w:t>Работа над связной речью.</w:t>
      </w:r>
      <w:r w:rsidRPr="003C4E8C">
        <w:rPr>
          <w:rFonts w:ascii="Times New Roman" w:hAnsi="Times New Roman" w:cs="Times New Roman"/>
          <w:sz w:val="24"/>
          <w:szCs w:val="24"/>
        </w:rPr>
        <w:t xml:space="preserve"> Основные задачи раздела следующие: </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умений планировать содержание связного собственного высказывания;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умений понимать связные высказывания различной сложности;</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формирование умений самостоятельно выбирать и адекватно использовать язы</w:t>
      </w:r>
      <w:r w:rsidRPr="003C4E8C">
        <w:rPr>
          <w:rFonts w:ascii="Times New Roman" w:hAnsi="Times New Roman" w:cs="Times New Roman"/>
          <w:sz w:val="24"/>
          <w:szCs w:val="24"/>
        </w:rPr>
        <w:softHyphen/>
        <w:t>ковые средства оформления связного высказывания.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3C4E8C">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Вначале обучающиеся усваивают диалогическую форму речи, учат</w:t>
      </w:r>
      <w:r w:rsidRPr="003C4E8C">
        <w:rPr>
          <w:rFonts w:ascii="Times New Roman" w:hAnsi="Times New Roman" w:cs="Times New Roman"/>
          <w:sz w:val="24"/>
          <w:szCs w:val="24"/>
        </w:rPr>
        <w:softHyphen/>
        <w:t>ся составлять диалоги под руководством учителя.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Работа над различными видами и типами связной монологичес</w:t>
      </w:r>
      <w:r w:rsidRPr="003C4E8C">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3C4E8C">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3C4E8C">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3C4E8C">
        <w:rPr>
          <w:rFonts w:ascii="Times New Roman" w:hAnsi="Times New Roman" w:cs="Times New Roman"/>
          <w:sz w:val="24"/>
          <w:szCs w:val="24"/>
        </w:rPr>
        <w:softHyphen/>
        <w:t>граммы (рассказывание).</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3C4E8C">
        <w:rPr>
          <w:rFonts w:ascii="Times New Roman" w:hAnsi="Times New Roman" w:cs="Times New Roman"/>
          <w:sz w:val="24"/>
          <w:szCs w:val="24"/>
        </w:rPr>
        <w:softHyphen/>
        <w:t xml:space="preserve">ния устанавливать </w:t>
      </w:r>
      <w:r w:rsidRPr="003C4E8C">
        <w:rPr>
          <w:rFonts w:ascii="Times New Roman" w:hAnsi="Times New Roman" w:cs="Times New Roman"/>
          <w:sz w:val="24"/>
          <w:szCs w:val="24"/>
        </w:rPr>
        <w:lastRenderedPageBreak/>
        <w:t>смысловые связи между отдельными компонен</w:t>
      </w:r>
      <w:r w:rsidRPr="003C4E8C">
        <w:rPr>
          <w:rFonts w:ascii="Times New Roman" w:hAnsi="Times New Roman" w:cs="Times New Roman"/>
          <w:sz w:val="24"/>
          <w:szCs w:val="24"/>
        </w:rPr>
        <w:softHyphen/>
        <w:t>тами ситуации и располагать эти компоненты в определенной ло</w:t>
      </w:r>
      <w:r w:rsidRPr="003C4E8C">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3C4E8C">
        <w:rPr>
          <w:rFonts w:ascii="Times New Roman" w:hAnsi="Times New Roman" w:cs="Times New Roman"/>
          <w:sz w:val="24"/>
          <w:szCs w:val="24"/>
        </w:rPr>
        <w:softHyphen/>
        <w:t>дение лишней или «выпавшей» картинки и т.д.); работа с двумя сход</w:t>
      </w:r>
      <w:r w:rsidRPr="003C4E8C">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3C4E8C">
        <w:rPr>
          <w:rFonts w:ascii="Times New Roman" w:hAnsi="Times New Roman" w:cs="Times New Roman"/>
          <w:sz w:val="24"/>
          <w:szCs w:val="24"/>
        </w:rPr>
        <w:softHyphen/>
        <w:t>зуется также работа над соотнесением сюжетных и предметных кар</w:t>
      </w:r>
      <w:r w:rsidRPr="003C4E8C">
        <w:rPr>
          <w:rFonts w:ascii="Times New Roman" w:hAnsi="Times New Roman" w:cs="Times New Roman"/>
          <w:sz w:val="24"/>
          <w:szCs w:val="24"/>
        </w:rPr>
        <w:softHyphen/>
        <w:t>тинок; по анализу отдельной сюжетной картинки; составлению смысло</w:t>
      </w:r>
      <w:r w:rsidRPr="003C4E8C">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3C4E8C">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3C4E8C">
        <w:rPr>
          <w:rFonts w:ascii="Times New Roman" w:hAnsi="Times New Roman" w:cs="Times New Roman"/>
          <w:sz w:val="24"/>
          <w:szCs w:val="24"/>
        </w:rPr>
        <w:softHyphen/>
        <w:t>ва связи между отдельными предложениями текста.</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процессе развития связной речи обучающихся с ТНР не</w:t>
      </w:r>
      <w:r w:rsidRPr="003C4E8C">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3C4E8C">
        <w:rPr>
          <w:rFonts w:ascii="Times New Roman" w:hAnsi="Times New Roman" w:cs="Times New Roman"/>
          <w:sz w:val="24"/>
          <w:szCs w:val="24"/>
        </w:rPr>
        <w:softHyphen/>
        <w:t>ные картинки, и в дальнейшем обучающиеся учатся составлять рас</w:t>
      </w:r>
      <w:r w:rsidRPr="003C4E8C">
        <w:rPr>
          <w:rFonts w:ascii="Times New Roman" w:hAnsi="Times New Roman" w:cs="Times New Roman"/>
          <w:sz w:val="24"/>
          <w:szCs w:val="24"/>
        </w:rPr>
        <w:softHyphen/>
        <w:t>сказы без использования наглядности, по заданной теме.</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Система работы по развитию связной речи должна стро</w:t>
      </w:r>
      <w:r w:rsidRPr="003C4E8C">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3C4E8C">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3C4E8C">
        <w:rPr>
          <w:rFonts w:ascii="Times New Roman" w:hAnsi="Times New Roman" w:cs="Times New Roman"/>
          <w:sz w:val="24"/>
          <w:szCs w:val="24"/>
        </w:rPr>
        <w:softHyphen/>
        <w:t>варительной беседой по содержанию картинки, а затем самостоя</w:t>
      </w:r>
      <w:r w:rsidRPr="003C4E8C">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72386C"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Учитывая степень трудности продуцирования текстов различной структуры реко</w:t>
      </w:r>
      <w:r w:rsidRPr="003C4E8C">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8B59EA" w:rsidRPr="003C4E8C" w:rsidRDefault="002B74DA"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В I </w:t>
      </w:r>
      <w:r w:rsidR="0072386C" w:rsidRPr="003C4E8C">
        <w:rPr>
          <w:rFonts w:ascii="Times New Roman" w:hAnsi="Times New Roman" w:cs="Times New Roman"/>
          <w:sz w:val="24"/>
          <w:szCs w:val="24"/>
        </w:rPr>
        <w:t xml:space="preserve"> классе обучающиеся учатся отвечать на вопросы учителя, составлять короткие рассказы по серии сюжетных карти</w:t>
      </w:r>
      <w:r w:rsidR="0072386C" w:rsidRPr="003C4E8C">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0072386C" w:rsidRPr="003C4E8C">
        <w:rPr>
          <w:rFonts w:ascii="Times New Roman" w:hAnsi="Times New Roman" w:cs="Times New Roman"/>
          <w:sz w:val="24"/>
          <w:szCs w:val="24"/>
        </w:rPr>
        <w:softHyphen/>
        <w:t>дениям и впечатлениям.</w:t>
      </w:r>
      <w:r w:rsidR="002E2DEF" w:rsidRPr="003C4E8C">
        <w:rPr>
          <w:rFonts w:ascii="Times New Roman" w:hAnsi="Times New Roman" w:cs="Times New Roman"/>
          <w:sz w:val="24"/>
          <w:szCs w:val="24"/>
        </w:rPr>
        <w:t xml:space="preserve"> </w:t>
      </w:r>
    </w:p>
    <w:p w:rsidR="008B59EA"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Во II классе обучающиеся дают краткие и распространенные отве</w:t>
      </w:r>
      <w:r w:rsidRPr="003C4E8C">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3C4E8C">
        <w:rPr>
          <w:rFonts w:ascii="Times New Roman" w:hAnsi="Times New Roman" w:cs="Times New Roman"/>
          <w:sz w:val="24"/>
          <w:szCs w:val="24"/>
        </w:rPr>
        <w:softHyphen/>
        <w:t>ка), озаглавливают небольшие тексты и их части. Работают над изло</w:t>
      </w:r>
      <w:r w:rsidRPr="003C4E8C">
        <w:rPr>
          <w:rFonts w:ascii="Times New Roman" w:hAnsi="Times New Roman" w:cs="Times New Roman"/>
          <w:sz w:val="24"/>
          <w:szCs w:val="24"/>
        </w:rPr>
        <w:softHyphen/>
        <w:t>жением.</w:t>
      </w:r>
    </w:p>
    <w:p w:rsidR="00A24AF0" w:rsidRPr="003C4E8C" w:rsidRDefault="0072386C"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В III и IV классах продолжается работа по формированию уме</w:t>
      </w:r>
      <w:r w:rsidRPr="003C4E8C">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3C4E8C">
        <w:rPr>
          <w:rFonts w:ascii="Times New Roman" w:hAnsi="Times New Roman" w:cs="Times New Roman"/>
          <w:sz w:val="24"/>
          <w:szCs w:val="24"/>
        </w:rPr>
        <w:softHyphen/>
        <w:t>ными изложениями и сочинениями.</w:t>
      </w:r>
    </w:p>
    <w:p w:rsidR="008C3C33" w:rsidRPr="003C4E8C" w:rsidRDefault="008C3C33"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Тематика для развития речи тесно связана</w:t>
      </w:r>
      <w:r w:rsidR="00352C71" w:rsidRPr="003C4E8C">
        <w:rPr>
          <w:rFonts w:ascii="Times New Roman" w:hAnsi="Times New Roman" w:cs="Times New Roman"/>
          <w:sz w:val="24"/>
          <w:szCs w:val="24"/>
        </w:rPr>
        <w:t xml:space="preserve"> с</w:t>
      </w:r>
      <w:r w:rsidRPr="003C4E8C">
        <w:rPr>
          <w:rFonts w:ascii="Times New Roman" w:hAnsi="Times New Roman" w:cs="Times New Roman"/>
          <w:sz w:val="24"/>
          <w:szCs w:val="24"/>
        </w:rPr>
        <w:t xml:space="preserve"> жизненным опытом обучающихся, что помогает им осмысливать явления действительности</w:t>
      </w:r>
      <w:r w:rsidR="00352C71" w:rsidRPr="003C4E8C">
        <w:rPr>
          <w:rFonts w:ascii="Times New Roman" w:hAnsi="Times New Roman" w:cs="Times New Roman"/>
          <w:sz w:val="24"/>
          <w:szCs w:val="24"/>
        </w:rPr>
        <w:t>, способствует созданию картины мира и является основой формирования социал</w:t>
      </w:r>
      <w:r w:rsidR="00B523BC">
        <w:rPr>
          <w:rFonts w:ascii="Times New Roman" w:hAnsi="Times New Roman" w:cs="Times New Roman"/>
          <w:sz w:val="24"/>
          <w:szCs w:val="24"/>
        </w:rPr>
        <w:t xml:space="preserve">ьной компетенции. В I </w:t>
      </w:r>
      <w:r w:rsidR="00352C71" w:rsidRPr="003C4E8C">
        <w:rPr>
          <w:rFonts w:ascii="Times New Roman" w:hAnsi="Times New Roman" w:cs="Times New Roman"/>
          <w:sz w:val="24"/>
          <w:szCs w:val="24"/>
        </w:rPr>
        <w:t xml:space="preserve"> классе основой для развития речи является</w:t>
      </w:r>
      <w:r w:rsidR="00080F1B" w:rsidRPr="003C4E8C">
        <w:rPr>
          <w:rFonts w:ascii="Times New Roman" w:hAnsi="Times New Roman" w:cs="Times New Roman"/>
          <w:sz w:val="24"/>
          <w:szCs w:val="24"/>
        </w:rPr>
        <w:t xml:space="preserve"> «школьная» и «бытовая»</w:t>
      </w:r>
      <w:r w:rsidR="00662EB0" w:rsidRPr="003C4E8C">
        <w:rPr>
          <w:rFonts w:ascii="Times New Roman" w:hAnsi="Times New Roman" w:cs="Times New Roman"/>
          <w:sz w:val="24"/>
          <w:szCs w:val="24"/>
        </w:rPr>
        <w:t xml:space="preserve"> тематика. В</w:t>
      </w:r>
      <w:r w:rsidR="00080F1B" w:rsidRPr="003C4E8C">
        <w:rPr>
          <w:rFonts w:ascii="Times New Roman" w:hAnsi="Times New Roman" w:cs="Times New Roman"/>
          <w:sz w:val="24"/>
          <w:szCs w:val="24"/>
        </w:rPr>
        <w:t xml:space="preserve">о </w:t>
      </w:r>
      <w:r w:rsidR="00080F1B" w:rsidRPr="003C4E8C">
        <w:rPr>
          <w:rFonts w:ascii="Times New Roman" w:hAnsi="Times New Roman" w:cs="Times New Roman"/>
          <w:sz w:val="24"/>
          <w:szCs w:val="24"/>
          <w:lang w:val="en-US"/>
        </w:rPr>
        <w:t>II</w:t>
      </w:r>
      <w:r w:rsidR="00080F1B" w:rsidRPr="003C4E8C">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3C4E8C">
        <w:rPr>
          <w:rFonts w:ascii="Times New Roman" w:hAnsi="Times New Roman" w:cs="Times New Roman"/>
          <w:sz w:val="24"/>
          <w:szCs w:val="24"/>
        </w:rPr>
        <w:t xml:space="preserve"> В </w:t>
      </w:r>
      <w:r w:rsidR="00662EB0" w:rsidRPr="003C4E8C">
        <w:rPr>
          <w:rFonts w:ascii="Times New Roman" w:hAnsi="Times New Roman" w:cs="Times New Roman"/>
          <w:sz w:val="24"/>
          <w:szCs w:val="24"/>
          <w:lang w:val="en-US"/>
        </w:rPr>
        <w:t>III</w:t>
      </w:r>
      <w:r w:rsidR="00662EB0" w:rsidRPr="003C4E8C">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sidRPr="003C4E8C">
        <w:rPr>
          <w:rFonts w:ascii="Times New Roman" w:hAnsi="Times New Roman" w:cs="Times New Roman"/>
          <w:sz w:val="24"/>
          <w:szCs w:val="24"/>
          <w:lang w:val="en-US"/>
        </w:rPr>
        <w:t>IV</w:t>
      </w:r>
      <w:r w:rsidR="00662EB0" w:rsidRPr="003C4E8C">
        <w:rPr>
          <w:rFonts w:ascii="Times New Roman" w:hAnsi="Times New Roman" w:cs="Times New Roman"/>
          <w:sz w:val="24"/>
          <w:szCs w:val="24"/>
        </w:rPr>
        <w:t xml:space="preserve"> классе превалируют</w:t>
      </w:r>
      <w:r w:rsidR="005E1F34" w:rsidRPr="003C4E8C">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3C4E8C">
        <w:rPr>
          <w:rFonts w:ascii="Times New Roman" w:hAnsi="Times New Roman" w:cs="Times New Roman"/>
          <w:sz w:val="24"/>
          <w:szCs w:val="24"/>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Pr="003C4E8C" w:rsidRDefault="000D7131"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Примерная тематика для развития речи:</w:t>
      </w:r>
    </w:p>
    <w:p w:rsidR="008B59EA" w:rsidRPr="003C4E8C" w:rsidRDefault="008B59EA"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Pr="003C4E8C">
        <w:rPr>
          <w:rFonts w:ascii="Times New Roman" w:hAnsi="Times New Roman" w:cs="Times New Roman"/>
          <w:sz w:val="24"/>
          <w:szCs w:val="24"/>
          <w:lang w:val="en-US"/>
        </w:rPr>
        <w:t>I</w:t>
      </w:r>
      <w:r w:rsidRPr="003C4E8C">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8B59EA" w:rsidRPr="003C4E8C" w:rsidRDefault="008B59EA"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Pr="003C4E8C">
        <w:rPr>
          <w:rFonts w:ascii="Times New Roman" w:hAnsi="Times New Roman" w:cs="Times New Roman"/>
          <w:sz w:val="24"/>
          <w:szCs w:val="24"/>
          <w:lang w:val="en-US"/>
        </w:rPr>
        <w:t>II</w:t>
      </w:r>
      <w:r w:rsidRPr="003C4E8C">
        <w:rPr>
          <w:rFonts w:ascii="Times New Roman" w:hAnsi="Times New Roman" w:cs="Times New Roman"/>
          <w:sz w:val="24"/>
          <w:szCs w:val="24"/>
        </w:rPr>
        <w:t xml:space="preserve"> класс: «Окружающая природа», «Вспомним лето», «Осень», «Зима», «Весна», «Скоро лето».</w:t>
      </w:r>
    </w:p>
    <w:p w:rsidR="008B59EA" w:rsidRPr="003C4E8C" w:rsidRDefault="008B59EA"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lastRenderedPageBreak/>
        <w:t xml:space="preserve">- </w:t>
      </w:r>
      <w:r w:rsidRPr="003C4E8C">
        <w:rPr>
          <w:rFonts w:ascii="Times New Roman" w:hAnsi="Times New Roman" w:cs="Times New Roman"/>
          <w:sz w:val="24"/>
          <w:szCs w:val="24"/>
          <w:lang w:val="en-US"/>
        </w:rPr>
        <w:t>III</w:t>
      </w:r>
      <w:r w:rsidRPr="003C4E8C">
        <w:rPr>
          <w:rFonts w:ascii="Times New Roman" w:hAnsi="Times New Roman" w:cs="Times New Roman"/>
          <w:sz w:val="24"/>
          <w:szCs w:val="24"/>
        </w:rPr>
        <w:t xml:space="preserve"> класс:</w:t>
      </w:r>
      <w:r w:rsidR="00A24AF0" w:rsidRPr="003C4E8C">
        <w:rPr>
          <w:rFonts w:ascii="Times New Roman" w:hAnsi="Times New Roman" w:cs="Times New Roman"/>
          <w:sz w:val="24"/>
          <w:szCs w:val="24"/>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3C4E8C" w:rsidRDefault="00A24AF0" w:rsidP="003C4E8C">
      <w:pPr>
        <w:shd w:val="clear" w:color="auto" w:fill="FFFFFF"/>
        <w:spacing w:after="0" w:line="240" w:lineRule="auto"/>
        <w:ind w:firstLine="709"/>
        <w:jc w:val="both"/>
        <w:rPr>
          <w:rFonts w:ascii="Times New Roman" w:hAnsi="Times New Roman" w:cs="Times New Roman"/>
          <w:sz w:val="24"/>
          <w:szCs w:val="24"/>
        </w:rPr>
      </w:pPr>
      <w:r w:rsidRPr="003C4E8C">
        <w:rPr>
          <w:rFonts w:ascii="Times New Roman" w:hAnsi="Times New Roman" w:cs="Times New Roman"/>
          <w:sz w:val="24"/>
          <w:szCs w:val="24"/>
        </w:rPr>
        <w:t xml:space="preserve">- </w:t>
      </w:r>
      <w:r w:rsidRPr="003C4E8C">
        <w:rPr>
          <w:rFonts w:ascii="Times New Roman" w:hAnsi="Times New Roman" w:cs="Times New Roman"/>
          <w:sz w:val="24"/>
          <w:szCs w:val="24"/>
          <w:lang w:val="en-US"/>
        </w:rPr>
        <w:t>IV</w:t>
      </w:r>
      <w:r w:rsidRPr="003C4E8C">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sidRPr="003C4E8C">
        <w:rPr>
          <w:rFonts w:ascii="Times New Roman" w:hAnsi="Times New Roman" w:cs="Times New Roman"/>
          <w:sz w:val="24"/>
          <w:szCs w:val="24"/>
        </w:rPr>
        <w:t xml:space="preserve">«Российская империя», «Российское государство», </w:t>
      </w:r>
      <w:r w:rsidRPr="003C4E8C">
        <w:rPr>
          <w:rFonts w:ascii="Times New Roman" w:hAnsi="Times New Roman" w:cs="Times New Roman"/>
          <w:sz w:val="24"/>
          <w:szCs w:val="24"/>
        </w:rPr>
        <w:t>«Как мы понимаем друг друга».</w:t>
      </w:r>
    </w:p>
    <w:p w:rsidR="0072386C" w:rsidRPr="003C4E8C" w:rsidRDefault="0072386C"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b/>
          <w:i/>
          <w:color w:val="auto"/>
          <w:kern w:val="0"/>
          <w:sz w:val="24"/>
          <w:szCs w:val="24"/>
          <w:lang w:eastAsia="ru-RU"/>
        </w:rPr>
        <w:t>Предметные результаты</w:t>
      </w:r>
      <w:r w:rsidRPr="003C4E8C">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3C4E8C">
        <w:rPr>
          <w:rFonts w:ascii="Times New Roman" w:hAnsi="Times New Roman" w:cs="Times New Roman"/>
          <w:sz w:val="24"/>
          <w:szCs w:val="24"/>
        </w:rPr>
        <w:t xml:space="preserve"> </w:t>
      </w:r>
      <w:r w:rsidRPr="003C4E8C">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F0320" w:rsidRPr="003C4E8C" w:rsidRDefault="00DF0320"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3C4E8C" w:rsidRDefault="00DF0320"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w:t>
      </w:r>
      <w:r w:rsidR="00725206" w:rsidRPr="003C4E8C">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3C4E8C" w:rsidRDefault="00725206"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725206" w:rsidRPr="003C4E8C" w:rsidRDefault="00725206"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3C4E8C">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3C4E8C" w:rsidRDefault="00C7096B"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sidRPr="003C4E8C">
        <w:rPr>
          <w:rFonts w:ascii="Times New Roman" w:eastAsia="Times New Roman" w:hAnsi="Times New Roman" w:cs="Times New Roman"/>
          <w:color w:val="auto"/>
          <w:kern w:val="0"/>
          <w:sz w:val="24"/>
          <w:szCs w:val="24"/>
          <w:lang w:eastAsia="ru-RU"/>
        </w:rPr>
        <w:t>ситуации общения;</w:t>
      </w:r>
    </w:p>
    <w:p w:rsidR="005A6279" w:rsidRPr="003C4E8C" w:rsidRDefault="005A6279"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умений анализа текстов;</w:t>
      </w:r>
    </w:p>
    <w:p w:rsidR="005A6279" w:rsidRPr="003C4E8C" w:rsidRDefault="005A6279"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5A6279" w:rsidRPr="003C4E8C" w:rsidRDefault="005A6279"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0269F3" w:rsidRPr="003C4E8C" w:rsidRDefault="005A6279" w:rsidP="003C4E8C">
      <w:pPr>
        <w:shd w:val="clear" w:color="auto" w:fill="FFFFFF"/>
        <w:spacing w:after="0" w:line="240" w:lineRule="auto"/>
        <w:ind w:firstLine="709"/>
        <w:jc w:val="both"/>
        <w:rPr>
          <w:rFonts w:ascii="Times New Roman" w:eastAsia="Times New Roman" w:hAnsi="Times New Roman" w:cs="Times New Roman"/>
          <w:color w:val="auto"/>
          <w:kern w:val="0"/>
          <w:sz w:val="24"/>
          <w:szCs w:val="24"/>
          <w:lang w:eastAsia="ru-RU"/>
        </w:rPr>
      </w:pPr>
      <w:r w:rsidRPr="003C4E8C">
        <w:rPr>
          <w:rFonts w:ascii="Times New Roman" w:eastAsia="Times New Roman" w:hAnsi="Times New Roman" w:cs="Times New Roman"/>
          <w:color w:val="auto"/>
          <w:kern w:val="0"/>
          <w:sz w:val="24"/>
          <w:szCs w:val="24"/>
          <w:lang w:eastAsia="ru-RU"/>
        </w:rPr>
        <w:t>- сформированность умений создавать собственные текс</w:t>
      </w:r>
      <w:r w:rsidR="00096A64" w:rsidRPr="003C4E8C">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0269F3" w:rsidRPr="003C4E8C" w:rsidRDefault="000269F3" w:rsidP="003C4E8C">
      <w:pPr>
        <w:pStyle w:val="af"/>
        <w:spacing w:line="240" w:lineRule="auto"/>
        <w:ind w:firstLine="454"/>
        <w:rPr>
          <w:rFonts w:ascii="Times New Roman" w:hAnsi="Times New Roman" w:cs="Times New Roman"/>
          <w:color w:val="auto"/>
          <w:sz w:val="24"/>
          <w:szCs w:val="24"/>
        </w:rPr>
      </w:pPr>
      <w:r w:rsidRPr="003C4E8C">
        <w:rPr>
          <w:rFonts w:ascii="Times New Roman" w:hAnsi="Times New Roman" w:cs="Times New Roman"/>
          <w:color w:val="auto"/>
          <w:sz w:val="24"/>
          <w:szCs w:val="24"/>
        </w:rPr>
        <w:t xml:space="preserve">Полное изложение программ учебных предметов, предусмотренных к изучению при получении начального общего образования в школе, в соответствии со структурой, установленной в ФГОС НОО, приведено в </w:t>
      </w:r>
      <w:r w:rsidRPr="003C4E8C">
        <w:rPr>
          <w:rFonts w:ascii="Times New Roman" w:hAnsi="Times New Roman" w:cs="Times New Roman"/>
          <w:b/>
          <w:color w:val="auto"/>
          <w:sz w:val="24"/>
          <w:szCs w:val="24"/>
        </w:rPr>
        <w:t xml:space="preserve">Приложении 1 к </w:t>
      </w:r>
      <w:r w:rsidRPr="003C4E8C">
        <w:rPr>
          <w:rFonts w:ascii="Times New Roman" w:hAnsi="Times New Roman" w:cs="Times New Roman"/>
          <w:color w:val="auto"/>
          <w:sz w:val="24"/>
          <w:szCs w:val="24"/>
        </w:rPr>
        <w:t>данной адаптированной основной образовательной программе.</w:t>
      </w:r>
    </w:p>
    <w:p w:rsidR="001E6E0B" w:rsidRPr="003C4E8C" w:rsidRDefault="001E6E0B" w:rsidP="003C4E8C">
      <w:pPr>
        <w:pStyle w:val="Default"/>
        <w:rPr>
          <w:b/>
          <w:color w:val="auto"/>
          <w:spacing w:val="2"/>
        </w:rPr>
      </w:pPr>
      <w:bookmarkStart w:id="8" w:name="_Toc413974309"/>
    </w:p>
    <w:p w:rsidR="001E6E0B" w:rsidRPr="003C4E8C" w:rsidRDefault="00BA2943" w:rsidP="003C4E8C">
      <w:pPr>
        <w:pStyle w:val="Default"/>
      </w:pPr>
      <w:r w:rsidRPr="003C4E8C">
        <w:rPr>
          <w:b/>
          <w:color w:val="auto"/>
          <w:spacing w:val="2"/>
        </w:rPr>
        <w:t>2</w:t>
      </w:r>
      <w:r w:rsidR="00FE360E" w:rsidRPr="003C4E8C">
        <w:rPr>
          <w:b/>
          <w:color w:val="auto"/>
          <w:spacing w:val="2"/>
        </w:rPr>
        <w:t>.2.3. Программа духовно-нравственного развития</w:t>
      </w:r>
      <w:r w:rsidR="00F5026A" w:rsidRPr="003C4E8C">
        <w:rPr>
          <w:b/>
          <w:color w:val="auto"/>
          <w:spacing w:val="2"/>
        </w:rPr>
        <w:t>, воспитания</w:t>
      </w:r>
      <w:bookmarkEnd w:id="8"/>
      <w:r w:rsidR="001E6E0B" w:rsidRPr="003C4E8C">
        <w:rPr>
          <w:b/>
          <w:color w:val="auto"/>
          <w:spacing w:val="2"/>
        </w:rPr>
        <w:t xml:space="preserve"> обучающихся с ТНР</w:t>
      </w:r>
      <w:r w:rsidR="001E6E0B" w:rsidRPr="003C4E8C">
        <w:t xml:space="preserve"> </w:t>
      </w:r>
    </w:p>
    <w:p w:rsidR="00FE360E" w:rsidRPr="003C4E8C" w:rsidRDefault="00FE360E" w:rsidP="003C4E8C">
      <w:pPr>
        <w:pStyle w:val="14TexstOSNOVA1012"/>
        <w:spacing w:line="240" w:lineRule="auto"/>
        <w:ind w:firstLine="0"/>
        <w:jc w:val="center"/>
        <w:outlineLvl w:val="2"/>
        <w:rPr>
          <w:rFonts w:ascii="Times New Roman" w:hAnsi="Times New Roman" w:cs="Times New Roman"/>
          <w:b/>
          <w:color w:val="auto"/>
          <w:spacing w:val="2"/>
          <w:sz w:val="24"/>
          <w:szCs w:val="24"/>
        </w:rPr>
      </w:pPr>
    </w:p>
    <w:p w:rsidR="00AA7072" w:rsidRPr="003C4E8C" w:rsidRDefault="004C13B2" w:rsidP="003C4E8C">
      <w:pPr>
        <w:pStyle w:val="Default"/>
      </w:pPr>
      <w:r w:rsidRPr="003C4E8C">
        <w:rPr>
          <w:color w:val="auto"/>
          <w:spacing w:val="2"/>
        </w:rPr>
        <w:t xml:space="preserve">        </w:t>
      </w:r>
      <w:r w:rsidR="00AA7072" w:rsidRPr="003C4E8C">
        <w:rPr>
          <w:color w:val="auto"/>
          <w:spacing w:val="2"/>
        </w:rPr>
        <w:t>Программа духовно-нравственного развития</w:t>
      </w:r>
      <w:r w:rsidR="002E2DEF" w:rsidRPr="003C4E8C">
        <w:rPr>
          <w:color w:val="auto"/>
          <w:spacing w:val="2"/>
        </w:rPr>
        <w:t>, воспитания</w:t>
      </w:r>
      <w:r w:rsidR="00AA7072" w:rsidRPr="003C4E8C">
        <w:t xml:space="preserve"> обучающихся с ТНР на ступени начальног</w:t>
      </w:r>
      <w:r w:rsidR="00BA2943" w:rsidRPr="003C4E8C">
        <w:t>о общего образования</w:t>
      </w:r>
      <w:r w:rsidR="00AA7072" w:rsidRPr="003C4E8C">
        <w:t xml:space="preserve"> направлена на обеспечение их</w:t>
      </w:r>
      <w:r w:rsidR="00AA7072" w:rsidRPr="003C4E8C">
        <w:rPr>
          <w:color w:val="00B050"/>
        </w:rPr>
        <w:t xml:space="preserve"> </w:t>
      </w:r>
      <w:r w:rsidR="00AA7072" w:rsidRPr="003C4E8C">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w:t>
      </w:r>
      <w:r w:rsidR="00FA25C8" w:rsidRPr="003C4E8C">
        <w:t>ьи и других институтов общества и соответствует ООП НОО МБОУ- СОШ  №45</w:t>
      </w:r>
      <w:r w:rsidRPr="003C4E8C">
        <w:t xml:space="preserve"> и </w:t>
      </w:r>
      <w:r w:rsidR="00AA7072" w:rsidRPr="003C4E8C">
        <w:rPr>
          <w:kern w:val="2"/>
        </w:rPr>
        <w:t xml:space="preserve"> </w:t>
      </w:r>
      <w:r w:rsidRPr="003C4E8C">
        <w:rPr>
          <w:b/>
          <w:kern w:val="2"/>
        </w:rPr>
        <w:t xml:space="preserve">дополнительно </w:t>
      </w:r>
      <w:r w:rsidR="00AA7072" w:rsidRPr="003C4E8C">
        <w:rPr>
          <w:kern w:val="2"/>
        </w:rPr>
        <w:t>включа</w:t>
      </w:r>
      <w:r w:rsidR="00BA2943" w:rsidRPr="003C4E8C">
        <w:rPr>
          <w:kern w:val="2"/>
        </w:rPr>
        <w:t>ет</w:t>
      </w:r>
      <w:r w:rsidR="00AA7072" w:rsidRPr="003C4E8C">
        <w:rPr>
          <w:kern w:val="2"/>
        </w:rPr>
        <w:t>: цель, задачи, основные направления работы, перечень планируемых результатов воспитания (</w:t>
      </w:r>
      <w:r w:rsidR="00AA7072" w:rsidRPr="003C4E8C">
        <w:rPr>
          <w:b/>
          <w:kern w:val="2"/>
        </w:rPr>
        <w:t xml:space="preserve">социальных компетенций, моделей поведения обучающихся с ТНР), </w:t>
      </w:r>
      <w:r w:rsidRPr="003C4E8C">
        <w:rPr>
          <w:b/>
          <w:kern w:val="2"/>
        </w:rPr>
        <w:t xml:space="preserve"> </w:t>
      </w:r>
      <w:r w:rsidR="00AA7072" w:rsidRPr="003C4E8C">
        <w:rPr>
          <w:b/>
          <w:kern w:val="2"/>
        </w:rPr>
        <w:t>формы организации работы.</w:t>
      </w:r>
    </w:p>
    <w:p w:rsidR="00AA7072" w:rsidRPr="003C4E8C" w:rsidRDefault="00AA7072" w:rsidP="003C4E8C">
      <w:pPr>
        <w:spacing w:after="0" w:line="240" w:lineRule="auto"/>
        <w:ind w:firstLine="709"/>
        <w:jc w:val="both"/>
        <w:rPr>
          <w:rFonts w:ascii="Times New Roman" w:hAnsi="Times New Roman" w:cs="Times New Roman"/>
          <w:kern w:val="2"/>
          <w:sz w:val="24"/>
          <w:szCs w:val="24"/>
        </w:rPr>
      </w:pPr>
      <w:r w:rsidRPr="003C4E8C">
        <w:rPr>
          <w:rFonts w:ascii="Times New Roman" w:hAnsi="Times New Roman" w:cs="Times New Roman"/>
          <w:kern w:val="2"/>
          <w:sz w:val="24"/>
          <w:szCs w:val="24"/>
        </w:rPr>
        <w:t>Целью реализации программы духовно-нравственного развития</w:t>
      </w:r>
      <w:r w:rsidR="002E2DEF" w:rsidRPr="003C4E8C">
        <w:rPr>
          <w:rFonts w:ascii="Times New Roman" w:hAnsi="Times New Roman" w:cs="Times New Roman"/>
          <w:kern w:val="2"/>
          <w:sz w:val="24"/>
          <w:szCs w:val="24"/>
        </w:rPr>
        <w:t>, воспитания</w:t>
      </w:r>
      <w:r w:rsidRPr="003C4E8C">
        <w:rPr>
          <w:rFonts w:ascii="Times New Roman" w:hAnsi="Times New Roman" w:cs="Times New Roman"/>
          <w:kern w:val="2"/>
          <w:sz w:val="24"/>
          <w:szCs w:val="24"/>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3C4E8C" w:rsidRDefault="00AA7072" w:rsidP="003C4E8C">
      <w:pPr>
        <w:spacing w:after="0" w:line="240" w:lineRule="auto"/>
        <w:ind w:firstLine="709"/>
        <w:jc w:val="both"/>
        <w:rPr>
          <w:rFonts w:ascii="Times New Roman" w:hAnsi="Times New Roman" w:cs="Times New Roman"/>
          <w:kern w:val="22"/>
          <w:sz w:val="24"/>
          <w:szCs w:val="24"/>
        </w:rPr>
      </w:pPr>
      <w:r w:rsidRPr="003C4E8C">
        <w:rPr>
          <w:rFonts w:ascii="Times New Roman" w:hAnsi="Times New Roman" w:cs="Times New Roman"/>
          <w:kern w:val="22"/>
          <w:sz w:val="24"/>
          <w:szCs w:val="24"/>
        </w:rPr>
        <w:t>Программа духовно-нравственного развития</w:t>
      </w:r>
      <w:r w:rsidR="002E2DEF" w:rsidRPr="003C4E8C">
        <w:rPr>
          <w:rFonts w:ascii="Times New Roman" w:hAnsi="Times New Roman" w:cs="Times New Roman"/>
          <w:kern w:val="22"/>
          <w:sz w:val="24"/>
          <w:szCs w:val="24"/>
        </w:rPr>
        <w:t>, воспитания</w:t>
      </w:r>
      <w:r w:rsidRPr="003C4E8C">
        <w:rPr>
          <w:rFonts w:ascii="Times New Roman" w:hAnsi="Times New Roman" w:cs="Times New Roman"/>
          <w:kern w:val="22"/>
          <w:sz w:val="24"/>
          <w:szCs w:val="24"/>
        </w:rPr>
        <w:t xml:space="preserve"> обучающихся с ТНР реализуется посредством:</w:t>
      </w:r>
    </w:p>
    <w:p w:rsidR="00AA7072" w:rsidRPr="003C4E8C" w:rsidRDefault="00AA7072" w:rsidP="003C4E8C">
      <w:pPr>
        <w:pStyle w:val="26"/>
        <w:ind w:firstLine="709"/>
        <w:jc w:val="both"/>
        <w:rPr>
          <w:rFonts w:ascii="Times New Roman" w:hAnsi="Times New Roman"/>
          <w:sz w:val="24"/>
          <w:szCs w:val="24"/>
        </w:rPr>
      </w:pPr>
      <w:r w:rsidRPr="003C4E8C">
        <w:rPr>
          <w:rFonts w:ascii="Times New Roman" w:hAnsi="Times New Roman"/>
          <w:i/>
          <w:sz w:val="24"/>
          <w:szCs w:val="24"/>
        </w:rPr>
        <w:t>духовно-нравственного воспитания</w:t>
      </w:r>
      <w:r w:rsidRPr="003C4E8C">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A7072" w:rsidRPr="003C4E8C" w:rsidRDefault="00AA7072" w:rsidP="003C4E8C">
      <w:pPr>
        <w:pStyle w:val="26"/>
        <w:ind w:firstLine="709"/>
        <w:jc w:val="both"/>
        <w:rPr>
          <w:rFonts w:ascii="Times New Roman" w:hAnsi="Times New Roman"/>
          <w:sz w:val="24"/>
          <w:szCs w:val="24"/>
        </w:rPr>
      </w:pPr>
      <w:r w:rsidRPr="003C4E8C">
        <w:rPr>
          <w:rFonts w:ascii="Times New Roman" w:hAnsi="Times New Roman"/>
          <w:i/>
          <w:sz w:val="24"/>
          <w:szCs w:val="24"/>
        </w:rPr>
        <w:t>духовно-нравственного развития</w:t>
      </w:r>
      <w:r w:rsidRPr="003C4E8C">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A7072" w:rsidRPr="003C4E8C" w:rsidRDefault="00AA7072" w:rsidP="003C4E8C">
      <w:pPr>
        <w:spacing w:after="0" w:line="240" w:lineRule="auto"/>
        <w:ind w:firstLine="709"/>
        <w:jc w:val="both"/>
        <w:rPr>
          <w:rStyle w:val="Zag11"/>
          <w:rFonts w:ascii="Times New Roman" w:eastAsia="@Arial Unicode MS" w:hAnsi="Times New Roman" w:cs="Times New Roman"/>
          <w:i/>
          <w:iCs/>
          <w:kern w:val="22"/>
          <w:sz w:val="24"/>
          <w:szCs w:val="24"/>
        </w:rPr>
      </w:pPr>
      <w:r w:rsidRPr="003C4E8C">
        <w:rPr>
          <w:rStyle w:val="Zag11"/>
          <w:rFonts w:ascii="Times New Roman" w:eastAsia="@Arial Unicode MS" w:hAnsi="Times New Roman" w:cs="Times New Roman"/>
          <w:kern w:val="22"/>
          <w:sz w:val="24"/>
          <w:szCs w:val="24"/>
        </w:rPr>
        <w:t>Программой духовно-нравственного развития</w:t>
      </w:r>
      <w:r w:rsidR="00263079" w:rsidRPr="003C4E8C">
        <w:rPr>
          <w:rStyle w:val="Zag11"/>
          <w:rFonts w:ascii="Times New Roman" w:eastAsia="@Arial Unicode MS" w:hAnsi="Times New Roman" w:cs="Times New Roman"/>
          <w:kern w:val="22"/>
          <w:sz w:val="24"/>
          <w:szCs w:val="24"/>
        </w:rPr>
        <w:t>, воспитания</w:t>
      </w:r>
      <w:r w:rsidRPr="003C4E8C">
        <w:rPr>
          <w:rStyle w:val="Zag11"/>
          <w:rFonts w:ascii="Times New Roman" w:eastAsia="@Arial Unicode MS" w:hAnsi="Times New Roman" w:cs="Times New Roman"/>
          <w:b/>
          <w:kern w:val="22"/>
          <w:sz w:val="24"/>
          <w:szCs w:val="24"/>
        </w:rPr>
        <w:t xml:space="preserve"> </w:t>
      </w:r>
      <w:r w:rsidRPr="003C4E8C">
        <w:rPr>
          <w:rStyle w:val="Zag11"/>
          <w:rFonts w:ascii="Times New Roman" w:eastAsia="@Arial Unicode MS" w:hAnsi="Times New Roman" w:cs="Times New Roman"/>
          <w:kern w:val="22"/>
          <w:sz w:val="24"/>
          <w:szCs w:val="24"/>
        </w:rPr>
        <w:t xml:space="preserve">обучающихся с ТНР ставятся следующие </w:t>
      </w:r>
      <w:r w:rsidRPr="003C4E8C">
        <w:rPr>
          <w:rStyle w:val="Zag11"/>
          <w:rFonts w:ascii="Times New Roman" w:eastAsia="@Arial Unicode MS" w:hAnsi="Times New Roman" w:cs="Times New Roman"/>
          <w:b/>
          <w:kern w:val="22"/>
          <w:sz w:val="24"/>
          <w:szCs w:val="24"/>
        </w:rPr>
        <w:t>задачи</w:t>
      </w:r>
      <w:r w:rsidRPr="003C4E8C">
        <w:rPr>
          <w:rStyle w:val="Zag11"/>
          <w:rFonts w:ascii="Times New Roman" w:eastAsia="@Arial Unicode MS" w:hAnsi="Times New Roman" w:cs="Times New Roman"/>
          <w:kern w:val="22"/>
          <w:sz w:val="24"/>
          <w:szCs w:val="24"/>
        </w:rPr>
        <w:t>:</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lastRenderedPageBreak/>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3C4E8C" w:rsidRDefault="00FB129D"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осознанного отношения к ценности человеческой жизни.</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FB129D" w:rsidRPr="003C4E8C" w:rsidRDefault="00FB129D"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sidRPr="003C4E8C">
        <w:rPr>
          <w:rFonts w:ascii="Times New Roman" w:eastAsia="@Arial Unicode MS" w:hAnsi="Times New Roman" w:cs="Times New Roman"/>
          <w:color w:val="000000"/>
          <w:kern w:val="0"/>
          <w:sz w:val="24"/>
          <w:szCs w:val="24"/>
          <w:lang w:eastAsia="ru-RU"/>
        </w:rPr>
        <w:t xml:space="preserve"> в решении общих проблем;</w:t>
      </w:r>
    </w:p>
    <w:p w:rsidR="005314A7" w:rsidRPr="003C4E8C" w:rsidRDefault="005314A7"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формирования доверия к другим людям;</w:t>
      </w:r>
    </w:p>
    <w:p w:rsidR="005314A7" w:rsidRPr="003C4E8C" w:rsidRDefault="005314A7"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3C4E8C">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Pr="003C4E8C" w:rsidRDefault="005314A7" w:rsidP="003C4E8C">
      <w:pPr>
        <w:suppressAutoHyphens w:val="0"/>
        <w:spacing w:after="0" w:line="240" w:lineRule="auto"/>
        <w:ind w:firstLine="709"/>
        <w:jc w:val="both"/>
        <w:rPr>
          <w:rFonts w:ascii="Times New Roman" w:eastAsia="@Arial Unicode MS" w:hAnsi="Times New Roman" w:cs="Times New Roman"/>
          <w:i/>
          <w:color w:val="auto"/>
          <w:kern w:val="0"/>
          <w:sz w:val="24"/>
          <w:szCs w:val="24"/>
          <w:lang w:eastAsia="ru-RU"/>
        </w:rPr>
      </w:pPr>
      <w:r w:rsidRPr="003C4E8C">
        <w:rPr>
          <w:rFonts w:ascii="Times New Roman" w:eastAsia="@Arial Unicode MS" w:hAnsi="Times New Roman" w:cs="Times New Roman"/>
          <w:i/>
          <w:color w:val="auto"/>
          <w:kern w:val="0"/>
          <w:sz w:val="24"/>
          <w:szCs w:val="24"/>
          <w:lang w:eastAsia="ru-RU"/>
        </w:rPr>
        <w:t>В области формирования семейной культуры</w:t>
      </w:r>
      <w:r w:rsidR="001A5698" w:rsidRPr="003C4E8C">
        <w:rPr>
          <w:rFonts w:ascii="Times New Roman" w:eastAsia="@Arial Unicode MS" w:hAnsi="Times New Roman" w:cs="Times New Roman"/>
          <w:i/>
          <w:color w:val="auto"/>
          <w:kern w:val="0"/>
          <w:sz w:val="24"/>
          <w:szCs w:val="24"/>
          <w:lang w:eastAsia="ru-RU"/>
        </w:rPr>
        <w:t>:</w:t>
      </w:r>
    </w:p>
    <w:p w:rsidR="001A5698" w:rsidRPr="003C4E8C" w:rsidRDefault="001A5698"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1A5698" w:rsidRPr="003C4E8C" w:rsidRDefault="001A5698"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1A5698" w:rsidRPr="003C4E8C" w:rsidRDefault="001A5698"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w:t>
      </w:r>
      <w:r w:rsidR="00941BF8" w:rsidRPr="003C4E8C">
        <w:rPr>
          <w:rFonts w:ascii="Times New Roman" w:eastAsia="@Arial Unicode MS" w:hAnsi="Times New Roman" w:cs="Times New Roman"/>
          <w:color w:val="auto"/>
          <w:kern w:val="0"/>
          <w:sz w:val="24"/>
          <w:szCs w:val="24"/>
          <w:lang w:eastAsia="ru-RU"/>
        </w:rPr>
        <w:t xml:space="preserve"> и уважения к ним;</w:t>
      </w:r>
    </w:p>
    <w:p w:rsidR="00941BF8" w:rsidRPr="003C4E8C" w:rsidRDefault="00941BF8" w:rsidP="003C4E8C">
      <w:pPr>
        <w:suppressAutoHyphens w:val="0"/>
        <w:spacing w:after="0" w:line="240" w:lineRule="auto"/>
        <w:ind w:firstLine="709"/>
        <w:jc w:val="both"/>
        <w:rPr>
          <w:rFonts w:ascii="Times New Roman" w:eastAsia="@Arial Unicode MS" w:hAnsi="Times New Roman" w:cs="Times New Roman"/>
          <w:iCs/>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AA7072" w:rsidRPr="003C4E8C" w:rsidRDefault="00AA7072"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Pr="003C4E8C" w:rsidRDefault="0075688E"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3C4E8C" w:rsidRDefault="0075688E" w:rsidP="003C4E8C">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3C4E8C">
        <w:rPr>
          <w:rFonts w:ascii="Times New Roman" w:eastAsia="@Arial Unicode MS" w:hAnsi="Times New Roman" w:cs="Times New Roman"/>
          <w:color w:val="auto"/>
          <w:kern w:val="0"/>
          <w:sz w:val="24"/>
          <w:szCs w:val="24"/>
          <w:lang w:eastAsia="ru-RU"/>
        </w:rPr>
        <w:t>Основными направлениями духовно-нравственного</w:t>
      </w:r>
      <w:r w:rsidR="000B63C9" w:rsidRPr="003C4E8C">
        <w:rPr>
          <w:rFonts w:ascii="Times New Roman" w:eastAsia="@Arial Unicode MS" w:hAnsi="Times New Roman" w:cs="Times New Roman"/>
          <w:color w:val="auto"/>
          <w:kern w:val="0"/>
          <w:sz w:val="24"/>
          <w:szCs w:val="24"/>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sidRPr="003C4E8C">
        <w:rPr>
          <w:rFonts w:ascii="Times New Roman" w:eastAsia="@Arial Unicode MS" w:hAnsi="Times New Roman" w:cs="Times New Roman"/>
          <w:color w:val="auto"/>
          <w:kern w:val="0"/>
          <w:sz w:val="24"/>
          <w:szCs w:val="24"/>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w:t>
      </w:r>
      <w:r w:rsidRPr="003C4E8C">
        <w:rPr>
          <w:rFonts w:ascii="Times New Roman" w:eastAsia="Calibri" w:hAnsi="Times New Roman" w:cs="Times New Roman"/>
          <w:color w:val="auto"/>
          <w:kern w:val="0"/>
          <w:sz w:val="24"/>
          <w:szCs w:val="24"/>
        </w:rPr>
        <w:lastRenderedPageBreak/>
        <w:t xml:space="preserve">и ценностей, положенных в основание данной программы, стремясь к их реализации в практической жизнедеятельности: </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xml:space="preserve">- в содержании и построении уроков; </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внеучебной деятельности; </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в опыте организации индивидуальной, групповой, коллективной деятельности обучающихся;</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xml:space="preserve">-  в личном  примере обучающимся. </w:t>
      </w:r>
    </w:p>
    <w:p w:rsidR="00AA7072" w:rsidRPr="003C4E8C" w:rsidRDefault="00AA7072"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xml:space="preserve">Для организации такого пространства и его полноценного функционирования требуются согласованные усилия </w:t>
      </w:r>
      <w:r w:rsidRPr="003C4E8C">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3C4E8C">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Pr="003C4E8C" w:rsidRDefault="00EF3529"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w:t>
      </w:r>
      <w:r w:rsidR="0004014E" w:rsidRPr="003C4E8C">
        <w:rPr>
          <w:rFonts w:ascii="Times New Roman" w:eastAsia="Calibri" w:hAnsi="Times New Roman" w:cs="Times New Roman"/>
          <w:color w:val="auto"/>
          <w:kern w:val="0"/>
          <w:sz w:val="24"/>
          <w:szCs w:val="24"/>
        </w:rPr>
        <w:t xml:space="preserve"> нравственного уклада школьной жизни принадлежит педагогическому коллективу образовательной</w:t>
      </w:r>
      <w:r w:rsidR="00202517" w:rsidRPr="003C4E8C">
        <w:rPr>
          <w:rFonts w:ascii="Times New Roman" w:eastAsia="Calibri" w:hAnsi="Times New Roman" w:cs="Times New Roman"/>
          <w:color w:val="auto"/>
          <w:kern w:val="0"/>
          <w:sz w:val="24"/>
          <w:szCs w:val="24"/>
        </w:rPr>
        <w:t xml:space="preserve"> организации.</w:t>
      </w:r>
    </w:p>
    <w:p w:rsidR="00202517" w:rsidRPr="003C4E8C" w:rsidRDefault="00202517"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Основными формами органи</w:t>
      </w:r>
      <w:r w:rsidR="00DD43CB" w:rsidRPr="003C4E8C">
        <w:rPr>
          <w:rFonts w:ascii="Times New Roman" w:eastAsia="Calibri" w:hAnsi="Times New Roman" w:cs="Times New Roman"/>
          <w:color w:val="auto"/>
          <w:kern w:val="0"/>
          <w:sz w:val="24"/>
          <w:szCs w:val="24"/>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sidRPr="003C4E8C">
        <w:rPr>
          <w:rFonts w:ascii="Times New Roman" w:eastAsia="Calibri" w:hAnsi="Times New Roman" w:cs="Times New Roman"/>
          <w:color w:val="auto"/>
          <w:kern w:val="0"/>
          <w:sz w:val="24"/>
          <w:szCs w:val="24"/>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sidRPr="003C4E8C">
        <w:rPr>
          <w:rFonts w:ascii="Times New Roman" w:eastAsia="Calibri" w:hAnsi="Times New Roman" w:cs="Times New Roman"/>
          <w:color w:val="auto"/>
          <w:kern w:val="0"/>
          <w:sz w:val="24"/>
          <w:szCs w:val="24"/>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sidRPr="003C4E8C">
        <w:rPr>
          <w:rFonts w:ascii="Times New Roman" w:eastAsia="Calibri" w:hAnsi="Times New Roman" w:cs="Times New Roman"/>
          <w:color w:val="auto"/>
          <w:kern w:val="0"/>
          <w:sz w:val="24"/>
          <w:szCs w:val="24"/>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sidRPr="003C4E8C">
        <w:rPr>
          <w:rFonts w:ascii="Times New Roman" w:eastAsia="Calibri" w:hAnsi="Times New Roman" w:cs="Times New Roman"/>
          <w:color w:val="auto"/>
          <w:kern w:val="0"/>
          <w:sz w:val="24"/>
          <w:szCs w:val="24"/>
        </w:rPr>
        <w:t>, о</w:t>
      </w:r>
      <w:r w:rsidR="00725F82" w:rsidRPr="003C4E8C">
        <w:rPr>
          <w:rFonts w:ascii="Times New Roman" w:eastAsia="Calibri" w:hAnsi="Times New Roman" w:cs="Times New Roman"/>
          <w:color w:val="auto"/>
          <w:kern w:val="0"/>
          <w:sz w:val="24"/>
          <w:szCs w:val="24"/>
        </w:rPr>
        <w:t>тражающих культурные и духовные традиции народов России;</w:t>
      </w:r>
      <w:r w:rsidR="004A2C26" w:rsidRPr="003C4E8C">
        <w:rPr>
          <w:rFonts w:ascii="Times New Roman" w:eastAsia="Calibri" w:hAnsi="Times New Roman" w:cs="Times New Roman"/>
          <w:color w:val="auto"/>
          <w:kern w:val="0"/>
          <w:sz w:val="24"/>
          <w:szCs w:val="24"/>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sidRPr="003C4E8C">
        <w:rPr>
          <w:rFonts w:ascii="Times New Roman" w:eastAsia="Calibri" w:hAnsi="Times New Roman" w:cs="Times New Roman"/>
          <w:color w:val="auto"/>
          <w:kern w:val="0"/>
          <w:sz w:val="24"/>
          <w:szCs w:val="24"/>
        </w:rPr>
        <w:t xml:space="preserve"> ролевого нравственного взаимодействия</w:t>
      </w:r>
      <w:r w:rsidR="00D96188" w:rsidRPr="003C4E8C">
        <w:rPr>
          <w:rFonts w:ascii="Times New Roman" w:eastAsia="Calibri" w:hAnsi="Times New Roman" w:cs="Times New Roman"/>
          <w:color w:val="auto"/>
          <w:kern w:val="0"/>
          <w:sz w:val="24"/>
          <w:szCs w:val="24"/>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w:t>
      </w:r>
      <w:r w:rsidR="00BD4AB5" w:rsidRPr="003C4E8C">
        <w:rPr>
          <w:rFonts w:ascii="Times New Roman" w:eastAsia="Calibri" w:hAnsi="Times New Roman" w:cs="Times New Roman"/>
          <w:color w:val="auto"/>
          <w:kern w:val="0"/>
          <w:sz w:val="24"/>
          <w:szCs w:val="24"/>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sidRPr="003C4E8C">
        <w:rPr>
          <w:rFonts w:ascii="Times New Roman" w:eastAsia="Calibri" w:hAnsi="Times New Roman" w:cs="Times New Roman"/>
          <w:color w:val="auto"/>
          <w:kern w:val="0"/>
          <w:sz w:val="24"/>
          <w:szCs w:val="24"/>
        </w:rPr>
        <w:t xml:space="preserve"> акций; шефство над памятниками культуры и т.д.</w:t>
      </w:r>
    </w:p>
    <w:p w:rsidR="00B656B3" w:rsidRPr="003C4E8C" w:rsidRDefault="00B656B3"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b/>
          <w:i/>
          <w:color w:val="auto"/>
          <w:kern w:val="0"/>
          <w:sz w:val="24"/>
          <w:szCs w:val="24"/>
        </w:rPr>
        <w:t>Планируемые результаты</w:t>
      </w:r>
      <w:r w:rsidRPr="003C4E8C">
        <w:rPr>
          <w:rFonts w:ascii="Times New Roman" w:eastAsia="Calibri" w:hAnsi="Times New Roman" w:cs="Times New Roman"/>
          <w:color w:val="auto"/>
          <w:kern w:val="0"/>
          <w:sz w:val="24"/>
          <w:szCs w:val="24"/>
        </w:rPr>
        <w:t xml:space="preserve"> освоения программы:</w:t>
      </w:r>
    </w:p>
    <w:p w:rsidR="00B656B3" w:rsidRPr="003C4E8C" w:rsidRDefault="00B656B3"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Pr="003C4E8C" w:rsidRDefault="00B656B3"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сформированность понимания социальной реальности и повседневной жизни;</w:t>
      </w:r>
    </w:p>
    <w:p w:rsidR="00B656B3" w:rsidRPr="003C4E8C" w:rsidRDefault="00B656B3"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сформированность позитивного отношения к базовым ценностям общества, ценностного отношения к социальной реальности;</w:t>
      </w:r>
    </w:p>
    <w:p w:rsidR="00F41E6E" w:rsidRPr="003C4E8C" w:rsidRDefault="00F41E6E"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получение обучающимися опыта переживания и позитивного отношения к базовым ценностям общества;</w:t>
      </w:r>
    </w:p>
    <w:p w:rsidR="00F41E6E" w:rsidRPr="003C4E8C" w:rsidRDefault="00F41E6E"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приобретение опыта самостоятельного общественного</w:t>
      </w:r>
      <w:r w:rsidR="005F5114" w:rsidRPr="003C4E8C">
        <w:rPr>
          <w:rFonts w:ascii="Times New Roman" w:eastAsia="Calibri" w:hAnsi="Times New Roman" w:cs="Times New Roman"/>
          <w:color w:val="auto"/>
          <w:kern w:val="0"/>
          <w:sz w:val="24"/>
          <w:szCs w:val="24"/>
        </w:rPr>
        <w:t xml:space="preserve"> действия;</w:t>
      </w:r>
    </w:p>
    <w:p w:rsidR="005F5114" w:rsidRPr="003C4E8C" w:rsidRDefault="005F5114"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сформированность социально приемлемых моделей поведения.</w:t>
      </w:r>
    </w:p>
    <w:p w:rsidR="006315ED" w:rsidRPr="003C4E8C" w:rsidRDefault="006315ED" w:rsidP="003C4E8C">
      <w:pPr>
        <w:suppressAutoHyphens w:val="0"/>
        <w:spacing w:after="0" w:line="240" w:lineRule="auto"/>
        <w:ind w:firstLine="709"/>
        <w:jc w:val="both"/>
        <w:rPr>
          <w:rFonts w:ascii="Times New Roman" w:eastAsia="Calibri" w:hAnsi="Times New Roman" w:cs="Times New Roman"/>
          <w:color w:val="auto"/>
          <w:kern w:val="0"/>
          <w:sz w:val="24"/>
          <w:szCs w:val="24"/>
        </w:rPr>
      </w:pPr>
      <w:r w:rsidRPr="003C4E8C">
        <w:rPr>
          <w:rFonts w:ascii="Times New Roman" w:eastAsia="Calibri" w:hAnsi="Times New Roman" w:cs="Times New Roman"/>
          <w:color w:val="auto"/>
          <w:kern w:val="0"/>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sidRPr="003C4E8C">
        <w:rPr>
          <w:rFonts w:ascii="Times New Roman" w:eastAsia="Calibri" w:hAnsi="Times New Roman" w:cs="Times New Roman"/>
          <w:color w:val="auto"/>
          <w:kern w:val="0"/>
          <w:sz w:val="24"/>
          <w:szCs w:val="24"/>
        </w:rPr>
        <w:t>образовательной организации, т.е. в защищенной дружественной просоциальной среде, в которой обучающиеся получают первое прак</w:t>
      </w:r>
      <w:r w:rsidR="009E3AB9" w:rsidRPr="003C4E8C">
        <w:rPr>
          <w:rFonts w:ascii="Times New Roman" w:eastAsia="Calibri" w:hAnsi="Times New Roman" w:cs="Times New Roman"/>
          <w:color w:val="auto"/>
          <w:kern w:val="0"/>
          <w:sz w:val="24"/>
          <w:szCs w:val="24"/>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sidRPr="003C4E8C">
        <w:rPr>
          <w:rFonts w:ascii="Times New Roman" w:eastAsia="Calibri" w:hAnsi="Times New Roman" w:cs="Times New Roman"/>
          <w:color w:val="auto"/>
          <w:kern w:val="0"/>
          <w:sz w:val="24"/>
          <w:szCs w:val="24"/>
        </w:rPr>
        <w:t>ъектов за пределами образовательной организации, в открытой общественной среде.</w:t>
      </w:r>
    </w:p>
    <w:p w:rsidR="00A41EB7" w:rsidRPr="003C4E8C" w:rsidRDefault="00A41EB7" w:rsidP="003C4E8C">
      <w:pPr>
        <w:pStyle w:val="14TexstOSNOVA1012"/>
        <w:tabs>
          <w:tab w:val="left" w:pos="-180"/>
        </w:tabs>
        <w:spacing w:line="240" w:lineRule="auto"/>
        <w:ind w:firstLine="709"/>
        <w:rPr>
          <w:rFonts w:ascii="Times New Roman" w:hAnsi="Times New Roman" w:cs="Times New Roman"/>
          <w:color w:val="0000FF"/>
          <w:sz w:val="24"/>
          <w:szCs w:val="24"/>
        </w:rPr>
      </w:pPr>
    </w:p>
    <w:p w:rsidR="00D601DD" w:rsidRPr="003C4E8C" w:rsidRDefault="00D601DD" w:rsidP="003C4E8C">
      <w:pPr>
        <w:pStyle w:val="Default"/>
      </w:pPr>
      <w:bookmarkStart w:id="9" w:name="_Toc413974312"/>
      <w:r w:rsidRPr="003C4E8C">
        <w:rPr>
          <w:b/>
          <w:bCs/>
        </w:rPr>
        <w:t xml:space="preserve">2.2.4.Программа формирования экологической культуры, здорового и безопасного образа жизни </w:t>
      </w:r>
      <w:r w:rsidRPr="003C4E8C">
        <w:t>соответствует   ООП НОО МБОУ- СОШ  №45.</w:t>
      </w:r>
    </w:p>
    <w:p w:rsidR="00C410AF" w:rsidRPr="003C4E8C" w:rsidRDefault="00C410AF" w:rsidP="003C4E8C">
      <w:pPr>
        <w:autoSpaceDE w:val="0"/>
        <w:autoSpaceDN w:val="0"/>
        <w:adjustRightInd w:val="0"/>
        <w:spacing w:after="0" w:line="240" w:lineRule="auto"/>
        <w:jc w:val="center"/>
        <w:outlineLvl w:val="2"/>
        <w:rPr>
          <w:rFonts w:ascii="Times New Roman" w:hAnsi="Times New Roman" w:cs="Times New Roman"/>
          <w:b/>
          <w:spacing w:val="2"/>
          <w:sz w:val="24"/>
          <w:szCs w:val="24"/>
        </w:rPr>
      </w:pPr>
      <w:bookmarkStart w:id="10" w:name="_Toc413974311"/>
    </w:p>
    <w:p w:rsidR="00D601DD" w:rsidRPr="003C4E8C" w:rsidRDefault="00D601DD" w:rsidP="003C4E8C">
      <w:pPr>
        <w:autoSpaceDE w:val="0"/>
        <w:autoSpaceDN w:val="0"/>
        <w:adjustRightInd w:val="0"/>
        <w:spacing w:after="0" w:line="240" w:lineRule="auto"/>
        <w:outlineLvl w:val="2"/>
        <w:rPr>
          <w:rFonts w:ascii="Times New Roman" w:hAnsi="Times New Roman" w:cs="Times New Roman"/>
          <w:b/>
          <w:spacing w:val="2"/>
          <w:sz w:val="24"/>
          <w:szCs w:val="24"/>
        </w:rPr>
      </w:pPr>
      <w:r w:rsidRPr="003C4E8C">
        <w:rPr>
          <w:rFonts w:ascii="Times New Roman" w:hAnsi="Times New Roman" w:cs="Times New Roman"/>
          <w:b/>
          <w:spacing w:val="2"/>
          <w:sz w:val="24"/>
          <w:szCs w:val="24"/>
        </w:rPr>
        <w:t>2.2.5. Программа коррекционной работы</w:t>
      </w:r>
      <w:bookmarkEnd w:id="10"/>
    </w:p>
    <w:p w:rsidR="00D601DD" w:rsidRPr="003C4E8C" w:rsidRDefault="00D601DD" w:rsidP="003C4E8C">
      <w:pPr>
        <w:autoSpaceDE w:val="0"/>
        <w:autoSpaceDN w:val="0"/>
        <w:adjustRightInd w:val="0"/>
        <w:spacing w:after="0" w:line="240" w:lineRule="auto"/>
        <w:rPr>
          <w:rFonts w:ascii="Times New Roman" w:hAnsi="Times New Roman" w:cs="Times New Roman"/>
          <w:b/>
          <w:bCs/>
          <w:color w:val="000000"/>
          <w:sz w:val="24"/>
          <w:szCs w:val="24"/>
        </w:rPr>
      </w:pPr>
      <w:r w:rsidRPr="003C4E8C">
        <w:rPr>
          <w:rFonts w:ascii="Times New Roman" w:hAnsi="Times New Roman" w:cs="Times New Roman"/>
          <w:sz w:val="24"/>
          <w:szCs w:val="24"/>
        </w:rPr>
        <w:t>Программа коррекционной работы направлена на осуществление специальной поддержки (сопровождения</w:t>
      </w:r>
      <w:r w:rsidR="002B74DA" w:rsidRPr="003C4E8C">
        <w:rPr>
          <w:rFonts w:ascii="Times New Roman" w:hAnsi="Times New Roman" w:cs="Times New Roman"/>
          <w:sz w:val="24"/>
          <w:szCs w:val="24"/>
        </w:rPr>
        <w:t>) освоения АООП НОО (Вариант 5.1</w:t>
      </w:r>
      <w:r w:rsidRPr="003C4E8C">
        <w:rPr>
          <w:rFonts w:ascii="Times New Roman" w:hAnsi="Times New Roman" w:cs="Times New Roman"/>
          <w:sz w:val="24"/>
          <w:szCs w:val="24"/>
        </w:rPr>
        <w:t xml:space="preserve">.) обучающимися с ТНР. </w:t>
      </w:r>
      <w:r w:rsidRPr="003C4E8C">
        <w:rPr>
          <w:rFonts w:ascii="Times New Roman" w:hAnsi="Times New Roman" w:cs="Times New Roman"/>
          <w:b/>
          <w:bCs/>
          <w:color w:val="000000"/>
          <w:sz w:val="24"/>
          <w:szCs w:val="24"/>
        </w:rPr>
        <w:t xml:space="preserve"> </w:t>
      </w:r>
    </w:p>
    <w:p w:rsidR="00D601DD" w:rsidRPr="003C4E8C" w:rsidRDefault="00D601DD" w:rsidP="003C4E8C">
      <w:pPr>
        <w:autoSpaceDE w:val="0"/>
        <w:autoSpaceDN w:val="0"/>
        <w:adjustRightInd w:val="0"/>
        <w:spacing w:after="0" w:line="240" w:lineRule="auto"/>
        <w:rPr>
          <w:rFonts w:ascii="Times New Roman" w:hAnsi="Times New Roman" w:cs="Times New Roman"/>
          <w:b/>
          <w:bCs/>
          <w:color w:val="000000"/>
          <w:sz w:val="24"/>
          <w:szCs w:val="24"/>
        </w:rPr>
      </w:pPr>
      <w:r w:rsidRPr="003C4E8C">
        <w:rPr>
          <w:rFonts w:ascii="Times New Roman" w:hAnsi="Times New Roman" w:cs="Times New Roman"/>
          <w:b/>
          <w:bCs/>
          <w:color w:val="000000"/>
          <w:sz w:val="24"/>
          <w:szCs w:val="24"/>
        </w:rPr>
        <w:t>Направления и содержание программы коррекционной работы</w:t>
      </w:r>
    </w:p>
    <w:p w:rsidR="00D601DD" w:rsidRPr="003C4E8C" w:rsidRDefault="00D601DD" w:rsidP="003C4E8C">
      <w:pPr>
        <w:pStyle w:val="Default"/>
      </w:pPr>
      <w:r w:rsidRPr="003C4E8C">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МБОУ-СОШ №45. </w:t>
      </w:r>
    </w:p>
    <w:p w:rsidR="00D601DD" w:rsidRPr="003C4E8C" w:rsidRDefault="00D601DD" w:rsidP="003C4E8C">
      <w:pPr>
        <w:pStyle w:val="Default"/>
      </w:pPr>
      <w:r w:rsidRPr="003C4E8C">
        <w:t xml:space="preserve">Содержание коррекционно-развивающей работы в МБОУ-СОШ №45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w:t>
      </w:r>
    </w:p>
    <w:p w:rsidR="00D601DD" w:rsidRPr="003C4E8C" w:rsidRDefault="00D601DD" w:rsidP="003C4E8C">
      <w:pPr>
        <w:pStyle w:val="Default"/>
      </w:pPr>
      <w:r w:rsidRPr="003C4E8C">
        <w:t>Программа коррекционной работы обеспечивает осуществление специальной поддержки освоения АООП НОО.  Основными образовательными направлениями в специальной поддержке освоения АООП НОО являются:</w:t>
      </w:r>
    </w:p>
    <w:p w:rsidR="00D601DD" w:rsidRPr="003C4E8C" w:rsidRDefault="00D601DD" w:rsidP="003C4E8C">
      <w:pPr>
        <w:pStyle w:val="Default"/>
      </w:pPr>
      <w:r w:rsidRPr="003C4E8C">
        <w:t>- коррекционная помощь в овладении базовым содержанием обучения;</w:t>
      </w:r>
    </w:p>
    <w:p w:rsidR="00D601DD" w:rsidRPr="003C4E8C" w:rsidRDefault="00D601DD" w:rsidP="003C4E8C">
      <w:pPr>
        <w:pStyle w:val="Default"/>
      </w:pPr>
      <w:r w:rsidRPr="003C4E8C">
        <w:t>- коррекция нарушений устной речи, коррекция и профилактика нарушений чтения и письма;</w:t>
      </w:r>
    </w:p>
    <w:p w:rsidR="00D601DD" w:rsidRPr="003C4E8C" w:rsidRDefault="00D601DD" w:rsidP="003C4E8C">
      <w:pPr>
        <w:pStyle w:val="Default"/>
      </w:pPr>
      <w:r w:rsidRPr="003C4E8C">
        <w:t>-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D601DD" w:rsidRPr="003C4E8C" w:rsidRDefault="00D601DD" w:rsidP="003C4E8C">
      <w:pPr>
        <w:pStyle w:val="Default"/>
      </w:pPr>
      <w:r w:rsidRPr="003C4E8C">
        <w:t>-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D601DD" w:rsidRPr="003C4E8C" w:rsidRDefault="00D601DD" w:rsidP="003C4E8C">
      <w:pPr>
        <w:pStyle w:val="Default"/>
      </w:pPr>
      <w:r w:rsidRPr="003C4E8C">
        <w:t xml:space="preserve">Целью программы коррекционной работы в соответствии с требованиями ФГОС НОО выступает создание системы комплексной помощи обучающимся с ОВЗ (ТНР), в том числе детей –инвалидов,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p>
    <w:p w:rsidR="00D601DD" w:rsidRPr="003C4E8C" w:rsidRDefault="00D601DD" w:rsidP="003C4E8C">
      <w:pPr>
        <w:pStyle w:val="Default"/>
      </w:pPr>
      <w:r w:rsidRPr="003C4E8C">
        <w:rPr>
          <w:b/>
          <w:bCs/>
        </w:rPr>
        <w:t xml:space="preserve">Задачи </w:t>
      </w:r>
      <w:r w:rsidRPr="003C4E8C">
        <w:t xml:space="preserve">программы: </w:t>
      </w:r>
    </w:p>
    <w:p w:rsidR="00D601DD" w:rsidRPr="003C4E8C" w:rsidRDefault="00D601DD" w:rsidP="003C4E8C">
      <w:pPr>
        <w:pStyle w:val="Default"/>
      </w:pPr>
      <w:r w:rsidRPr="003C4E8C">
        <w:t xml:space="preserve">• своевременное выявление обучающихся с трудностями адаптации в образовательно-воспитательном процессе; </w:t>
      </w:r>
    </w:p>
    <w:p w:rsidR="00D601DD" w:rsidRPr="003C4E8C" w:rsidRDefault="00D601DD" w:rsidP="003C4E8C">
      <w:pPr>
        <w:pStyle w:val="Default"/>
      </w:pPr>
      <w:r w:rsidRPr="003C4E8C">
        <w:t xml:space="preserve">• определение особых образовательных потребностей обучающихся с ОВЗ ( ТНР), обусловленных уровнем их речевого развития и механизмом речевой патологии; </w:t>
      </w:r>
    </w:p>
    <w:p w:rsidR="00D601DD" w:rsidRPr="003C4E8C" w:rsidRDefault="00D601DD" w:rsidP="003C4E8C">
      <w:pPr>
        <w:pStyle w:val="Default"/>
      </w:pPr>
      <w:r w:rsidRPr="003C4E8C">
        <w:t xml:space="preserve">• осуществление индивидуально-ориентированной психолого- педагогической помощи обучающимся с ОВЗ (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 </w:t>
      </w:r>
    </w:p>
    <w:p w:rsidR="00D601DD" w:rsidRPr="003C4E8C" w:rsidRDefault="00D601DD" w:rsidP="003C4E8C">
      <w:pPr>
        <w:pStyle w:val="Default"/>
      </w:pPr>
      <w:r w:rsidRPr="003C4E8C">
        <w:t xml:space="preserve">• повышение возможностей обучающихся с ОВЗ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 </w:t>
      </w:r>
    </w:p>
    <w:p w:rsidR="00D601DD" w:rsidRPr="003C4E8C" w:rsidRDefault="00D601DD" w:rsidP="003C4E8C">
      <w:pPr>
        <w:pStyle w:val="Default"/>
      </w:pPr>
      <w:r w:rsidRPr="003C4E8C">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D601DD" w:rsidRPr="003C4E8C" w:rsidRDefault="00D601DD" w:rsidP="003C4E8C">
      <w:pPr>
        <w:pStyle w:val="Default"/>
      </w:pPr>
      <w:r w:rsidRPr="003C4E8C">
        <w:t xml:space="preserve">• оказание родителям (законным представителям) обучающихся с ОВЗ (ТНР) консультативной и методической помощи по медицинским, социальным, психологическим, правовым и другим вопросам. </w:t>
      </w:r>
    </w:p>
    <w:p w:rsidR="00D601DD" w:rsidRPr="003C4E8C" w:rsidRDefault="00D601DD" w:rsidP="003C4E8C">
      <w:pPr>
        <w:pStyle w:val="Default"/>
      </w:pPr>
      <w:r w:rsidRPr="003C4E8C">
        <w:t xml:space="preserve">Содержание программы коррекционной работы определяют следующие </w:t>
      </w:r>
      <w:r w:rsidRPr="003C4E8C">
        <w:rPr>
          <w:b/>
        </w:rPr>
        <w:t>принципы</w:t>
      </w:r>
      <w:r w:rsidRPr="003C4E8C">
        <w:t xml:space="preserve">: </w:t>
      </w:r>
    </w:p>
    <w:p w:rsidR="00D601DD" w:rsidRPr="003C4E8C" w:rsidRDefault="00D601DD" w:rsidP="003C4E8C">
      <w:pPr>
        <w:pStyle w:val="Default"/>
      </w:pPr>
      <w:r w:rsidRPr="003C4E8C">
        <w:rPr>
          <w:i/>
          <w:iCs/>
        </w:rPr>
        <w:t xml:space="preserve">Принцип соблюдения интересов обучающегося </w:t>
      </w:r>
      <w:r w:rsidRPr="003C4E8C">
        <w:t xml:space="preserve">– специалист призван решать проблему обучающегося с максимальной пользой и в его интересах. </w:t>
      </w:r>
    </w:p>
    <w:p w:rsidR="00D601DD" w:rsidRPr="003C4E8C" w:rsidRDefault="00D601DD" w:rsidP="003C4E8C">
      <w:pPr>
        <w:pStyle w:val="Default"/>
      </w:pPr>
      <w:r w:rsidRPr="003C4E8C">
        <w:rPr>
          <w:i/>
          <w:iCs/>
        </w:rPr>
        <w:t xml:space="preserve">Принцип системности </w:t>
      </w:r>
      <w:r w:rsidRPr="003C4E8C">
        <w:t xml:space="preserve">-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 </w:t>
      </w:r>
    </w:p>
    <w:p w:rsidR="00D601DD" w:rsidRPr="003C4E8C" w:rsidRDefault="00D601DD" w:rsidP="003C4E8C">
      <w:pPr>
        <w:pStyle w:val="Default"/>
      </w:pPr>
      <w:r w:rsidRPr="003C4E8C">
        <w:rPr>
          <w:i/>
          <w:iCs/>
        </w:rPr>
        <w:t xml:space="preserve">Принцип непрерывности </w:t>
      </w:r>
      <w:r w:rsidRPr="003C4E8C">
        <w:t xml:space="preserve">-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 </w:t>
      </w:r>
    </w:p>
    <w:p w:rsidR="00D601DD" w:rsidRPr="003C4E8C" w:rsidRDefault="00D601DD" w:rsidP="003C4E8C">
      <w:pPr>
        <w:pStyle w:val="Default"/>
      </w:pPr>
      <w:r w:rsidRPr="003C4E8C">
        <w:rPr>
          <w:i/>
          <w:iCs/>
        </w:rPr>
        <w:t xml:space="preserve">Принцип вариативности </w:t>
      </w:r>
      <w:r w:rsidRPr="003C4E8C">
        <w:t xml:space="preserve">-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 </w:t>
      </w:r>
    </w:p>
    <w:p w:rsidR="00D601DD" w:rsidRPr="003C4E8C" w:rsidRDefault="00D601DD" w:rsidP="003C4E8C">
      <w:pPr>
        <w:pStyle w:val="Default"/>
      </w:pPr>
      <w:r w:rsidRPr="003C4E8C">
        <w:rPr>
          <w:i/>
          <w:iCs/>
        </w:rPr>
        <w:t xml:space="preserve">Принцип рекомендательного характера оказания помощи </w:t>
      </w:r>
      <w:r w:rsidRPr="003C4E8C">
        <w:t xml:space="preserve">- обеспечивает соблюдение гарантированных законодательством прав родителей (законных представителей) детей с ОВЗ </w:t>
      </w:r>
      <w:r w:rsidRPr="003C4E8C">
        <w:lastRenderedPageBreak/>
        <w:t xml:space="preserve">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w:t>
      </w:r>
    </w:p>
    <w:p w:rsidR="00D601DD" w:rsidRPr="003C4E8C" w:rsidRDefault="00D601DD" w:rsidP="003C4E8C">
      <w:pPr>
        <w:pStyle w:val="Default"/>
      </w:pPr>
      <w:r w:rsidRPr="003C4E8C">
        <w:t xml:space="preserve">Программа коррекционной работы предусматривает: </w:t>
      </w:r>
    </w:p>
    <w:p w:rsidR="00D601DD" w:rsidRPr="003C4E8C" w:rsidRDefault="00D601DD" w:rsidP="003C4E8C">
      <w:pPr>
        <w:pStyle w:val="Default"/>
      </w:pPr>
      <w:r w:rsidRPr="003C4E8C">
        <w:t xml:space="preserve">• реализацию образовательной организацией коррекционно-развивающей области через специальные коррекционные курсы и индивидуальную /подгрупповую логопедическую работу, обеспечивающих удовлетворение особых образовательных </w:t>
      </w:r>
      <w:r w:rsidR="00C410AF" w:rsidRPr="003C4E8C">
        <w:t>потребностей обучающихся с ТНР</w:t>
      </w:r>
      <w:r w:rsidRPr="003C4E8C">
        <w:t xml:space="preserve">, преодоление неречевых и речевых расстройств в синдроме речевой патологии; </w:t>
      </w:r>
    </w:p>
    <w:p w:rsidR="00D601DD" w:rsidRPr="003C4E8C" w:rsidRDefault="00D601DD" w:rsidP="003C4E8C">
      <w:pPr>
        <w:pStyle w:val="Default"/>
      </w:pPr>
      <w:r w:rsidRPr="003C4E8C">
        <w:t>• обеспечение коррекционной направленности общеобразовательных предметов и воспитательных мероприятий, ч</w:t>
      </w:r>
      <w:r w:rsidR="00C410AF" w:rsidRPr="003C4E8C">
        <w:t>то позволяет обучающимся с ТНР</w:t>
      </w:r>
      <w:r w:rsidRPr="003C4E8C">
        <w:t xml:space="preserve"> самостоятельно повышать свои компенсаторные, адаптационные возможности в условиях урочной и внеурочной деятельности; </w:t>
      </w:r>
    </w:p>
    <w:p w:rsidR="00D601DD" w:rsidRPr="003C4E8C" w:rsidRDefault="00D601DD" w:rsidP="003C4E8C">
      <w:pPr>
        <w:pStyle w:val="Default"/>
      </w:pPr>
      <w:r w:rsidRPr="003C4E8C">
        <w:t xml:space="preserve">•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 </w:t>
      </w:r>
    </w:p>
    <w:p w:rsidR="00D601DD" w:rsidRPr="003C4E8C" w:rsidRDefault="00D601DD" w:rsidP="003C4E8C">
      <w:pPr>
        <w:pStyle w:val="Default"/>
      </w:pPr>
      <w:r w:rsidRPr="003C4E8C">
        <w:t xml:space="preserve">•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w:t>
      </w:r>
    </w:p>
    <w:p w:rsidR="00D601DD" w:rsidRPr="003C4E8C" w:rsidRDefault="00D601DD" w:rsidP="003C4E8C">
      <w:pPr>
        <w:pStyle w:val="Default"/>
      </w:pPr>
      <w:r w:rsidRPr="003C4E8C">
        <w:t xml:space="preserve">•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 </w:t>
      </w:r>
    </w:p>
    <w:p w:rsidR="00D601DD" w:rsidRPr="003C4E8C" w:rsidRDefault="00D601DD" w:rsidP="003C4E8C">
      <w:pPr>
        <w:pStyle w:val="Default"/>
      </w:pPr>
      <w:r w:rsidRPr="003C4E8C">
        <w:t xml:space="preserve">Программа коррекционной работы предусматривает различные варианты специального сопровождения детей с ТНР: </w:t>
      </w:r>
    </w:p>
    <w:p w:rsidR="00D601DD" w:rsidRPr="003C4E8C" w:rsidRDefault="00D601DD" w:rsidP="003C4E8C">
      <w:pPr>
        <w:pStyle w:val="Default"/>
      </w:pPr>
      <w:r w:rsidRPr="003C4E8C">
        <w:t xml:space="preserve">• обучение в общеобразовательном классе по АООП НОО; </w:t>
      </w:r>
    </w:p>
    <w:p w:rsidR="00D601DD" w:rsidRPr="003C4E8C" w:rsidRDefault="00D601DD" w:rsidP="003C4E8C">
      <w:pPr>
        <w:pStyle w:val="Default"/>
      </w:pPr>
      <w:r w:rsidRPr="003C4E8C">
        <w:t xml:space="preserve">• обучение по индивидуальным программам с использованием надомной и (или) дистанционной формы обучения; </w:t>
      </w:r>
    </w:p>
    <w:p w:rsidR="00D601DD" w:rsidRPr="003C4E8C" w:rsidRDefault="00D601DD" w:rsidP="003C4E8C">
      <w:pPr>
        <w:pStyle w:val="Default"/>
      </w:pPr>
      <w:r w:rsidRPr="003C4E8C">
        <w:t xml:space="preserve">• организация логопедического сопровождения, в рамках коррекционно-развивающих занятий педагогов, специалистов сопровождения школы. </w:t>
      </w:r>
    </w:p>
    <w:p w:rsidR="00D601DD" w:rsidRPr="003C4E8C" w:rsidRDefault="00D601DD" w:rsidP="003C4E8C">
      <w:pPr>
        <w:pStyle w:val="Default"/>
      </w:pPr>
      <w:r w:rsidRPr="003C4E8C">
        <w:t xml:space="preserve">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ТПМПК, ИПР. </w:t>
      </w:r>
    </w:p>
    <w:p w:rsidR="00D601DD" w:rsidRPr="003C4E8C" w:rsidRDefault="00D601DD" w:rsidP="003C4E8C">
      <w:pPr>
        <w:pStyle w:val="Default"/>
      </w:pPr>
      <w:r w:rsidRPr="003C4E8C">
        <w:t xml:space="preserve">Коррекционная работа строится, как целостная система мер, направленных на создание комфортности в обучении младших школьников с нарушением речи. Одним из основных механизмов реализации программы коррекционной работы является оптимально выстроенное взаимодействие педагогов и специалистов школы, обеспечивающее системное сопровождение детей с ОВЗ (ТНР) в образовательной деятельности. </w:t>
      </w:r>
    </w:p>
    <w:p w:rsidR="00D601DD" w:rsidRPr="003C4E8C" w:rsidRDefault="00D601DD" w:rsidP="003C4E8C">
      <w:pPr>
        <w:pStyle w:val="Default"/>
      </w:pPr>
      <w:r w:rsidRPr="003C4E8C">
        <w:t xml:space="preserve">Такое взаимодействие включает: </w:t>
      </w:r>
    </w:p>
    <w:p w:rsidR="00D601DD" w:rsidRPr="003C4E8C" w:rsidRDefault="00D601DD" w:rsidP="003C4E8C">
      <w:pPr>
        <w:pStyle w:val="Default"/>
      </w:pPr>
      <w:r w:rsidRPr="003C4E8C">
        <w:t xml:space="preserve">• комплексный подход к определению и решению проблем ребенка, предоставлению ему квалифицированной помощи школьных специалистов разного профиля; </w:t>
      </w:r>
    </w:p>
    <w:p w:rsidR="00D601DD" w:rsidRPr="003C4E8C" w:rsidRDefault="00D601DD" w:rsidP="003C4E8C">
      <w:pPr>
        <w:pStyle w:val="Default"/>
      </w:pPr>
      <w:r w:rsidRPr="003C4E8C">
        <w:t>• многоаспектовый анализ личностного и познавательного развити</w:t>
      </w:r>
      <w:r w:rsidR="00C410AF" w:rsidRPr="003C4E8C">
        <w:t>я ребенка с  ТНР</w:t>
      </w:r>
      <w:r w:rsidRPr="003C4E8C">
        <w:t xml:space="preserve">; </w:t>
      </w:r>
    </w:p>
    <w:p w:rsidR="00D601DD" w:rsidRPr="003C4E8C" w:rsidRDefault="00D601DD" w:rsidP="003C4E8C">
      <w:pPr>
        <w:pStyle w:val="Default"/>
      </w:pPr>
      <w:r w:rsidRPr="003C4E8C">
        <w:t>• составление индивидуальных образовательных маршрутов социально-психолого-педагогического сопровождения обучающихся, не справ</w:t>
      </w:r>
      <w:r w:rsidR="002B74DA" w:rsidRPr="003C4E8C">
        <w:t>ляющихся с АООП НОО (Вариант 5.1</w:t>
      </w:r>
      <w:r w:rsidRPr="003C4E8C">
        <w:t>.).</w:t>
      </w:r>
    </w:p>
    <w:p w:rsidR="00D601DD" w:rsidRPr="003C4E8C" w:rsidRDefault="00D601DD" w:rsidP="003C4E8C">
      <w:pPr>
        <w:pStyle w:val="Default"/>
      </w:pPr>
      <w:r w:rsidRPr="003C4E8C">
        <w:t xml:space="preserve">Программа коррекционной работы  школы  включает взаимосвязанные </w:t>
      </w:r>
      <w:r w:rsidRPr="003C4E8C">
        <w:rPr>
          <w:i/>
          <w:iCs/>
        </w:rPr>
        <w:t>направления</w:t>
      </w:r>
      <w:r w:rsidRPr="003C4E8C">
        <w:rPr>
          <w:b/>
          <w:bCs/>
        </w:rPr>
        <w:t xml:space="preserve">, </w:t>
      </w:r>
      <w:r w:rsidRPr="003C4E8C">
        <w:t xml:space="preserve">которые отражают её содержание: </w:t>
      </w:r>
    </w:p>
    <w:p w:rsidR="00D601DD" w:rsidRPr="003C4E8C" w:rsidRDefault="00D601DD" w:rsidP="003C4E8C">
      <w:pPr>
        <w:pStyle w:val="Default"/>
      </w:pPr>
      <w:r w:rsidRPr="003C4E8C">
        <w:t xml:space="preserve">• диагностическая работа; </w:t>
      </w:r>
    </w:p>
    <w:p w:rsidR="00D601DD" w:rsidRPr="003C4E8C" w:rsidRDefault="00D601DD" w:rsidP="003C4E8C">
      <w:pPr>
        <w:pStyle w:val="Default"/>
      </w:pPr>
      <w:r w:rsidRPr="003C4E8C">
        <w:t xml:space="preserve">• коррекционно-развивающая работа; </w:t>
      </w:r>
    </w:p>
    <w:p w:rsidR="00D601DD" w:rsidRPr="003C4E8C" w:rsidRDefault="00D601DD" w:rsidP="003C4E8C">
      <w:pPr>
        <w:pStyle w:val="Default"/>
      </w:pPr>
      <w:r w:rsidRPr="003C4E8C">
        <w:t xml:space="preserve">• консультативная работа; </w:t>
      </w:r>
    </w:p>
    <w:p w:rsidR="00D601DD" w:rsidRPr="003C4E8C" w:rsidRDefault="00D601DD" w:rsidP="003C4E8C">
      <w:pPr>
        <w:pStyle w:val="Default"/>
      </w:pPr>
      <w:r w:rsidRPr="003C4E8C">
        <w:t xml:space="preserve">• информационно-просветительская работа. </w:t>
      </w:r>
    </w:p>
    <w:p w:rsidR="00D601DD" w:rsidRPr="003C4E8C" w:rsidRDefault="00D601DD" w:rsidP="003C4E8C">
      <w:pPr>
        <w:pStyle w:val="Default"/>
      </w:pPr>
      <w:r w:rsidRPr="003C4E8C">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специалистов разного профиля (педагога-психолога, учителя-логопеда) и школьного психолого-медико-педагогического консилиума (далее – шПМПк), которые входят в его постоянный состав. Школьный ПМПк является основным механизмом взаимодействия специалистов. Персональный состав шПМПк ежегодно утверждается приказом директора школы. </w:t>
      </w:r>
    </w:p>
    <w:p w:rsidR="00D601DD" w:rsidRPr="003C4E8C" w:rsidRDefault="00D601DD" w:rsidP="003C4E8C">
      <w:pPr>
        <w:pStyle w:val="Default"/>
      </w:pPr>
      <w:r w:rsidRPr="003C4E8C">
        <w:t xml:space="preserve">Диагностика проводится 2 раза в год и включает в себя: </w:t>
      </w:r>
    </w:p>
    <w:p w:rsidR="00D601DD" w:rsidRPr="003C4E8C" w:rsidRDefault="00D601DD" w:rsidP="003C4E8C">
      <w:pPr>
        <w:pStyle w:val="Default"/>
      </w:pPr>
      <w:r w:rsidRPr="003C4E8C">
        <w:t xml:space="preserve">• психологическое обследование: проективный тест личностных отношений, социальных эмоций и ценностных ориентаций “Домики”; методика кружки; опросник «Школьная тревожность» для </w:t>
      </w:r>
      <w:r w:rsidRPr="003C4E8C">
        <w:lastRenderedPageBreak/>
        <w:t xml:space="preserve">учителя и родителей, методика «Лесенка», «Тест простых поручений», «Рукавички» (Г.А. Цукерман), «Карта наблюдений». </w:t>
      </w:r>
    </w:p>
    <w:p w:rsidR="00D601DD" w:rsidRPr="003C4E8C" w:rsidRDefault="00D601DD" w:rsidP="003C4E8C">
      <w:pPr>
        <w:pStyle w:val="Default"/>
      </w:pPr>
      <w:r w:rsidRPr="003C4E8C">
        <w:t xml:space="preserve">• логопедическое обследование: обследование устной речи; </w:t>
      </w:r>
    </w:p>
    <w:p w:rsidR="00D601DD" w:rsidRPr="003C4E8C" w:rsidRDefault="00D601DD" w:rsidP="003C4E8C">
      <w:pPr>
        <w:pStyle w:val="Default"/>
      </w:pPr>
      <w:r w:rsidRPr="003C4E8C">
        <w:t xml:space="preserve">• педагогическая диагностика стартовой готовности к успешному обучению в начальной школе; </w:t>
      </w:r>
    </w:p>
    <w:p w:rsidR="00D601DD" w:rsidRPr="003C4E8C" w:rsidRDefault="00D601DD" w:rsidP="003C4E8C">
      <w:pPr>
        <w:pStyle w:val="Default"/>
      </w:pPr>
      <w:r w:rsidRPr="003C4E8C">
        <w:t xml:space="preserve">• социальное обследование: сбор и обработка информации о семье и жилищных условиях обучающихся; </w:t>
      </w:r>
    </w:p>
    <w:p w:rsidR="00D601DD" w:rsidRPr="003C4E8C" w:rsidRDefault="00D601DD" w:rsidP="003C4E8C">
      <w:pPr>
        <w:pStyle w:val="Default"/>
      </w:pPr>
      <w:r w:rsidRPr="003C4E8C">
        <w:t xml:space="preserve">• медицинское обследование: анализ медицинских карт. </w:t>
      </w:r>
    </w:p>
    <w:p w:rsidR="00D601DD" w:rsidRPr="003C4E8C" w:rsidRDefault="00D601DD" w:rsidP="003C4E8C">
      <w:pPr>
        <w:pStyle w:val="Default"/>
      </w:pPr>
      <w:r w:rsidRPr="003C4E8C">
        <w:rPr>
          <w:b/>
          <w:bCs/>
        </w:rPr>
        <w:t xml:space="preserve">Этапы реализации программы коррекционной работы: </w:t>
      </w:r>
    </w:p>
    <w:p w:rsidR="00D601DD" w:rsidRPr="003C4E8C" w:rsidRDefault="00D601DD" w:rsidP="003C4E8C">
      <w:pPr>
        <w:pStyle w:val="Default"/>
      </w:pPr>
      <w:r w:rsidRPr="003C4E8C">
        <w:t>1.</w:t>
      </w:r>
      <w:r w:rsidRPr="003C4E8C">
        <w:rPr>
          <w:i/>
          <w:iCs/>
        </w:rPr>
        <w:t xml:space="preserve">Этап сбора и анализа информации </w:t>
      </w:r>
      <w:r w:rsidRPr="003C4E8C">
        <w:t xml:space="preserve">(информационно-аналитическая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D601DD" w:rsidRPr="003C4E8C" w:rsidRDefault="00D601DD" w:rsidP="003C4E8C">
      <w:pPr>
        <w:pStyle w:val="Default"/>
      </w:pPr>
      <w:r w:rsidRPr="003C4E8C">
        <w:t>2.</w:t>
      </w:r>
      <w:r w:rsidRPr="003C4E8C">
        <w:rPr>
          <w:i/>
          <w:iCs/>
        </w:rPr>
        <w:t xml:space="preserve">Этап планирования, организации, координации </w:t>
      </w:r>
      <w:r w:rsidRPr="003C4E8C">
        <w:t xml:space="preserve">(организационно-исполнительская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D601DD" w:rsidRPr="003C4E8C" w:rsidRDefault="00D601DD" w:rsidP="003C4E8C">
      <w:pPr>
        <w:pStyle w:val="Default"/>
      </w:pPr>
      <w:r w:rsidRPr="003C4E8C">
        <w:t>3.</w:t>
      </w:r>
      <w:r w:rsidRPr="003C4E8C">
        <w:rPr>
          <w:i/>
          <w:iCs/>
        </w:rPr>
        <w:t xml:space="preserve">Этап диагностики коррекционно-развивающей образовательной среды </w:t>
      </w:r>
      <w:r w:rsidRPr="003C4E8C">
        <w:t xml:space="preserve">(контрольно-диагностическая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D601DD" w:rsidRPr="003C4E8C" w:rsidRDefault="00D601DD" w:rsidP="003C4E8C">
      <w:pPr>
        <w:pStyle w:val="Default"/>
      </w:pPr>
      <w:r w:rsidRPr="003C4E8C">
        <w:t>4.</w:t>
      </w:r>
      <w:r w:rsidRPr="003C4E8C">
        <w:rPr>
          <w:i/>
          <w:iCs/>
        </w:rPr>
        <w:t xml:space="preserve">Этап регуляции и корректировки </w:t>
      </w:r>
      <w:r w:rsidRPr="003C4E8C">
        <w:t xml:space="preserve">(регулятивно-корректировочная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 </w:t>
      </w:r>
    </w:p>
    <w:p w:rsidR="00D601DD" w:rsidRPr="003C4E8C" w:rsidRDefault="00D601DD" w:rsidP="003C4E8C">
      <w:pPr>
        <w:pStyle w:val="Default"/>
      </w:pPr>
      <w:r w:rsidRPr="003C4E8C">
        <w:rPr>
          <w:b/>
          <w:bCs/>
        </w:rPr>
        <w:t xml:space="preserve">Планируемые результаты программы коррекционной работы: </w:t>
      </w:r>
    </w:p>
    <w:p w:rsidR="00D601DD" w:rsidRPr="003C4E8C" w:rsidRDefault="00D601DD" w:rsidP="003C4E8C">
      <w:pPr>
        <w:pStyle w:val="Default"/>
      </w:pPr>
      <w:r w:rsidRPr="003C4E8C">
        <w:t xml:space="preserve">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 </w:t>
      </w:r>
    </w:p>
    <w:p w:rsidR="00D601DD" w:rsidRPr="003C4E8C" w:rsidRDefault="00D601DD" w:rsidP="003C4E8C">
      <w:pPr>
        <w:pStyle w:val="Default"/>
      </w:pPr>
      <w:r w:rsidRPr="003C4E8C">
        <w:t xml:space="preserve">2. Максимально возможная коррекция недостатков физического и/или психического развития. </w:t>
      </w:r>
    </w:p>
    <w:p w:rsidR="00D601DD" w:rsidRPr="003C4E8C" w:rsidRDefault="00D601DD" w:rsidP="003C4E8C">
      <w:pPr>
        <w:pStyle w:val="Default"/>
      </w:pPr>
      <w:r w:rsidRPr="003C4E8C">
        <w:t xml:space="preserve">3.Социальная адаптация обучающихся. </w:t>
      </w:r>
    </w:p>
    <w:p w:rsidR="00D601DD" w:rsidRPr="003C4E8C" w:rsidRDefault="00D601DD" w:rsidP="003C4E8C">
      <w:pPr>
        <w:pStyle w:val="Default"/>
      </w:pPr>
      <w:r w:rsidRPr="003C4E8C">
        <w:t xml:space="preserve">Планируемые результаты программы коррекционной работы конкретизируются в программах обязательных коррекционно-развивающих курсов. </w:t>
      </w:r>
    </w:p>
    <w:p w:rsidR="00D601DD" w:rsidRPr="003C4E8C" w:rsidRDefault="00D601DD" w:rsidP="003C4E8C">
      <w:pPr>
        <w:pStyle w:val="Default"/>
      </w:pPr>
      <w:r w:rsidRPr="003C4E8C">
        <w:t>Рабочая программа логопедического сопр</w:t>
      </w:r>
      <w:r w:rsidR="00C410AF" w:rsidRPr="003C4E8C">
        <w:t>овождения обучающихся с ТНР</w:t>
      </w:r>
      <w:r w:rsidR="004C13B2" w:rsidRPr="003C4E8C">
        <w:t xml:space="preserve"> </w:t>
      </w:r>
      <w:r w:rsidR="00C410AF" w:rsidRPr="003C4E8C">
        <w:t>(</w:t>
      </w:r>
      <w:r w:rsidR="002B74DA" w:rsidRPr="003C4E8C">
        <w:t xml:space="preserve"> Вариант 5.1</w:t>
      </w:r>
      <w:r w:rsidRPr="003C4E8C">
        <w:t>.) –</w:t>
      </w:r>
      <w:r w:rsidR="00C410AF" w:rsidRPr="003C4E8C">
        <w:rPr>
          <w:b/>
          <w:bCs/>
        </w:rPr>
        <w:t>Приложение 2</w:t>
      </w:r>
      <w:r w:rsidRPr="003C4E8C">
        <w:rPr>
          <w:b/>
          <w:bCs/>
        </w:rPr>
        <w:t xml:space="preserve">. </w:t>
      </w:r>
    </w:p>
    <w:p w:rsidR="00652B01" w:rsidRPr="003C4E8C" w:rsidRDefault="00D601DD" w:rsidP="003C4E8C">
      <w:pPr>
        <w:autoSpaceDE w:val="0"/>
        <w:autoSpaceDN w:val="0"/>
        <w:adjustRightInd w:val="0"/>
        <w:spacing w:after="0" w:line="240" w:lineRule="auto"/>
        <w:jc w:val="both"/>
        <w:rPr>
          <w:rFonts w:ascii="Times New Roman" w:hAnsi="Times New Roman" w:cs="Times New Roman"/>
          <w:color w:val="000000"/>
          <w:sz w:val="24"/>
          <w:szCs w:val="24"/>
        </w:rPr>
      </w:pPr>
      <w:r w:rsidRPr="003C4E8C">
        <w:rPr>
          <w:rFonts w:ascii="Times New Roman" w:hAnsi="Times New Roman" w:cs="Times New Roman"/>
          <w:sz w:val="24"/>
          <w:szCs w:val="24"/>
        </w:rPr>
        <w:t>Рабочая программа психолого-педагогического сопр</w:t>
      </w:r>
      <w:r w:rsidR="00C410AF" w:rsidRPr="003C4E8C">
        <w:rPr>
          <w:rFonts w:ascii="Times New Roman" w:hAnsi="Times New Roman" w:cs="Times New Roman"/>
          <w:sz w:val="24"/>
          <w:szCs w:val="24"/>
        </w:rPr>
        <w:t>овождения обучающихся с ТНР (</w:t>
      </w:r>
      <w:r w:rsidR="002B74DA" w:rsidRPr="003C4E8C">
        <w:rPr>
          <w:rFonts w:ascii="Times New Roman" w:hAnsi="Times New Roman" w:cs="Times New Roman"/>
          <w:sz w:val="24"/>
          <w:szCs w:val="24"/>
        </w:rPr>
        <w:t>Вариант 5.1</w:t>
      </w:r>
      <w:r w:rsidRPr="003C4E8C">
        <w:rPr>
          <w:rFonts w:ascii="Times New Roman" w:hAnsi="Times New Roman" w:cs="Times New Roman"/>
          <w:sz w:val="24"/>
          <w:szCs w:val="24"/>
        </w:rPr>
        <w:t>.) –</w:t>
      </w:r>
      <w:r w:rsidR="00C410AF" w:rsidRPr="003C4E8C">
        <w:rPr>
          <w:rFonts w:ascii="Times New Roman" w:hAnsi="Times New Roman" w:cs="Times New Roman"/>
          <w:b/>
          <w:bCs/>
          <w:sz w:val="24"/>
          <w:szCs w:val="24"/>
        </w:rPr>
        <w:t>Приложение 3</w:t>
      </w:r>
      <w:r w:rsidRPr="003C4E8C">
        <w:rPr>
          <w:rFonts w:ascii="Times New Roman" w:hAnsi="Times New Roman" w:cs="Times New Roman"/>
          <w:b/>
          <w:bCs/>
          <w:sz w:val="24"/>
          <w:szCs w:val="24"/>
        </w:rPr>
        <w:t>.</w:t>
      </w:r>
    </w:p>
    <w:p w:rsidR="00752546" w:rsidRPr="003C4E8C" w:rsidRDefault="00D601DD" w:rsidP="003C4E8C">
      <w:pPr>
        <w:pStyle w:val="14TexstOSNOVA1012"/>
        <w:spacing w:line="240" w:lineRule="auto"/>
        <w:ind w:firstLine="0"/>
        <w:jc w:val="center"/>
        <w:outlineLvl w:val="2"/>
        <w:rPr>
          <w:rFonts w:ascii="Times New Roman" w:hAnsi="Times New Roman" w:cs="Times New Roman"/>
          <w:b/>
          <w:color w:val="auto"/>
          <w:spacing w:val="2"/>
          <w:sz w:val="24"/>
          <w:szCs w:val="24"/>
        </w:rPr>
      </w:pPr>
      <w:r w:rsidRPr="003C4E8C">
        <w:rPr>
          <w:rFonts w:ascii="Times New Roman" w:hAnsi="Times New Roman" w:cs="Times New Roman"/>
          <w:b/>
          <w:color w:val="auto"/>
          <w:spacing w:val="2"/>
          <w:sz w:val="24"/>
          <w:szCs w:val="24"/>
        </w:rPr>
        <w:t>2</w:t>
      </w:r>
      <w:r w:rsidR="00752546" w:rsidRPr="003C4E8C">
        <w:rPr>
          <w:rFonts w:ascii="Times New Roman" w:hAnsi="Times New Roman" w:cs="Times New Roman"/>
          <w:b/>
          <w:color w:val="auto"/>
          <w:spacing w:val="2"/>
          <w:sz w:val="24"/>
          <w:szCs w:val="24"/>
        </w:rPr>
        <w:t>.2.6. Программа внеурочной деятельности</w:t>
      </w:r>
      <w:bookmarkEnd w:id="9"/>
    </w:p>
    <w:p w:rsidR="001D2297" w:rsidRPr="003C4E8C" w:rsidRDefault="001D2297" w:rsidP="003C4E8C">
      <w:pPr>
        <w:pStyle w:val="western"/>
        <w:spacing w:before="0" w:beforeAutospacing="0"/>
        <w:ind w:firstLine="709"/>
        <w:jc w:val="both"/>
      </w:pPr>
      <w:r w:rsidRPr="003C4E8C">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1D2297" w:rsidRPr="003C4E8C" w:rsidRDefault="001D2297" w:rsidP="003C4E8C">
      <w:pPr>
        <w:pStyle w:val="western"/>
        <w:spacing w:before="0" w:beforeAutospacing="0"/>
        <w:ind w:firstLine="709"/>
        <w:jc w:val="both"/>
      </w:pPr>
      <w:r w:rsidRPr="003C4E8C">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Pr="003C4E8C" w:rsidRDefault="001D2297" w:rsidP="003C4E8C">
      <w:pPr>
        <w:pStyle w:val="western"/>
        <w:spacing w:before="0" w:beforeAutospacing="0"/>
        <w:ind w:firstLine="709"/>
        <w:jc w:val="both"/>
      </w:pPr>
      <w:r w:rsidRPr="003C4E8C">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lastRenderedPageBreak/>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bCs/>
          <w:color w:val="auto"/>
          <w:kern w:val="2"/>
          <w:sz w:val="24"/>
          <w:szCs w:val="24"/>
        </w:rPr>
        <w:t>Внеурочная деятельность</w:t>
      </w:r>
      <w:r w:rsidRPr="003C4E8C">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организации. В этой сфере знакомство обучающихся с ценностями культуры происходит с учетом его личных интересов и микросоциума.</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Целью программы является</w:t>
      </w:r>
      <w:r w:rsidRPr="003C4E8C">
        <w:rPr>
          <w:rFonts w:ascii="Times New Roman" w:hAnsi="Times New Roman" w:cs="Times New Roman"/>
          <w:b/>
          <w:color w:val="auto"/>
          <w:kern w:val="2"/>
          <w:sz w:val="24"/>
          <w:szCs w:val="24"/>
        </w:rPr>
        <w:t xml:space="preserve"> </w:t>
      </w:r>
      <w:r w:rsidRPr="003C4E8C">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b/>
          <w:color w:val="auto"/>
          <w:kern w:val="2"/>
          <w:sz w:val="24"/>
          <w:szCs w:val="24"/>
        </w:rPr>
        <w:t>Задачи</w:t>
      </w:r>
      <w:r w:rsidRPr="003C4E8C">
        <w:rPr>
          <w:rFonts w:ascii="Times New Roman" w:hAnsi="Times New Roman" w:cs="Times New Roman"/>
          <w:color w:val="auto"/>
          <w:kern w:val="2"/>
          <w:sz w:val="24"/>
          <w:szCs w:val="24"/>
        </w:rPr>
        <w:t xml:space="preserve"> программы:</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развитие опыта творческой деятельности;</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развитие опыта неформального общения;</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расширение рамок общения с социумом.</w:t>
      </w:r>
    </w:p>
    <w:p w:rsidR="001D2297" w:rsidRPr="003C4E8C" w:rsidRDefault="00AB0BA3"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xml:space="preserve">В МБОУ-СОШ № 45 имени Д.И.Блынского г.Орла создана оптимизационная </w:t>
      </w:r>
      <w:r w:rsidR="001D2297" w:rsidRPr="003C4E8C">
        <w:rPr>
          <w:rFonts w:ascii="Times New Roman" w:hAnsi="Times New Roman" w:cs="Times New Roman"/>
          <w:color w:val="auto"/>
          <w:kern w:val="2"/>
          <w:sz w:val="24"/>
          <w:szCs w:val="24"/>
        </w:rPr>
        <w:t xml:space="preserve">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1A607D" w:rsidRPr="003C4E8C" w:rsidRDefault="001D2297" w:rsidP="003C4E8C">
      <w:pPr>
        <w:pStyle w:val="14TexstOSNOVA1012"/>
        <w:spacing w:line="240" w:lineRule="auto"/>
        <w:ind w:firstLine="709"/>
        <w:rPr>
          <w:rFonts w:ascii="Times New Roman" w:hAnsi="Times New Roman" w:cs="Times New Roman"/>
          <w:color w:val="auto"/>
          <w:kern w:val="2"/>
          <w:sz w:val="24"/>
          <w:szCs w:val="24"/>
        </w:rPr>
      </w:pPr>
      <w:r w:rsidRPr="003C4E8C">
        <w:rPr>
          <w:rFonts w:ascii="Times New Roman" w:hAnsi="Times New Roman" w:cs="Times New Roman"/>
          <w:color w:val="auto"/>
          <w:kern w:val="2"/>
          <w:sz w:val="24"/>
          <w:szCs w:val="24"/>
        </w:rPr>
        <w:t>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BB712E" w:rsidRPr="003C4E8C" w:rsidRDefault="00BB712E" w:rsidP="003C4E8C">
      <w:pPr>
        <w:pStyle w:val="14TexstOSNOVA1012"/>
        <w:spacing w:line="240" w:lineRule="auto"/>
        <w:ind w:firstLine="709"/>
        <w:rPr>
          <w:rFonts w:ascii="Times New Roman" w:eastAsia="Arial Unicode MS" w:hAnsi="Times New Roman" w:cs="Times New Roman"/>
          <w:color w:val="00000A"/>
          <w:kern w:val="1"/>
          <w:sz w:val="24"/>
          <w:szCs w:val="24"/>
          <w:lang w:eastAsia="en-US"/>
        </w:rPr>
      </w:pPr>
    </w:p>
    <w:p w:rsidR="006642AC" w:rsidRPr="003C4E8C" w:rsidRDefault="009F391B" w:rsidP="003C4E8C">
      <w:pPr>
        <w:pStyle w:val="14TexstOSNOVA1012"/>
        <w:tabs>
          <w:tab w:val="left" w:pos="-180"/>
        </w:tabs>
        <w:spacing w:line="240" w:lineRule="auto"/>
        <w:ind w:firstLine="0"/>
        <w:jc w:val="center"/>
        <w:outlineLvl w:val="1"/>
        <w:rPr>
          <w:rFonts w:ascii="Times New Roman" w:eastAsia="Arial Unicode MS" w:hAnsi="Times New Roman" w:cs="Times New Roman"/>
          <w:b/>
          <w:color w:val="00000A"/>
          <w:kern w:val="1"/>
          <w:sz w:val="24"/>
          <w:szCs w:val="24"/>
          <w:lang w:eastAsia="en-US"/>
        </w:rPr>
      </w:pPr>
      <w:bookmarkStart w:id="11" w:name="_Toc413974313"/>
      <w:r w:rsidRPr="003C4E8C">
        <w:rPr>
          <w:rFonts w:ascii="Times New Roman" w:eastAsia="Arial Unicode MS" w:hAnsi="Times New Roman" w:cs="Times New Roman"/>
          <w:b/>
          <w:color w:val="00000A"/>
          <w:kern w:val="1"/>
          <w:sz w:val="24"/>
          <w:szCs w:val="24"/>
          <w:lang w:eastAsia="en-US"/>
        </w:rPr>
        <w:t>3</w:t>
      </w:r>
      <w:r w:rsidR="00AA129E" w:rsidRPr="003C4E8C">
        <w:rPr>
          <w:rFonts w:ascii="Times New Roman" w:eastAsia="Arial Unicode MS" w:hAnsi="Times New Roman" w:cs="Times New Roman"/>
          <w:b/>
          <w:color w:val="00000A"/>
          <w:kern w:val="1"/>
          <w:sz w:val="24"/>
          <w:szCs w:val="24"/>
          <w:lang w:eastAsia="en-US"/>
        </w:rPr>
        <w:t>.3. Организационный раздел</w:t>
      </w:r>
      <w:bookmarkEnd w:id="11"/>
    </w:p>
    <w:p w:rsidR="004431DF" w:rsidRPr="003C4E8C" w:rsidRDefault="009F391B" w:rsidP="003C4E8C">
      <w:pPr>
        <w:autoSpaceDE w:val="0"/>
        <w:autoSpaceDN w:val="0"/>
        <w:adjustRightInd w:val="0"/>
        <w:spacing w:after="0" w:line="240" w:lineRule="auto"/>
        <w:jc w:val="center"/>
        <w:outlineLvl w:val="2"/>
        <w:rPr>
          <w:rFonts w:ascii="Times New Roman" w:hAnsi="Times New Roman" w:cs="Times New Roman"/>
          <w:b/>
          <w:sz w:val="24"/>
          <w:szCs w:val="24"/>
        </w:rPr>
      </w:pPr>
      <w:bookmarkStart w:id="12" w:name="_Toc413974314"/>
      <w:r w:rsidRPr="003C4E8C">
        <w:rPr>
          <w:rFonts w:ascii="Times New Roman" w:hAnsi="Times New Roman" w:cs="Times New Roman"/>
          <w:b/>
          <w:sz w:val="24"/>
          <w:szCs w:val="24"/>
        </w:rPr>
        <w:t>3</w:t>
      </w:r>
      <w:r w:rsidR="00AA129E" w:rsidRPr="003C4E8C">
        <w:rPr>
          <w:rFonts w:ascii="Times New Roman" w:hAnsi="Times New Roman" w:cs="Times New Roman"/>
          <w:b/>
          <w:sz w:val="24"/>
          <w:szCs w:val="24"/>
        </w:rPr>
        <w:t>.3.1. Учебный план</w:t>
      </w:r>
      <w:bookmarkEnd w:id="12"/>
    </w:p>
    <w:p w:rsidR="001E0B7C" w:rsidRPr="00C84465" w:rsidRDefault="001E0B7C" w:rsidP="001E0B7C">
      <w:pPr>
        <w:tabs>
          <w:tab w:val="left" w:pos="300"/>
        </w:tabs>
        <w:spacing w:after="0" w:line="240" w:lineRule="auto"/>
        <w:jc w:val="center"/>
        <w:rPr>
          <w:rFonts w:ascii="Times New Roman" w:hAnsi="Times New Roman" w:cs="Times New Roman"/>
          <w:sz w:val="24"/>
          <w:szCs w:val="24"/>
        </w:rPr>
      </w:pPr>
      <w:r w:rsidRPr="00C84465">
        <w:rPr>
          <w:rFonts w:ascii="Times New Roman" w:hAnsi="Times New Roman" w:cs="Times New Roman"/>
          <w:sz w:val="24"/>
          <w:szCs w:val="24"/>
        </w:rPr>
        <w:t xml:space="preserve">  Учебный</w:t>
      </w:r>
      <w:r w:rsidRPr="00C84465">
        <w:rPr>
          <w:rFonts w:ascii="Times New Roman" w:hAnsi="Times New Roman" w:cs="Times New Roman"/>
          <w:sz w:val="24"/>
          <w:szCs w:val="24"/>
        </w:rPr>
        <w:tab/>
        <w:t>план</w:t>
      </w:r>
      <w:r w:rsidRPr="00C84465">
        <w:rPr>
          <w:rFonts w:ascii="Times New Roman" w:hAnsi="Times New Roman" w:cs="Times New Roman"/>
          <w:sz w:val="24"/>
          <w:szCs w:val="24"/>
        </w:rPr>
        <w:tab/>
        <w:t>разработан</w:t>
      </w:r>
      <w:r w:rsidRPr="00C84465">
        <w:rPr>
          <w:rFonts w:ascii="Times New Roman" w:hAnsi="Times New Roman" w:cs="Times New Roman"/>
          <w:sz w:val="24"/>
          <w:szCs w:val="24"/>
        </w:rPr>
        <w:tab/>
        <w:t>на</w:t>
      </w:r>
      <w:r w:rsidRPr="00C84465">
        <w:rPr>
          <w:rFonts w:ascii="Times New Roman" w:hAnsi="Times New Roman" w:cs="Times New Roman"/>
          <w:sz w:val="24"/>
          <w:szCs w:val="24"/>
        </w:rPr>
        <w:tab/>
        <w:t xml:space="preserve">основе </w:t>
      </w:r>
      <w:r w:rsidRPr="00C84465">
        <w:rPr>
          <w:rFonts w:ascii="Times New Roman" w:hAnsi="Times New Roman" w:cs="Times New Roman"/>
          <w:sz w:val="24"/>
          <w:szCs w:val="24"/>
        </w:rPr>
        <w:tab/>
        <w:t xml:space="preserve">федерального </w:t>
      </w:r>
      <w:r w:rsidRPr="00C84465">
        <w:rPr>
          <w:rFonts w:ascii="Times New Roman" w:hAnsi="Times New Roman" w:cs="Times New Roman"/>
          <w:sz w:val="24"/>
          <w:szCs w:val="24"/>
        </w:rPr>
        <w:tab/>
        <w:t>государственного</w:t>
      </w:r>
    </w:p>
    <w:p w:rsidR="001E0B7C" w:rsidRDefault="001E0B7C" w:rsidP="001E0B7C">
      <w:pPr>
        <w:spacing w:after="0" w:line="240" w:lineRule="auto"/>
        <w:jc w:val="both"/>
        <w:rPr>
          <w:rFonts w:ascii="Times New Roman" w:hAnsi="Times New Roman" w:cs="Times New Roman"/>
          <w:sz w:val="24"/>
          <w:szCs w:val="24"/>
        </w:rPr>
      </w:pPr>
      <w:r w:rsidRPr="00C84465">
        <w:rPr>
          <w:rFonts w:ascii="Times New Roman" w:hAnsi="Times New Roman" w:cs="Times New Roman"/>
          <w:sz w:val="24"/>
          <w:szCs w:val="24"/>
        </w:rPr>
        <w:t xml:space="preserve">образовательного стандарта начального общего образования обучающихся с ограниченными возможностями здоровья, утвержденного приказом Минобрнауки России от 19 декабря 2014 года № 1598,  с учетом 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w:t>
      </w:r>
      <w:r>
        <w:rPr>
          <w:rFonts w:ascii="Times New Roman" w:hAnsi="Times New Roman" w:cs="Times New Roman"/>
          <w:sz w:val="24"/>
          <w:szCs w:val="24"/>
        </w:rPr>
        <w:t xml:space="preserve">для образования обучающихся </w:t>
      </w:r>
      <w:r w:rsidRPr="00F33514">
        <w:rPr>
          <w:rFonts w:ascii="Times New Roman" w:hAnsi="Times New Roman" w:cs="Times New Roman"/>
          <w:sz w:val="24"/>
          <w:szCs w:val="24"/>
        </w:rPr>
        <w:t xml:space="preserve">с фонетико-фонематическим или фонетическим недоразвитием речи (дислалия; легкая степень выраженности дизартрии, заикания; ринолалия), обучающихся с общим </w:t>
      </w:r>
      <w:r w:rsidRPr="00F33514">
        <w:rPr>
          <w:rFonts w:ascii="Times New Roman" w:hAnsi="Times New Roman" w:cs="Times New Roman"/>
          <w:sz w:val="24"/>
          <w:szCs w:val="24"/>
        </w:rPr>
        <w:lastRenderedPageBreak/>
        <w:t>недоразвитием речи III - IV уровней речевого разви</w:t>
      </w:r>
      <w:r>
        <w:rPr>
          <w:rFonts w:ascii="Times New Roman" w:hAnsi="Times New Roman" w:cs="Times New Roman"/>
          <w:sz w:val="24"/>
          <w:szCs w:val="24"/>
        </w:rPr>
        <w:t>тия различного генеза</w:t>
      </w:r>
      <w:r w:rsidRPr="00F33514">
        <w:rPr>
          <w:rFonts w:ascii="Times New Roman" w:hAnsi="Times New Roman" w:cs="Times New Roman"/>
          <w:sz w:val="24"/>
          <w:szCs w:val="24"/>
        </w:rPr>
        <w:t>, у которых имеются нарушения всех компонентов языка, дети с нарушениями чтения и письма.</w:t>
      </w:r>
    </w:p>
    <w:p w:rsidR="001E0B7C" w:rsidRPr="00C84465" w:rsidRDefault="001E0B7C" w:rsidP="001E0B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4465">
        <w:rPr>
          <w:rFonts w:ascii="Times New Roman" w:hAnsi="Times New Roman" w:cs="Times New Roman"/>
          <w:sz w:val="24"/>
          <w:szCs w:val="24"/>
        </w:rPr>
        <w:t>Учебный план является компонентом адаптированной основной образовательной программы начального общего образования МБОУ- СОШ №45 имени Д.И.Блынского г. Орла.</w:t>
      </w:r>
    </w:p>
    <w:p w:rsidR="001E0B7C" w:rsidRPr="00C84465" w:rsidRDefault="001E0B7C" w:rsidP="001E0B7C">
      <w:pPr>
        <w:spacing w:after="0" w:line="240" w:lineRule="auto"/>
        <w:ind w:firstLine="708"/>
        <w:jc w:val="both"/>
        <w:rPr>
          <w:rFonts w:ascii="Times New Roman" w:hAnsi="Times New Roman" w:cs="Times New Roman"/>
          <w:sz w:val="24"/>
          <w:szCs w:val="24"/>
        </w:rPr>
      </w:pPr>
      <w:r w:rsidRPr="00C84465">
        <w:rPr>
          <w:rFonts w:ascii="Times New Roman" w:hAnsi="Times New Roman" w:cs="Times New Roman"/>
          <w:sz w:val="24"/>
          <w:szCs w:val="24"/>
        </w:rPr>
        <w:t>Учебный план отражает цели и задачи адаптированной основной  образовательной программы начального общего образования МБОУ - СОШ №45 имени Д.И.Блынского г. Орла,  ориентированной</w:t>
      </w:r>
      <w:r>
        <w:rPr>
          <w:rFonts w:ascii="Times New Roman" w:hAnsi="Times New Roman" w:cs="Times New Roman"/>
          <w:sz w:val="24"/>
          <w:szCs w:val="24"/>
        </w:rPr>
        <w:t xml:space="preserve"> на достижение обучающимися с ТНР</w:t>
      </w:r>
      <w:r w:rsidRPr="00C84465">
        <w:rPr>
          <w:rFonts w:ascii="Times New Roman" w:hAnsi="Times New Roman" w:cs="Times New Roman"/>
          <w:sz w:val="24"/>
          <w:szCs w:val="24"/>
        </w:rPr>
        <w:t xml:space="preserve"> личностных, метапредметных, предметных и результатов коррекционной работы в соответствии с требования</w:t>
      </w:r>
      <w:r>
        <w:rPr>
          <w:rFonts w:ascii="Times New Roman" w:hAnsi="Times New Roman" w:cs="Times New Roman"/>
          <w:sz w:val="24"/>
          <w:szCs w:val="24"/>
        </w:rPr>
        <w:t>ми ФГОС ОВЗ для обучающихся с ТН</w:t>
      </w:r>
      <w:r w:rsidRPr="00C84465">
        <w:rPr>
          <w:rFonts w:ascii="Times New Roman" w:hAnsi="Times New Roman" w:cs="Times New Roman"/>
          <w:sz w:val="24"/>
          <w:szCs w:val="24"/>
        </w:rPr>
        <w:t>Р.</w:t>
      </w:r>
    </w:p>
    <w:p w:rsidR="001E0B7C" w:rsidRPr="00C84465" w:rsidRDefault="001E0B7C" w:rsidP="001E0B7C">
      <w:pPr>
        <w:spacing w:after="0" w:line="240" w:lineRule="auto"/>
        <w:jc w:val="both"/>
        <w:rPr>
          <w:rFonts w:ascii="Times New Roman" w:hAnsi="Times New Roman" w:cs="Times New Roman"/>
          <w:sz w:val="24"/>
          <w:szCs w:val="24"/>
        </w:rPr>
      </w:pPr>
      <w:r w:rsidRPr="00C84465">
        <w:rPr>
          <w:rFonts w:ascii="Times New Roman" w:hAnsi="Times New Roman" w:cs="Times New Roman"/>
          <w:sz w:val="24"/>
          <w:szCs w:val="24"/>
        </w:rPr>
        <w:t xml:space="preserve">            Достижения планируемых результатов освоения АООП НОО определяются по завершению обучения в начальной школе.</w:t>
      </w:r>
    </w:p>
    <w:p w:rsidR="001E0B7C" w:rsidRPr="00C84465" w:rsidRDefault="001E0B7C" w:rsidP="001E0B7C">
      <w:pPr>
        <w:spacing w:after="0" w:line="240" w:lineRule="auto"/>
        <w:jc w:val="both"/>
        <w:rPr>
          <w:rFonts w:ascii="Times New Roman" w:hAnsi="Times New Roman" w:cs="Times New Roman"/>
          <w:sz w:val="24"/>
          <w:szCs w:val="24"/>
        </w:rPr>
      </w:pPr>
      <w:r w:rsidRPr="00C84465">
        <w:rPr>
          <w:rFonts w:ascii="Times New Roman" w:hAnsi="Times New Roman" w:cs="Times New Roman"/>
          <w:sz w:val="24"/>
          <w:szCs w:val="24"/>
        </w:rPr>
        <w:t xml:space="preserve">            Предметом итоговой о</w:t>
      </w:r>
      <w:r>
        <w:rPr>
          <w:rFonts w:ascii="Times New Roman" w:hAnsi="Times New Roman" w:cs="Times New Roman"/>
          <w:sz w:val="24"/>
          <w:szCs w:val="24"/>
        </w:rPr>
        <w:t>ценки освоения обучающимися с ТНР АООП НОО для варианта 5</w:t>
      </w:r>
      <w:r w:rsidRPr="00C84465">
        <w:rPr>
          <w:rFonts w:ascii="Times New Roman" w:hAnsi="Times New Roman" w:cs="Times New Roman"/>
          <w:sz w:val="24"/>
          <w:szCs w:val="24"/>
        </w:rPr>
        <w:t>.1. является достижение предметных и метапредметных результатов и достижение результатов  освоения программы коррекционной работы.</w:t>
      </w:r>
    </w:p>
    <w:p w:rsidR="001E0B7C" w:rsidRPr="00C84465" w:rsidRDefault="001E0B7C" w:rsidP="001E0B7C">
      <w:pPr>
        <w:pStyle w:val="16"/>
        <w:ind w:firstLine="709"/>
        <w:jc w:val="both"/>
        <w:rPr>
          <w:rFonts w:ascii="Times New Roman" w:hAnsi="Times New Roman" w:cs="Times New Roman"/>
          <w:sz w:val="24"/>
          <w:szCs w:val="24"/>
        </w:rPr>
      </w:pPr>
      <w:r w:rsidRPr="00C84465">
        <w:rPr>
          <w:rFonts w:ascii="Times New Roman" w:hAnsi="Times New Roman" w:cs="Times New Roman"/>
          <w:sz w:val="24"/>
          <w:szCs w:val="24"/>
        </w:rPr>
        <w:t xml:space="preserve">  Учебный план состоит из двух частей: обязательной части и части, формируемой участниками образовательных отношений.</w:t>
      </w:r>
    </w:p>
    <w:p w:rsidR="001E0B7C" w:rsidRPr="00C84465" w:rsidRDefault="001E0B7C" w:rsidP="001E0B7C">
      <w:pPr>
        <w:spacing w:after="0" w:line="240" w:lineRule="auto"/>
        <w:ind w:firstLine="708"/>
        <w:jc w:val="both"/>
        <w:rPr>
          <w:rFonts w:ascii="Times New Roman" w:eastAsia="Times New Roman" w:hAnsi="Times New Roman" w:cs="Times New Roman"/>
          <w:sz w:val="24"/>
          <w:szCs w:val="24"/>
        </w:rPr>
      </w:pPr>
      <w:r w:rsidRPr="00C84465">
        <w:rPr>
          <w:rFonts w:ascii="Times New Roman" w:hAnsi="Times New Roman" w:cs="Times New Roman"/>
          <w:sz w:val="24"/>
          <w:szCs w:val="24"/>
        </w:rPr>
        <w:t>Обязательная часть примерного учебного плана начального о</w:t>
      </w:r>
      <w:r>
        <w:rPr>
          <w:rFonts w:ascii="Times New Roman" w:hAnsi="Times New Roman" w:cs="Times New Roman"/>
          <w:sz w:val="24"/>
          <w:szCs w:val="24"/>
        </w:rPr>
        <w:t>бщего образования для варианта 5</w:t>
      </w:r>
      <w:r w:rsidRPr="00C84465">
        <w:rPr>
          <w:rFonts w:ascii="Times New Roman" w:hAnsi="Times New Roman" w:cs="Times New Roman"/>
          <w:sz w:val="24"/>
          <w:szCs w:val="24"/>
        </w:rPr>
        <w:t>.1. составляет 80%, а часть, формируемая участниками образовательных отношений – 20% от максимального общего объема нагрузки обучающихся.</w:t>
      </w:r>
    </w:p>
    <w:p w:rsidR="001E0B7C" w:rsidRPr="00C84465" w:rsidRDefault="001E0B7C" w:rsidP="001E0B7C">
      <w:pPr>
        <w:spacing w:after="0" w:line="240" w:lineRule="auto"/>
        <w:ind w:firstLine="708"/>
        <w:jc w:val="both"/>
        <w:rPr>
          <w:rFonts w:ascii="Times New Roman" w:hAnsi="Times New Roman" w:cs="Times New Roman"/>
          <w:sz w:val="24"/>
          <w:szCs w:val="24"/>
        </w:rPr>
      </w:pPr>
      <w:r w:rsidRPr="00C84465">
        <w:rPr>
          <w:rFonts w:ascii="Times New Roman" w:hAnsi="Times New Roman" w:cs="Times New Roman"/>
          <w:b/>
          <w:bCs/>
          <w:i/>
          <w:iCs/>
          <w:sz w:val="24"/>
          <w:szCs w:val="24"/>
        </w:rPr>
        <w:t>У</w:t>
      </w:r>
      <w:r w:rsidRPr="00C84465">
        <w:rPr>
          <w:rFonts w:ascii="Times New Roman" w:hAnsi="Times New Roman" w:cs="Times New Roman"/>
          <w:sz w:val="24"/>
          <w:szCs w:val="24"/>
        </w:rPr>
        <w:t xml:space="preserve">чебный план включает обязательные </w:t>
      </w:r>
      <w:r w:rsidRPr="005D45D5">
        <w:rPr>
          <w:rFonts w:ascii="Times New Roman" w:hAnsi="Times New Roman" w:cs="Times New Roman"/>
          <w:sz w:val="24"/>
          <w:szCs w:val="24"/>
        </w:rPr>
        <w:t>предметные области</w:t>
      </w:r>
      <w:r w:rsidRPr="00C84465">
        <w:rPr>
          <w:rFonts w:ascii="Times New Roman" w:hAnsi="Times New Roman" w:cs="Times New Roman"/>
          <w:b/>
          <w:sz w:val="24"/>
          <w:szCs w:val="24"/>
        </w:rPr>
        <w:t xml:space="preserve">, </w:t>
      </w:r>
      <w:r w:rsidRPr="005D45D5">
        <w:rPr>
          <w:rFonts w:ascii="Times New Roman" w:hAnsi="Times New Roman" w:cs="Times New Roman"/>
          <w:sz w:val="24"/>
          <w:szCs w:val="24"/>
        </w:rPr>
        <w:t xml:space="preserve">которые </w:t>
      </w:r>
      <w:r w:rsidRPr="005D45D5">
        <w:rPr>
          <w:rFonts w:ascii="Times New Roman" w:hAnsi="Times New Roman" w:cs="Times New Roman"/>
          <w:b/>
          <w:sz w:val="24"/>
          <w:szCs w:val="24"/>
        </w:rPr>
        <w:t xml:space="preserve">соответствуют ФГОС НОО </w:t>
      </w:r>
      <w:r w:rsidRPr="00C84465">
        <w:rPr>
          <w:rFonts w:ascii="Times New Roman" w:hAnsi="Times New Roman" w:cs="Times New Roman"/>
          <w:sz w:val="24"/>
          <w:szCs w:val="24"/>
        </w:rPr>
        <w:t xml:space="preserve">и </w:t>
      </w:r>
      <w:r w:rsidRPr="00C84465">
        <w:rPr>
          <w:rFonts w:ascii="Times New Roman" w:hAnsi="Times New Roman" w:cs="Times New Roman"/>
          <w:b/>
          <w:sz w:val="24"/>
          <w:szCs w:val="24"/>
        </w:rPr>
        <w:t>коррекционно-развивающую область.</w:t>
      </w:r>
    </w:p>
    <w:p w:rsidR="001E0B7C" w:rsidRDefault="001E0B7C" w:rsidP="001E0B7C">
      <w:pPr>
        <w:pStyle w:val="16"/>
        <w:ind w:firstLine="709"/>
        <w:jc w:val="both"/>
        <w:rPr>
          <w:rFonts w:ascii="Times New Roman" w:hAnsi="Times New Roman" w:cs="Times New Roman"/>
          <w:sz w:val="24"/>
          <w:szCs w:val="24"/>
        </w:rPr>
      </w:pPr>
      <w:r w:rsidRPr="007617AF">
        <w:rPr>
          <w:rFonts w:ascii="Times New Roman" w:hAnsi="Times New Roman" w:cs="Times New Roman"/>
          <w:sz w:val="24"/>
          <w:szCs w:val="24"/>
        </w:rPr>
        <w:t>Часть учебного плана, формируемая участниками образовательных отношений</w:t>
      </w:r>
      <w:r>
        <w:rPr>
          <w:rFonts w:ascii="Times New Roman" w:hAnsi="Times New Roman" w:cs="Times New Roman"/>
          <w:sz w:val="24"/>
          <w:szCs w:val="24"/>
        </w:rPr>
        <w:t>, используется для</w:t>
      </w:r>
      <w:r w:rsidRPr="007617AF">
        <w:rPr>
          <w:rFonts w:ascii="Times New Roman" w:hAnsi="Times New Roman" w:cs="Times New Roman"/>
          <w:sz w:val="24"/>
          <w:szCs w:val="24"/>
        </w:rPr>
        <w:t xml:space="preserve"> реализаци</w:t>
      </w:r>
      <w:r>
        <w:rPr>
          <w:rFonts w:ascii="Times New Roman" w:hAnsi="Times New Roman" w:cs="Times New Roman"/>
          <w:sz w:val="24"/>
          <w:szCs w:val="24"/>
        </w:rPr>
        <w:t xml:space="preserve">и следующих </w:t>
      </w:r>
      <w:r w:rsidRPr="007617AF">
        <w:rPr>
          <w:rFonts w:ascii="Times New Roman" w:hAnsi="Times New Roman" w:cs="Times New Roman"/>
          <w:sz w:val="24"/>
          <w:szCs w:val="24"/>
        </w:rPr>
        <w:t xml:space="preserve"> предметн</w:t>
      </w:r>
      <w:r>
        <w:rPr>
          <w:rFonts w:ascii="Times New Roman" w:hAnsi="Times New Roman" w:cs="Times New Roman"/>
          <w:sz w:val="24"/>
          <w:szCs w:val="24"/>
        </w:rPr>
        <w:t>ых</w:t>
      </w:r>
      <w:r w:rsidRPr="007617AF">
        <w:rPr>
          <w:rFonts w:ascii="Times New Roman" w:hAnsi="Times New Roman" w:cs="Times New Roman"/>
          <w:sz w:val="24"/>
          <w:szCs w:val="24"/>
        </w:rPr>
        <w:t xml:space="preserve"> област</w:t>
      </w:r>
      <w:r>
        <w:rPr>
          <w:rFonts w:ascii="Times New Roman" w:hAnsi="Times New Roman" w:cs="Times New Roman"/>
          <w:sz w:val="24"/>
          <w:szCs w:val="24"/>
        </w:rPr>
        <w:t>ей:</w:t>
      </w:r>
    </w:p>
    <w:p w:rsidR="001E0B7C" w:rsidRDefault="001E0B7C" w:rsidP="001E0B7C">
      <w:pPr>
        <w:pStyle w:val="16"/>
        <w:ind w:firstLine="709"/>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 по 1 часу  в 1, 2, 3 классах</w:t>
      </w:r>
    </w:p>
    <w:p w:rsidR="001E0B7C" w:rsidRPr="007617AF" w:rsidRDefault="001E0B7C" w:rsidP="001E0B7C">
      <w:pPr>
        <w:pStyle w:val="16"/>
        <w:ind w:firstLine="709"/>
        <w:jc w:val="both"/>
        <w:rPr>
          <w:rFonts w:ascii="Times New Roman" w:hAnsi="Times New Roman" w:cs="Times New Roman"/>
          <w:sz w:val="24"/>
          <w:szCs w:val="24"/>
        </w:rPr>
      </w:pPr>
      <w:r w:rsidRPr="007617AF">
        <w:rPr>
          <w:rFonts w:ascii="Times New Roman" w:hAnsi="Times New Roman" w:cs="Times New Roman"/>
          <w:sz w:val="24"/>
          <w:szCs w:val="24"/>
        </w:rPr>
        <w:t xml:space="preserve"> «Родной язык и литературное чтение на родном языке» -  по 0,5</w:t>
      </w:r>
      <w:r>
        <w:rPr>
          <w:rFonts w:ascii="Times New Roman" w:hAnsi="Times New Roman" w:cs="Times New Roman"/>
          <w:sz w:val="24"/>
          <w:szCs w:val="24"/>
        </w:rPr>
        <w:t xml:space="preserve"> час в неделю на каждый предмет в 4 классе.</w:t>
      </w:r>
    </w:p>
    <w:p w:rsidR="001E0B7C" w:rsidRPr="00C84465" w:rsidRDefault="001E0B7C" w:rsidP="001E0B7C">
      <w:pPr>
        <w:spacing w:after="0" w:line="240" w:lineRule="auto"/>
        <w:ind w:firstLine="708"/>
        <w:jc w:val="both"/>
        <w:rPr>
          <w:rFonts w:ascii="Times New Roman" w:hAnsi="Times New Roman" w:cs="Times New Roman"/>
          <w:sz w:val="24"/>
          <w:szCs w:val="24"/>
        </w:rPr>
      </w:pPr>
      <w:r w:rsidRPr="00C84465">
        <w:rPr>
          <w:rFonts w:ascii="Times New Roman" w:hAnsi="Times New Roman" w:cs="Times New Roman"/>
          <w:b/>
          <w:bCs/>
          <w:sz w:val="24"/>
          <w:szCs w:val="24"/>
        </w:rPr>
        <w:t xml:space="preserve">Коррекционно-развивающая область </w:t>
      </w:r>
      <w:r w:rsidRPr="00C84465">
        <w:rPr>
          <w:rFonts w:ascii="Times New Roman" w:hAnsi="Times New Roman" w:cs="Times New Roman"/>
          <w:sz w:val="24"/>
          <w:szCs w:val="24"/>
        </w:rPr>
        <w:t>является обязательной частью внеурочной</w:t>
      </w:r>
      <w:r w:rsidRPr="00C84465">
        <w:rPr>
          <w:rFonts w:ascii="Times New Roman" w:hAnsi="Times New Roman" w:cs="Times New Roman"/>
          <w:b/>
          <w:bCs/>
          <w:sz w:val="24"/>
          <w:szCs w:val="24"/>
        </w:rPr>
        <w:t xml:space="preserve"> </w:t>
      </w:r>
      <w:r w:rsidRPr="00C84465">
        <w:rPr>
          <w:rFonts w:ascii="Times New Roman" w:hAnsi="Times New Roman" w:cs="Times New Roman"/>
          <w:sz w:val="24"/>
          <w:szCs w:val="24"/>
        </w:rPr>
        <w:t>деятельности, поддерживающей процесс освоен</w:t>
      </w:r>
      <w:r>
        <w:rPr>
          <w:rFonts w:ascii="Times New Roman" w:hAnsi="Times New Roman" w:cs="Times New Roman"/>
          <w:sz w:val="24"/>
          <w:szCs w:val="24"/>
        </w:rPr>
        <w:t>ия АООП НОО для обучающихся с ТН</w:t>
      </w:r>
      <w:r w:rsidRPr="00C84465">
        <w:rPr>
          <w:rFonts w:ascii="Times New Roman" w:hAnsi="Times New Roman" w:cs="Times New Roman"/>
          <w:sz w:val="24"/>
          <w:szCs w:val="24"/>
        </w:rPr>
        <w:t>Р.</w:t>
      </w:r>
    </w:p>
    <w:p w:rsidR="001E0B7C" w:rsidRPr="00C84465" w:rsidRDefault="001E0B7C" w:rsidP="001E0B7C">
      <w:pPr>
        <w:spacing w:after="0" w:line="240" w:lineRule="auto"/>
        <w:ind w:firstLine="708"/>
        <w:jc w:val="both"/>
        <w:rPr>
          <w:rFonts w:ascii="Times New Roman" w:hAnsi="Times New Roman" w:cs="Times New Roman"/>
          <w:sz w:val="24"/>
          <w:szCs w:val="24"/>
        </w:rPr>
      </w:pPr>
      <w:r w:rsidRPr="00C84465">
        <w:rPr>
          <w:rFonts w:ascii="Times New Roman" w:hAnsi="Times New Roman" w:cs="Times New Roman"/>
          <w:sz w:val="24"/>
          <w:szCs w:val="24"/>
        </w:rPr>
        <w:t>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ТПМПК, ИПРа.</w:t>
      </w:r>
    </w:p>
    <w:p w:rsidR="001E0B7C" w:rsidRPr="00822304" w:rsidRDefault="001E0B7C" w:rsidP="001E0B7C">
      <w:pPr>
        <w:spacing w:after="0" w:line="240" w:lineRule="auto"/>
        <w:ind w:firstLine="709"/>
        <w:jc w:val="both"/>
        <w:rPr>
          <w:rFonts w:ascii="Times New Roman" w:hAnsi="Times New Roman" w:cs="Times New Roman"/>
          <w:sz w:val="24"/>
          <w:szCs w:val="24"/>
        </w:rPr>
      </w:pPr>
      <w:r w:rsidRPr="00822304">
        <w:rPr>
          <w:rFonts w:ascii="Times New Roman" w:hAnsi="Times New Roman" w:cs="Times New Roman"/>
          <w:sz w:val="24"/>
          <w:szCs w:val="24"/>
        </w:rPr>
        <w:t>Своеобразный характер нарушения у детей всех компонентов языка, нарушений чтения и письма</w:t>
      </w:r>
      <w:r>
        <w:rPr>
          <w:rFonts w:ascii="Times New Roman" w:hAnsi="Times New Roman" w:cs="Times New Roman"/>
          <w:sz w:val="24"/>
          <w:szCs w:val="24"/>
        </w:rPr>
        <w:t xml:space="preserve"> </w:t>
      </w:r>
      <w:r w:rsidRPr="00822304">
        <w:rPr>
          <w:rFonts w:ascii="Times New Roman" w:hAnsi="Times New Roman" w:cs="Times New Roman"/>
          <w:sz w:val="24"/>
          <w:szCs w:val="24"/>
        </w:rPr>
        <w:t xml:space="preserve">и его последствий (своеобразие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Внеурочная деятельность формируется из часов, необходимых для обеспечения индивидуальных потребностей обучающихся с ОВЗ и составляет до 10 часов в неделю на каждый класс, из которых не менее 5 часов предусматривается на реализацию обязательных занятий </w:t>
      </w:r>
      <w:r w:rsidRPr="00822304">
        <w:rPr>
          <w:rFonts w:ascii="Times New Roman" w:hAnsi="Times New Roman" w:cs="Times New Roman"/>
          <w:b/>
          <w:bCs/>
          <w:i/>
          <w:iCs/>
          <w:sz w:val="24"/>
          <w:szCs w:val="24"/>
        </w:rPr>
        <w:t>коррекционной направленности</w:t>
      </w:r>
      <w:r w:rsidRPr="00822304">
        <w:rPr>
          <w:rFonts w:ascii="Times New Roman" w:hAnsi="Times New Roman" w:cs="Times New Roman"/>
          <w:sz w:val="24"/>
          <w:szCs w:val="24"/>
        </w:rPr>
        <w:t>, остальные - на развивающую область с учетом возрастных особенностей учащихся и их физиологических потребностей.</w:t>
      </w:r>
    </w:p>
    <w:p w:rsidR="001E0B7C" w:rsidRPr="00822304" w:rsidRDefault="001E0B7C" w:rsidP="001E0B7C">
      <w:pPr>
        <w:spacing w:after="0" w:line="240" w:lineRule="auto"/>
        <w:ind w:firstLine="709"/>
        <w:jc w:val="both"/>
        <w:rPr>
          <w:rFonts w:ascii="Times New Roman" w:hAnsi="Times New Roman" w:cs="Times New Roman"/>
          <w:sz w:val="24"/>
          <w:szCs w:val="24"/>
        </w:rPr>
      </w:pPr>
      <w:r w:rsidRPr="00822304">
        <w:rPr>
          <w:rFonts w:ascii="Times New Roman" w:hAnsi="Times New Roman" w:cs="Times New Roman"/>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1E0B7C" w:rsidRPr="00822304" w:rsidRDefault="001E0B7C" w:rsidP="001E0B7C">
      <w:pPr>
        <w:spacing w:after="0" w:line="240" w:lineRule="auto"/>
        <w:ind w:firstLine="709"/>
        <w:jc w:val="both"/>
        <w:rPr>
          <w:rFonts w:ascii="Times New Roman" w:hAnsi="Times New Roman" w:cs="Times New Roman"/>
          <w:sz w:val="24"/>
          <w:szCs w:val="24"/>
        </w:rPr>
      </w:pPr>
      <w:r w:rsidRPr="00822304">
        <w:rPr>
          <w:rFonts w:ascii="Times New Roman" w:hAnsi="Times New Roman" w:cs="Times New Roman"/>
          <w:sz w:val="24"/>
          <w:szCs w:val="24"/>
        </w:rPr>
        <w:t>Кроме специальных коррекционных занятий с учителем - логопедом и уроков, коррекционная работа осуществляется в ходе всей образовательной деятельности.</w:t>
      </w:r>
    </w:p>
    <w:p w:rsidR="001E0B7C" w:rsidRDefault="001E0B7C" w:rsidP="001E0B7C">
      <w:pPr>
        <w:spacing w:after="0" w:line="240" w:lineRule="auto"/>
        <w:ind w:firstLine="709"/>
        <w:jc w:val="both"/>
        <w:rPr>
          <w:rFonts w:ascii="Times New Roman" w:hAnsi="Times New Roman" w:cs="Times New Roman"/>
          <w:sz w:val="24"/>
          <w:szCs w:val="24"/>
        </w:rPr>
      </w:pPr>
      <w:r w:rsidRPr="00822304">
        <w:rPr>
          <w:rFonts w:ascii="Times New Roman" w:hAnsi="Times New Roman" w:cs="Times New Roman"/>
          <w:sz w:val="24"/>
          <w:szCs w:val="24"/>
        </w:rPr>
        <w:t>Реабилитационно</w:t>
      </w:r>
      <w:r>
        <w:rPr>
          <w:rFonts w:ascii="Times New Roman" w:hAnsi="Times New Roman" w:cs="Times New Roman"/>
          <w:sz w:val="24"/>
          <w:szCs w:val="24"/>
        </w:rPr>
        <w:t>-коррекционные мероприятия реализовывают</w:t>
      </w:r>
      <w:r w:rsidRPr="00822304">
        <w:rPr>
          <w:rFonts w:ascii="Times New Roman" w:hAnsi="Times New Roman" w:cs="Times New Roman"/>
          <w:sz w:val="24"/>
          <w:szCs w:val="24"/>
        </w:rPr>
        <w:t xml:space="preserve">ся как во время внеурочной деятельности, так и во время урочной деятельности. </w:t>
      </w:r>
    </w:p>
    <w:p w:rsidR="001E0B7C" w:rsidRDefault="001E0B7C" w:rsidP="001E0B7C">
      <w:pPr>
        <w:spacing w:after="0" w:line="240" w:lineRule="auto"/>
        <w:ind w:firstLine="708"/>
        <w:jc w:val="both"/>
        <w:rPr>
          <w:rFonts w:ascii="Times New Roman" w:hAnsi="Times New Roman" w:cs="Times New Roman"/>
          <w:sz w:val="24"/>
          <w:szCs w:val="24"/>
        </w:rPr>
      </w:pPr>
      <w:r w:rsidRPr="00C84465">
        <w:rPr>
          <w:rFonts w:ascii="Times New Roman" w:hAnsi="Times New Roman" w:cs="Times New Roman"/>
          <w:sz w:val="24"/>
          <w:szCs w:val="24"/>
        </w:rPr>
        <w:t xml:space="preserve">Время, отводимое на внеурочную деятельность по </w:t>
      </w:r>
      <w:r w:rsidRPr="00C84465">
        <w:rPr>
          <w:rFonts w:ascii="Times New Roman" w:hAnsi="Times New Roman" w:cs="Times New Roman"/>
          <w:b/>
          <w:bCs/>
          <w:sz w:val="24"/>
          <w:szCs w:val="24"/>
        </w:rPr>
        <w:t>варианту</w:t>
      </w:r>
      <w:r w:rsidRPr="00C84465">
        <w:rPr>
          <w:rFonts w:ascii="Times New Roman" w:hAnsi="Times New Roman" w:cs="Times New Roman"/>
          <w:sz w:val="24"/>
          <w:szCs w:val="24"/>
        </w:rPr>
        <w:t xml:space="preserve"> </w:t>
      </w:r>
      <w:r>
        <w:rPr>
          <w:rFonts w:ascii="Times New Roman" w:hAnsi="Times New Roman" w:cs="Times New Roman"/>
          <w:b/>
          <w:bCs/>
          <w:sz w:val="24"/>
          <w:szCs w:val="24"/>
        </w:rPr>
        <w:t>5</w:t>
      </w:r>
      <w:r w:rsidRPr="00C84465">
        <w:rPr>
          <w:rFonts w:ascii="Times New Roman" w:hAnsi="Times New Roman" w:cs="Times New Roman"/>
          <w:b/>
          <w:bCs/>
          <w:sz w:val="24"/>
          <w:szCs w:val="24"/>
        </w:rPr>
        <w:t>.1.</w:t>
      </w:r>
      <w:r w:rsidRPr="00C84465">
        <w:rPr>
          <w:rFonts w:ascii="Times New Roman" w:hAnsi="Times New Roman" w:cs="Times New Roman"/>
          <w:sz w:val="24"/>
          <w:szCs w:val="24"/>
        </w:rPr>
        <w:t xml:space="preserve"> составляет за четыре года обучения до 1350 часов.</w:t>
      </w:r>
    </w:p>
    <w:p w:rsidR="001E0B7C" w:rsidRDefault="001E0B7C" w:rsidP="001E0B7C">
      <w:pPr>
        <w:shd w:val="clear" w:color="auto" w:fill="FFFFFF"/>
        <w:spacing w:after="0" w:line="240" w:lineRule="auto"/>
        <w:jc w:val="center"/>
        <w:rPr>
          <w:rFonts w:ascii="Times New Roman" w:hAnsi="Times New Roman" w:cs="Times New Roman"/>
          <w:b/>
          <w:sz w:val="24"/>
          <w:szCs w:val="24"/>
        </w:rPr>
      </w:pPr>
      <w:r w:rsidRPr="00896F27">
        <w:rPr>
          <w:rFonts w:ascii="Times New Roman" w:hAnsi="Times New Roman" w:cs="Times New Roman"/>
          <w:b/>
          <w:sz w:val="24"/>
          <w:szCs w:val="24"/>
        </w:rPr>
        <w:t>График учебного процесса</w:t>
      </w:r>
    </w:p>
    <w:p w:rsidR="001E0B7C" w:rsidRDefault="001E0B7C" w:rsidP="001E0B7C">
      <w:pPr>
        <w:spacing w:after="0" w:line="240" w:lineRule="auto"/>
        <w:ind w:firstLine="567"/>
        <w:rPr>
          <w:rFonts w:ascii="Times New Roman" w:hAnsi="Times New Roman" w:cs="Times New Roman"/>
          <w:color w:val="000000"/>
          <w:sz w:val="24"/>
          <w:szCs w:val="24"/>
        </w:rPr>
      </w:pPr>
      <w:r w:rsidRPr="00C84465">
        <w:rPr>
          <w:rFonts w:ascii="Times New Roman" w:hAnsi="Times New Roman" w:cs="Times New Roman"/>
          <w:color w:val="000000"/>
          <w:sz w:val="24"/>
          <w:szCs w:val="24"/>
        </w:rPr>
        <w:t>При формировании учебного плана учитывался максимальный объем у</w:t>
      </w:r>
      <w:r>
        <w:rPr>
          <w:rFonts w:ascii="Times New Roman" w:hAnsi="Times New Roman" w:cs="Times New Roman"/>
          <w:color w:val="000000"/>
          <w:sz w:val="24"/>
          <w:szCs w:val="24"/>
        </w:rPr>
        <w:t>чебной нагрузки обучающихся с ТНР</w:t>
      </w:r>
      <w:r w:rsidRPr="00C84465">
        <w:rPr>
          <w:rFonts w:ascii="Times New Roman" w:hAnsi="Times New Roman" w:cs="Times New Roman"/>
          <w:color w:val="000000"/>
          <w:sz w:val="24"/>
          <w:szCs w:val="24"/>
        </w:rPr>
        <w:t>, определен перечень учебных предметов, курсов и время, отводимое на их освоение и организацию, распределены учебные предметы и курсы по классам и учебным годам на основе возрастн</w:t>
      </w:r>
      <w:r>
        <w:rPr>
          <w:rFonts w:ascii="Times New Roman" w:hAnsi="Times New Roman" w:cs="Times New Roman"/>
          <w:color w:val="000000"/>
          <w:sz w:val="24"/>
          <w:szCs w:val="24"/>
        </w:rPr>
        <w:t>ых особенностей обучающихся с ТН</w:t>
      </w:r>
      <w:r w:rsidRPr="00C84465">
        <w:rPr>
          <w:rFonts w:ascii="Times New Roman" w:hAnsi="Times New Roman" w:cs="Times New Roman"/>
          <w:color w:val="000000"/>
          <w:sz w:val="24"/>
          <w:szCs w:val="24"/>
        </w:rPr>
        <w:t>Р.</w:t>
      </w:r>
    </w:p>
    <w:p w:rsidR="001E0B7C" w:rsidRPr="00B12037" w:rsidRDefault="001E0B7C" w:rsidP="001E0B7C">
      <w:pPr>
        <w:spacing w:after="0" w:line="240" w:lineRule="auto"/>
        <w:jc w:val="both"/>
        <w:rPr>
          <w:rFonts w:ascii="Times New Roman" w:hAnsi="Times New Roman" w:cs="Times New Roman"/>
          <w:sz w:val="24"/>
          <w:szCs w:val="24"/>
        </w:rPr>
      </w:pPr>
      <w:r w:rsidRPr="00F33514">
        <w:rPr>
          <w:rFonts w:ascii="Times New Roman" w:hAnsi="Times New Roman" w:cs="Times New Roman"/>
          <w:sz w:val="24"/>
          <w:szCs w:val="24"/>
        </w:rPr>
        <w:lastRenderedPageBreak/>
        <w:t xml:space="preserve">Срок освоения АООП НОО </w:t>
      </w:r>
      <w:r>
        <w:rPr>
          <w:rFonts w:ascii="Times New Roman" w:hAnsi="Times New Roman" w:cs="Times New Roman"/>
          <w:sz w:val="24"/>
          <w:szCs w:val="24"/>
        </w:rPr>
        <w:t xml:space="preserve"> </w:t>
      </w:r>
      <w:r w:rsidRPr="00C84465">
        <w:rPr>
          <w:rFonts w:ascii="Times New Roman" w:hAnsi="Times New Roman" w:cs="Times New Roman"/>
          <w:b/>
          <w:bCs/>
          <w:sz w:val="24"/>
          <w:szCs w:val="24"/>
        </w:rPr>
        <w:t>для обучающихся с</w:t>
      </w:r>
      <w:r>
        <w:rPr>
          <w:rFonts w:ascii="Times New Roman" w:hAnsi="Times New Roman" w:cs="Times New Roman"/>
          <w:b/>
          <w:bCs/>
          <w:sz w:val="24"/>
          <w:szCs w:val="24"/>
        </w:rPr>
        <w:t xml:space="preserve"> тяжёлыми нарушениями речи  (в</w:t>
      </w:r>
      <w:r w:rsidRPr="00C84465">
        <w:rPr>
          <w:rFonts w:ascii="Times New Roman" w:hAnsi="Times New Roman" w:cs="Times New Roman"/>
          <w:b/>
          <w:bCs/>
          <w:sz w:val="24"/>
          <w:szCs w:val="24"/>
        </w:rPr>
        <w:t>ариант</w:t>
      </w:r>
      <w:r>
        <w:rPr>
          <w:rFonts w:ascii="Times New Roman" w:hAnsi="Times New Roman" w:cs="Times New Roman"/>
          <w:b/>
          <w:bCs/>
          <w:sz w:val="24"/>
          <w:szCs w:val="24"/>
        </w:rPr>
        <w:t xml:space="preserve"> 5.1.) </w:t>
      </w:r>
      <w:r w:rsidRPr="00F33514">
        <w:rPr>
          <w:rFonts w:ascii="Times New Roman" w:hAnsi="Times New Roman" w:cs="Times New Roman"/>
          <w:sz w:val="24"/>
          <w:szCs w:val="24"/>
        </w:rPr>
        <w:t>составляет 4 года;</w:t>
      </w:r>
    </w:p>
    <w:p w:rsidR="001E0B7C" w:rsidRPr="00C84465" w:rsidRDefault="001E0B7C" w:rsidP="001E0B7C">
      <w:pPr>
        <w:spacing w:after="0" w:line="240" w:lineRule="auto"/>
        <w:ind w:firstLine="567"/>
        <w:rPr>
          <w:rFonts w:ascii="Times New Roman" w:hAnsi="Times New Roman" w:cs="Times New Roman"/>
          <w:color w:val="000000"/>
          <w:sz w:val="24"/>
          <w:szCs w:val="24"/>
        </w:rPr>
      </w:pPr>
      <w:r w:rsidRPr="00C84465">
        <w:rPr>
          <w:rFonts w:ascii="Times New Roman" w:hAnsi="Times New Roman" w:cs="Times New Roman"/>
          <w:color w:val="000000"/>
          <w:sz w:val="24"/>
          <w:szCs w:val="24"/>
        </w:rPr>
        <w:t>Начальная школа работает в режиме 5-дневной учебной недели. Продолжительность урока в 1 классе – 35 минут,  в классах, реализующих адаптированную основную образовательную программу, продолжительность урока 40 минут.</w:t>
      </w:r>
    </w:p>
    <w:p w:rsidR="001E0B7C" w:rsidRPr="00C84465" w:rsidRDefault="001E0B7C" w:rsidP="001E0B7C">
      <w:pPr>
        <w:tabs>
          <w:tab w:val="left" w:pos="993"/>
          <w:tab w:val="left" w:pos="4500"/>
          <w:tab w:val="left" w:pos="9180"/>
          <w:tab w:val="left" w:pos="9360"/>
        </w:tabs>
        <w:spacing w:after="0" w:line="240" w:lineRule="auto"/>
        <w:ind w:firstLine="425"/>
        <w:contextualSpacing/>
        <w:rPr>
          <w:rFonts w:ascii="Times New Roman" w:hAnsi="Times New Roman" w:cs="Times New Roman"/>
          <w:color w:val="000000"/>
          <w:sz w:val="24"/>
          <w:szCs w:val="24"/>
        </w:rPr>
      </w:pPr>
      <w:r w:rsidRPr="00C84465">
        <w:rPr>
          <w:rFonts w:ascii="Times New Roman" w:hAnsi="Times New Roman" w:cs="Times New Roman"/>
          <w:color w:val="000000"/>
          <w:sz w:val="24"/>
          <w:szCs w:val="24"/>
        </w:rPr>
        <w:t>Максимально допустимая аудиторная нагрузка в течение дня составляет:</w:t>
      </w:r>
    </w:p>
    <w:p w:rsidR="001E0B7C" w:rsidRPr="00C84465" w:rsidRDefault="001E0B7C" w:rsidP="001E0B7C">
      <w:pPr>
        <w:spacing w:after="0" w:line="240" w:lineRule="auto"/>
        <w:ind w:firstLine="425"/>
        <w:rPr>
          <w:rFonts w:ascii="Times New Roman" w:hAnsi="Times New Roman" w:cs="Times New Roman"/>
          <w:color w:val="000000"/>
          <w:sz w:val="24"/>
          <w:szCs w:val="24"/>
        </w:rPr>
      </w:pPr>
      <w:r w:rsidRPr="00C84465">
        <w:rPr>
          <w:rFonts w:ascii="Times New Roman" w:hAnsi="Times New Roman" w:cs="Times New Roman"/>
          <w:color w:val="000000"/>
          <w:sz w:val="24"/>
          <w:szCs w:val="24"/>
        </w:rPr>
        <w:t>- 1 класс - не более 4 уроков;</w:t>
      </w:r>
    </w:p>
    <w:p w:rsidR="001E0B7C" w:rsidRPr="00C84465" w:rsidRDefault="001E0B7C" w:rsidP="001E0B7C">
      <w:pPr>
        <w:spacing w:after="0" w:line="240" w:lineRule="auto"/>
        <w:ind w:firstLine="425"/>
        <w:rPr>
          <w:rFonts w:ascii="Times New Roman" w:hAnsi="Times New Roman" w:cs="Times New Roman"/>
          <w:color w:val="000000"/>
          <w:sz w:val="24"/>
          <w:szCs w:val="24"/>
        </w:rPr>
      </w:pPr>
      <w:r w:rsidRPr="00C84465">
        <w:rPr>
          <w:rFonts w:ascii="Times New Roman" w:hAnsi="Times New Roman" w:cs="Times New Roman"/>
          <w:color w:val="000000"/>
          <w:sz w:val="24"/>
          <w:szCs w:val="24"/>
        </w:rPr>
        <w:t>- 2-4 классы - не более 5 уроков;</w:t>
      </w:r>
    </w:p>
    <w:p w:rsidR="001E0B7C" w:rsidRPr="00C84465" w:rsidRDefault="001E0B7C" w:rsidP="001E0B7C">
      <w:pPr>
        <w:spacing w:after="0" w:line="240" w:lineRule="auto"/>
        <w:ind w:firstLine="425"/>
        <w:rPr>
          <w:rFonts w:ascii="Times New Roman" w:hAnsi="Times New Roman" w:cs="Times New Roman"/>
          <w:sz w:val="24"/>
          <w:szCs w:val="24"/>
        </w:rPr>
      </w:pPr>
      <w:r w:rsidRPr="00C84465">
        <w:rPr>
          <w:rFonts w:ascii="Times New Roman" w:hAnsi="Times New Roman" w:cs="Times New Roman"/>
          <w:sz w:val="24"/>
          <w:szCs w:val="24"/>
        </w:rPr>
        <w:t>Обучение в 1-м классе осуществляется с соблюдением дополнительных требований:</w:t>
      </w:r>
    </w:p>
    <w:p w:rsidR="001E0B7C" w:rsidRPr="00C84465" w:rsidRDefault="001E0B7C" w:rsidP="001E0B7C">
      <w:pPr>
        <w:spacing w:after="0" w:line="240" w:lineRule="auto"/>
        <w:ind w:firstLine="425"/>
        <w:rPr>
          <w:rFonts w:ascii="Times New Roman" w:hAnsi="Times New Roman" w:cs="Times New Roman"/>
          <w:sz w:val="24"/>
          <w:szCs w:val="24"/>
        </w:rPr>
      </w:pPr>
      <w:r w:rsidRPr="00C84465">
        <w:rPr>
          <w:rFonts w:ascii="Times New Roman" w:hAnsi="Times New Roman" w:cs="Times New Roman"/>
          <w:sz w:val="24"/>
          <w:szCs w:val="24"/>
        </w:rPr>
        <w:t>- учебные занятия проводятся по 5-дневной учебной неделе и только в первую смену;</w:t>
      </w:r>
    </w:p>
    <w:p w:rsidR="001E0B7C" w:rsidRPr="00C84465" w:rsidRDefault="001E0B7C" w:rsidP="001E0B7C">
      <w:pPr>
        <w:spacing w:after="0" w:line="240" w:lineRule="auto"/>
        <w:ind w:firstLine="425"/>
        <w:rPr>
          <w:rFonts w:ascii="Times New Roman" w:hAnsi="Times New Roman" w:cs="Times New Roman"/>
          <w:sz w:val="24"/>
          <w:szCs w:val="24"/>
        </w:rPr>
      </w:pPr>
      <w:r w:rsidRPr="00C84465">
        <w:rPr>
          <w:rFonts w:ascii="Times New Roman" w:hAnsi="Times New Roman" w:cs="Times New Roman"/>
          <w:sz w:val="24"/>
          <w:szCs w:val="24"/>
        </w:rPr>
        <w:t>-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1E0B7C" w:rsidRPr="00C84465" w:rsidRDefault="001E0B7C" w:rsidP="001E0B7C">
      <w:pPr>
        <w:spacing w:after="0" w:line="240" w:lineRule="auto"/>
        <w:ind w:firstLine="425"/>
        <w:rPr>
          <w:rFonts w:ascii="Times New Roman" w:hAnsi="Times New Roman" w:cs="Times New Roman"/>
          <w:sz w:val="24"/>
          <w:szCs w:val="24"/>
        </w:rPr>
      </w:pPr>
      <w:r w:rsidRPr="00C84465">
        <w:rPr>
          <w:rFonts w:ascii="Times New Roman" w:hAnsi="Times New Roman" w:cs="Times New Roman"/>
          <w:sz w:val="24"/>
          <w:szCs w:val="24"/>
        </w:rPr>
        <w:t>- организация в середине учебного дня динамической паузы продолжительностью 40 минут;</w:t>
      </w:r>
    </w:p>
    <w:p w:rsidR="001E0B7C" w:rsidRPr="00C84465" w:rsidRDefault="001E0B7C" w:rsidP="001E0B7C">
      <w:pPr>
        <w:spacing w:after="0" w:line="240" w:lineRule="auto"/>
        <w:ind w:firstLine="425"/>
        <w:rPr>
          <w:rFonts w:ascii="Times New Roman" w:hAnsi="Times New Roman" w:cs="Times New Roman"/>
          <w:sz w:val="24"/>
          <w:szCs w:val="24"/>
        </w:rPr>
      </w:pPr>
      <w:r w:rsidRPr="00C84465">
        <w:rPr>
          <w:rFonts w:ascii="Times New Roman" w:hAnsi="Times New Roman" w:cs="Times New Roman"/>
          <w:sz w:val="24"/>
          <w:szCs w:val="24"/>
        </w:rPr>
        <w:t>- обучение проводится без балльного оценивания занятий обучающихся и без домашнего задания.</w:t>
      </w:r>
    </w:p>
    <w:p w:rsidR="001E0B7C" w:rsidRPr="00C84465" w:rsidRDefault="001E0B7C" w:rsidP="001E0B7C">
      <w:pPr>
        <w:spacing w:after="0" w:line="240" w:lineRule="auto"/>
        <w:ind w:firstLine="425"/>
        <w:rPr>
          <w:rFonts w:ascii="Times New Roman" w:hAnsi="Times New Roman" w:cs="Times New Roman"/>
          <w:color w:val="000000"/>
          <w:sz w:val="24"/>
          <w:szCs w:val="24"/>
        </w:rPr>
      </w:pPr>
      <w:r w:rsidRPr="00C84465">
        <w:rPr>
          <w:rFonts w:ascii="Times New Roman" w:hAnsi="Times New Roman" w:cs="Times New Roman"/>
          <w:color w:val="000000"/>
          <w:sz w:val="24"/>
          <w:szCs w:val="24"/>
        </w:rPr>
        <w:t xml:space="preserve">Учебные предметы школьного учебного плана изучаются по учебным программам и учебникам, вошедшим в ежегодный федеральный перечень учебных изданий, рекомендованных (допущенных, утвержденных) Министерством </w:t>
      </w:r>
      <w:r w:rsidRPr="00960534">
        <w:rPr>
          <w:rFonts w:ascii="Times New Roman" w:hAnsi="Times New Roman" w:cs="Times New Roman"/>
          <w:sz w:val="24"/>
          <w:szCs w:val="24"/>
        </w:rPr>
        <w:t>просвещения РФ</w:t>
      </w:r>
      <w:r w:rsidRPr="00C84465">
        <w:rPr>
          <w:rFonts w:ascii="Times New Roman" w:hAnsi="Times New Roman" w:cs="Times New Roman"/>
          <w:color w:val="000000"/>
          <w:sz w:val="24"/>
          <w:szCs w:val="24"/>
        </w:rPr>
        <w:t xml:space="preserve"> к использованию в образовательном процессе в общеобразовательных учре</w:t>
      </w:r>
      <w:r>
        <w:rPr>
          <w:rFonts w:ascii="Times New Roman" w:hAnsi="Times New Roman" w:cs="Times New Roman"/>
          <w:color w:val="000000"/>
          <w:sz w:val="24"/>
          <w:szCs w:val="24"/>
        </w:rPr>
        <w:t>ждениях</w:t>
      </w:r>
      <w:r w:rsidRPr="00C84465">
        <w:rPr>
          <w:rFonts w:ascii="Times New Roman" w:hAnsi="Times New Roman" w:cs="Times New Roman"/>
          <w:color w:val="000000"/>
          <w:sz w:val="24"/>
          <w:szCs w:val="24"/>
        </w:rPr>
        <w:t xml:space="preserve">. </w:t>
      </w:r>
    </w:p>
    <w:p w:rsidR="001E0B7C" w:rsidRPr="00896F27" w:rsidRDefault="001E0B7C" w:rsidP="001E0B7C">
      <w:pPr>
        <w:shd w:val="clear" w:color="auto" w:fill="FFFFFF"/>
        <w:spacing w:after="0" w:line="240" w:lineRule="auto"/>
        <w:ind w:firstLine="709"/>
        <w:jc w:val="both"/>
        <w:rPr>
          <w:rFonts w:ascii="Times New Roman" w:hAnsi="Times New Roman" w:cs="Times New Roman"/>
          <w:sz w:val="24"/>
          <w:szCs w:val="24"/>
        </w:rPr>
      </w:pPr>
      <w:r w:rsidRPr="00896F27">
        <w:rPr>
          <w:rFonts w:ascii="Times New Roman" w:hAnsi="Times New Roman" w:cs="Times New Roman"/>
          <w:sz w:val="24"/>
          <w:szCs w:val="24"/>
        </w:rPr>
        <w:t>Расписан</w:t>
      </w:r>
      <w:r>
        <w:rPr>
          <w:rFonts w:ascii="Times New Roman" w:hAnsi="Times New Roman" w:cs="Times New Roman"/>
          <w:sz w:val="24"/>
          <w:szCs w:val="24"/>
        </w:rPr>
        <w:t>ие</w:t>
      </w:r>
      <w:r w:rsidRPr="00896F27">
        <w:rPr>
          <w:rFonts w:ascii="Times New Roman" w:hAnsi="Times New Roman" w:cs="Times New Roman"/>
          <w:sz w:val="24"/>
          <w:szCs w:val="24"/>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1E0B7C" w:rsidRPr="00896F27" w:rsidRDefault="001E0B7C" w:rsidP="001E0B7C">
      <w:pPr>
        <w:shd w:val="clear" w:color="auto" w:fill="FFFFFF"/>
        <w:spacing w:after="0" w:line="240" w:lineRule="auto"/>
        <w:ind w:firstLine="709"/>
        <w:jc w:val="both"/>
        <w:rPr>
          <w:rFonts w:ascii="Times New Roman" w:hAnsi="Times New Roman" w:cs="Times New Roman"/>
          <w:sz w:val="24"/>
          <w:szCs w:val="24"/>
        </w:rPr>
      </w:pPr>
      <w:r w:rsidRPr="00896F27">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1E0B7C" w:rsidRPr="00822304" w:rsidRDefault="001E0B7C" w:rsidP="001E0B7C">
      <w:pPr>
        <w:shd w:val="clear" w:color="auto" w:fill="FFFFFF"/>
        <w:spacing w:after="0" w:line="240" w:lineRule="auto"/>
        <w:ind w:firstLine="709"/>
        <w:jc w:val="both"/>
        <w:rPr>
          <w:rFonts w:ascii="Times New Roman" w:hAnsi="Times New Roman" w:cs="Times New Roman"/>
          <w:sz w:val="24"/>
          <w:szCs w:val="24"/>
        </w:rPr>
      </w:pPr>
      <w:r w:rsidRPr="00896F27">
        <w:rPr>
          <w:rFonts w:ascii="Times New Roman"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1E0B7C" w:rsidRPr="007C313A" w:rsidRDefault="001E0B7C" w:rsidP="001E0B7C">
      <w:pPr>
        <w:pStyle w:val="16"/>
        <w:jc w:val="center"/>
        <w:rPr>
          <w:rFonts w:ascii="Times New Roman" w:hAnsi="Times New Roman" w:cs="Times New Roman"/>
          <w:b/>
          <w:sz w:val="24"/>
          <w:szCs w:val="24"/>
        </w:rPr>
      </w:pPr>
      <w:r w:rsidRPr="007C313A">
        <w:rPr>
          <w:rFonts w:ascii="Times New Roman" w:hAnsi="Times New Roman" w:cs="Times New Roman"/>
          <w:b/>
          <w:sz w:val="24"/>
          <w:szCs w:val="24"/>
        </w:rPr>
        <w:t xml:space="preserve">Учебный план </w:t>
      </w:r>
    </w:p>
    <w:tbl>
      <w:tblPr>
        <w:tblpPr w:leftFromText="180" w:rightFromText="180" w:bottomFromText="200" w:vertAnchor="text" w:horzAnchor="page" w:tblpX="522" w:tblpY="4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1"/>
        <w:gridCol w:w="4678"/>
        <w:gridCol w:w="851"/>
        <w:gridCol w:w="851"/>
        <w:gridCol w:w="710"/>
        <w:gridCol w:w="709"/>
      </w:tblGrid>
      <w:tr w:rsidR="001E0B7C" w:rsidRPr="00C84465" w:rsidTr="00CF42C4">
        <w:trPr>
          <w:trHeight w:val="390"/>
        </w:trPr>
        <w:tc>
          <w:tcPr>
            <w:tcW w:w="2941" w:type="dxa"/>
            <w:vMerge w:val="restart"/>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Предметные области</w:t>
            </w:r>
          </w:p>
        </w:tc>
        <w:tc>
          <w:tcPr>
            <w:tcW w:w="4678" w:type="dxa"/>
            <w:vMerge w:val="restart"/>
            <w:tcBorders>
              <w:top w:val="single" w:sz="12" w:space="0" w:color="auto"/>
              <w:left w:val="single" w:sz="12" w:space="0" w:color="auto"/>
              <w:bottom w:val="single" w:sz="4" w:space="0" w:color="auto"/>
              <w:right w:val="single" w:sz="12" w:space="0" w:color="auto"/>
            </w:tcBorders>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Учебные предметы</w:t>
            </w:r>
          </w:p>
          <w:p w:rsidR="001E0B7C" w:rsidRPr="00C84465" w:rsidRDefault="001E0B7C" w:rsidP="00CF42C4">
            <w:pPr>
              <w:pStyle w:val="16"/>
              <w:jc w:val="both"/>
              <w:rPr>
                <w:rFonts w:ascii="Times New Roman" w:hAnsi="Times New Roman" w:cs="Times New Roman"/>
                <w:sz w:val="24"/>
                <w:szCs w:val="24"/>
              </w:rPr>
            </w:pPr>
          </w:p>
        </w:tc>
        <w:tc>
          <w:tcPr>
            <w:tcW w:w="3121" w:type="dxa"/>
            <w:gridSpan w:val="4"/>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Количество часов в неделю</w:t>
            </w:r>
          </w:p>
        </w:tc>
      </w:tr>
      <w:tr w:rsidR="001E0B7C" w:rsidRPr="00C84465" w:rsidTr="00CF42C4">
        <w:trPr>
          <w:trHeight w:val="645"/>
        </w:trPr>
        <w:tc>
          <w:tcPr>
            <w:tcW w:w="2941" w:type="dxa"/>
            <w:vMerge/>
            <w:tcBorders>
              <w:top w:val="single" w:sz="12" w:space="0" w:color="auto"/>
              <w:left w:val="single" w:sz="12" w:space="0" w:color="auto"/>
              <w:bottom w:val="single" w:sz="4"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p>
        </w:tc>
        <w:tc>
          <w:tcPr>
            <w:tcW w:w="4678" w:type="dxa"/>
            <w:vMerge/>
            <w:tcBorders>
              <w:top w:val="single" w:sz="12" w:space="0" w:color="auto"/>
              <w:left w:val="single" w:sz="12" w:space="0" w:color="auto"/>
              <w:bottom w:val="single" w:sz="4"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p>
        </w:tc>
        <w:tc>
          <w:tcPr>
            <w:tcW w:w="851" w:type="dxa"/>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851" w:type="dxa"/>
            <w:tcBorders>
              <w:top w:val="single" w:sz="12" w:space="0" w:color="auto"/>
              <w:left w:val="single" w:sz="12" w:space="0" w:color="auto"/>
              <w:bottom w:val="single" w:sz="4" w:space="0" w:color="auto"/>
              <w:right w:val="single" w:sz="4"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710" w:type="dxa"/>
            <w:tcBorders>
              <w:top w:val="single" w:sz="12" w:space="0" w:color="auto"/>
              <w:left w:val="single" w:sz="4"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3</w:t>
            </w:r>
          </w:p>
        </w:tc>
        <w:tc>
          <w:tcPr>
            <w:tcW w:w="709" w:type="dxa"/>
            <w:tcBorders>
              <w:top w:val="single" w:sz="12"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r>
      <w:tr w:rsidR="001E0B7C" w:rsidRPr="00C84465" w:rsidTr="00CF42C4">
        <w:trPr>
          <w:trHeight w:val="319"/>
        </w:trPr>
        <w:tc>
          <w:tcPr>
            <w:tcW w:w="10740" w:type="dxa"/>
            <w:gridSpan w:val="6"/>
            <w:tcBorders>
              <w:top w:val="single" w:sz="4" w:space="0" w:color="auto"/>
              <w:left w:val="single" w:sz="12" w:space="0" w:color="auto"/>
              <w:bottom w:val="single" w:sz="4" w:space="0" w:color="auto"/>
              <w:right w:val="single" w:sz="12" w:space="0" w:color="auto"/>
            </w:tcBorders>
            <w:vAlign w:val="center"/>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t>Обязательная часть</w:t>
            </w:r>
          </w:p>
        </w:tc>
      </w:tr>
      <w:tr w:rsidR="001E0B7C" w:rsidRPr="00C84465" w:rsidTr="00CF42C4">
        <w:tc>
          <w:tcPr>
            <w:tcW w:w="2941" w:type="dxa"/>
            <w:vMerge w:val="restart"/>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Русский язык и</w:t>
            </w:r>
          </w:p>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литературное чтение</w:t>
            </w:r>
          </w:p>
        </w:tc>
        <w:tc>
          <w:tcPr>
            <w:tcW w:w="4678" w:type="dxa"/>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Русский язык</w:t>
            </w:r>
          </w:p>
        </w:tc>
        <w:tc>
          <w:tcPr>
            <w:tcW w:w="851" w:type="dxa"/>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c>
          <w:tcPr>
            <w:tcW w:w="851" w:type="dxa"/>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c>
          <w:tcPr>
            <w:tcW w:w="710" w:type="dxa"/>
            <w:tcBorders>
              <w:top w:val="single" w:sz="12"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c>
          <w:tcPr>
            <w:tcW w:w="709" w:type="dxa"/>
            <w:tcBorders>
              <w:top w:val="single" w:sz="12"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r>
      <w:tr w:rsidR="001E0B7C" w:rsidRPr="00C84465" w:rsidTr="00CF42C4">
        <w:trPr>
          <w:trHeight w:val="237"/>
        </w:trPr>
        <w:tc>
          <w:tcPr>
            <w:tcW w:w="2941" w:type="dxa"/>
            <w:vMerge/>
            <w:tcBorders>
              <w:top w:val="single" w:sz="4" w:space="0" w:color="auto"/>
              <w:left w:val="single" w:sz="12" w:space="0" w:color="auto"/>
              <w:bottom w:val="single" w:sz="4"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Литературное чтение</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3</w:t>
            </w:r>
          </w:p>
        </w:tc>
      </w:tr>
      <w:tr w:rsidR="001E0B7C" w:rsidRPr="00C84465" w:rsidTr="00CF42C4">
        <w:trPr>
          <w:trHeight w:val="237"/>
        </w:trPr>
        <w:tc>
          <w:tcPr>
            <w:tcW w:w="2941" w:type="dxa"/>
            <w:vMerge w:val="restart"/>
            <w:tcBorders>
              <w:top w:val="single" w:sz="4" w:space="0" w:color="auto"/>
              <w:left w:val="single" w:sz="12"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r w:rsidRPr="00C84465">
              <w:rPr>
                <w:rFonts w:ascii="Times New Roman" w:hAnsi="Times New Roman" w:cs="Times New Roman"/>
                <w:sz w:val="24"/>
                <w:szCs w:val="24"/>
              </w:rPr>
              <w:t>Родной язык и литературное чтение на родном языке</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 xml:space="preserve">Родной язык (русский)  </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0,5</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0,5</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r>
      <w:tr w:rsidR="001E0B7C" w:rsidRPr="00C84465" w:rsidTr="00CF42C4">
        <w:trPr>
          <w:trHeight w:val="237"/>
        </w:trPr>
        <w:tc>
          <w:tcPr>
            <w:tcW w:w="2941" w:type="dxa"/>
            <w:vMerge/>
            <w:tcBorders>
              <w:left w:val="single" w:sz="12" w:space="0" w:color="auto"/>
              <w:bottom w:val="single" w:sz="4"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Литературное чтение на  родном языке</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0,5</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0,5</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r>
      <w:tr w:rsidR="001E0B7C" w:rsidRPr="00C84465" w:rsidTr="00CF42C4">
        <w:trPr>
          <w:trHeight w:val="231"/>
        </w:trPr>
        <w:tc>
          <w:tcPr>
            <w:tcW w:w="2941" w:type="dxa"/>
            <w:tcBorders>
              <w:top w:val="single" w:sz="4" w:space="0" w:color="auto"/>
              <w:left w:val="single" w:sz="12" w:space="0" w:color="auto"/>
              <w:bottom w:val="single" w:sz="4" w:space="0" w:color="auto"/>
              <w:right w:val="single" w:sz="12" w:space="0" w:color="auto"/>
            </w:tcBorders>
            <w:vAlign w:val="center"/>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Иностранный язык</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Английский  язык</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r>
      <w:tr w:rsidR="001E0B7C" w:rsidRPr="00C84465" w:rsidTr="00CF42C4">
        <w:tc>
          <w:tcPr>
            <w:tcW w:w="294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Математика и информатика</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Математика</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4</w:t>
            </w:r>
          </w:p>
        </w:tc>
      </w:tr>
      <w:tr w:rsidR="001E0B7C" w:rsidRPr="00C84465" w:rsidTr="00CF42C4">
        <w:tc>
          <w:tcPr>
            <w:tcW w:w="294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Обществознание и естествознание</w:t>
            </w:r>
            <w:r>
              <w:rPr>
                <w:rFonts w:ascii="Times New Roman" w:hAnsi="Times New Roman" w:cs="Times New Roman"/>
                <w:sz w:val="24"/>
                <w:szCs w:val="24"/>
              </w:rPr>
              <w:t xml:space="preserve"> (Окружающий мир)</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Окружающий мир</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r>
      <w:tr w:rsidR="001E0B7C" w:rsidRPr="00C84465" w:rsidTr="00CF42C4">
        <w:tc>
          <w:tcPr>
            <w:tcW w:w="294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Основы религиозной культуры и светской этики</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Основы религиозной культуры</w:t>
            </w:r>
          </w:p>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и светской этики</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r>
      <w:tr w:rsidR="001E0B7C" w:rsidRPr="00C84465" w:rsidTr="00CF42C4">
        <w:tc>
          <w:tcPr>
            <w:tcW w:w="2941" w:type="dxa"/>
            <w:vMerge w:val="restart"/>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Искусство</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Музыка</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r>
      <w:tr w:rsidR="001E0B7C" w:rsidRPr="00C84465" w:rsidTr="00CF42C4">
        <w:tc>
          <w:tcPr>
            <w:tcW w:w="2941" w:type="dxa"/>
            <w:vMerge/>
            <w:tcBorders>
              <w:top w:val="single" w:sz="4" w:space="0" w:color="auto"/>
              <w:left w:val="single" w:sz="12" w:space="0" w:color="auto"/>
              <w:bottom w:val="single" w:sz="4"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Изобразительное искусство</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r>
      <w:tr w:rsidR="001E0B7C" w:rsidRPr="00C84465" w:rsidTr="00CF42C4">
        <w:tc>
          <w:tcPr>
            <w:tcW w:w="294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Технология</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Технология</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r>
      <w:tr w:rsidR="001E0B7C" w:rsidRPr="00C84465" w:rsidTr="00CF42C4">
        <w:tc>
          <w:tcPr>
            <w:tcW w:w="2941" w:type="dxa"/>
            <w:tcBorders>
              <w:top w:val="single" w:sz="4"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Физическая культура</w:t>
            </w:r>
          </w:p>
        </w:tc>
        <w:tc>
          <w:tcPr>
            <w:tcW w:w="4678" w:type="dxa"/>
            <w:tcBorders>
              <w:top w:val="single" w:sz="4"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Физическая культура</w:t>
            </w:r>
          </w:p>
        </w:tc>
        <w:tc>
          <w:tcPr>
            <w:tcW w:w="851" w:type="dxa"/>
            <w:tcBorders>
              <w:top w:val="single" w:sz="4"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3</w:t>
            </w:r>
          </w:p>
        </w:tc>
        <w:tc>
          <w:tcPr>
            <w:tcW w:w="851" w:type="dxa"/>
            <w:tcBorders>
              <w:top w:val="single" w:sz="4"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3</w:t>
            </w:r>
          </w:p>
        </w:tc>
        <w:tc>
          <w:tcPr>
            <w:tcW w:w="710" w:type="dxa"/>
            <w:tcBorders>
              <w:top w:val="single" w:sz="4" w:space="0" w:color="auto"/>
              <w:left w:val="single" w:sz="12" w:space="0" w:color="auto"/>
              <w:bottom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3</w:t>
            </w:r>
          </w:p>
        </w:tc>
        <w:tc>
          <w:tcPr>
            <w:tcW w:w="709" w:type="dxa"/>
            <w:tcBorders>
              <w:top w:val="single" w:sz="4" w:space="0" w:color="auto"/>
              <w:left w:val="single" w:sz="6"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3</w:t>
            </w:r>
          </w:p>
        </w:tc>
      </w:tr>
      <w:tr w:rsidR="001E0B7C" w:rsidRPr="00C84465" w:rsidTr="00CF42C4">
        <w:tc>
          <w:tcPr>
            <w:tcW w:w="7619" w:type="dxa"/>
            <w:gridSpan w:val="2"/>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Итого</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r>
              <w:rPr>
                <w:rFonts w:ascii="Times New Roman" w:hAnsi="Times New Roman" w:cs="Times New Roman"/>
                <w:sz w:val="24"/>
                <w:szCs w:val="24"/>
              </w:rPr>
              <w:t>0</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22</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22</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 xml:space="preserve"> 22</w:t>
            </w:r>
          </w:p>
        </w:tc>
      </w:tr>
      <w:tr w:rsidR="001E0B7C" w:rsidRPr="00C84465" w:rsidTr="00CF42C4">
        <w:tc>
          <w:tcPr>
            <w:tcW w:w="10740" w:type="dxa"/>
            <w:gridSpan w:val="6"/>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lastRenderedPageBreak/>
              <w:t>Часть, формируемая участниками образовательных отношений</w:t>
            </w:r>
          </w:p>
        </w:tc>
      </w:tr>
      <w:tr w:rsidR="001E0B7C" w:rsidRPr="00C84465" w:rsidTr="00CF42C4">
        <w:trPr>
          <w:trHeight w:val="326"/>
        </w:trPr>
        <w:tc>
          <w:tcPr>
            <w:tcW w:w="2941" w:type="dxa"/>
            <w:vMerge w:val="restart"/>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Русский язык и</w:t>
            </w:r>
          </w:p>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литературное чтение</w:t>
            </w:r>
          </w:p>
        </w:tc>
        <w:tc>
          <w:tcPr>
            <w:tcW w:w="4678" w:type="dxa"/>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Русский язык</w:t>
            </w:r>
          </w:p>
        </w:tc>
        <w:tc>
          <w:tcPr>
            <w:tcW w:w="851" w:type="dxa"/>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12"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c>
          <w:tcPr>
            <w:tcW w:w="710" w:type="dxa"/>
            <w:tcBorders>
              <w:top w:val="single" w:sz="12"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p>
        </w:tc>
        <w:tc>
          <w:tcPr>
            <w:tcW w:w="709" w:type="dxa"/>
            <w:tcBorders>
              <w:top w:val="single" w:sz="12"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r>
      <w:tr w:rsidR="001E0B7C" w:rsidRPr="00C84465" w:rsidTr="00CF42C4">
        <w:trPr>
          <w:trHeight w:val="340"/>
        </w:trPr>
        <w:tc>
          <w:tcPr>
            <w:tcW w:w="2941" w:type="dxa"/>
            <w:vMerge/>
            <w:tcBorders>
              <w:top w:val="single" w:sz="12" w:space="0" w:color="auto"/>
              <w:left w:val="single" w:sz="12" w:space="0" w:color="auto"/>
              <w:bottom w:val="single" w:sz="12"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Литературное чтение</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4" w:space="0" w:color="auto"/>
              <w:left w:val="single" w:sz="12" w:space="0" w:color="auto"/>
              <w:bottom w:val="single" w:sz="4"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r>
      <w:tr w:rsidR="001E0B7C" w:rsidRPr="00C84465" w:rsidTr="00CF42C4">
        <w:trPr>
          <w:trHeight w:val="340"/>
        </w:trPr>
        <w:tc>
          <w:tcPr>
            <w:tcW w:w="2941" w:type="dxa"/>
            <w:vMerge w:val="restart"/>
            <w:tcBorders>
              <w:top w:val="single" w:sz="12" w:space="0" w:color="auto"/>
              <w:left w:val="single" w:sz="12"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r w:rsidRPr="00C84465">
              <w:rPr>
                <w:rFonts w:ascii="Times New Roman" w:hAnsi="Times New Roman" w:cs="Times New Roman"/>
                <w:sz w:val="24"/>
                <w:szCs w:val="24"/>
              </w:rPr>
              <w:t>Родной язык и литературное чтение на родном языке</w:t>
            </w: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 xml:space="preserve">Родной язык (русский)  </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c>
          <w:tcPr>
            <w:tcW w:w="851" w:type="dxa"/>
            <w:tcBorders>
              <w:top w:val="single" w:sz="4" w:space="0" w:color="auto"/>
              <w:left w:val="single" w:sz="12" w:space="0" w:color="auto"/>
              <w:bottom w:val="single" w:sz="4" w:space="0" w:color="auto"/>
              <w:right w:val="single" w:sz="12" w:space="0" w:color="auto"/>
            </w:tcBorders>
            <w:hideMark/>
          </w:tcPr>
          <w:p w:rsidR="001E0B7C" w:rsidRDefault="001E0B7C" w:rsidP="00CF42C4">
            <w:pPr>
              <w:pStyle w:val="16"/>
              <w:jc w:val="both"/>
              <w:rPr>
                <w:rFonts w:ascii="Times New Roman" w:hAnsi="Times New Roman" w:cs="Times New Roman"/>
                <w:sz w:val="24"/>
                <w:szCs w:val="24"/>
              </w:rPr>
            </w:pPr>
          </w:p>
        </w:tc>
        <w:tc>
          <w:tcPr>
            <w:tcW w:w="710" w:type="dxa"/>
            <w:tcBorders>
              <w:top w:val="single" w:sz="4" w:space="0" w:color="auto"/>
              <w:left w:val="single" w:sz="12" w:space="0" w:color="auto"/>
              <w:bottom w:val="single" w:sz="4" w:space="0" w:color="auto"/>
              <w:right w:val="single" w:sz="6" w:space="0" w:color="auto"/>
            </w:tcBorders>
            <w:hideMark/>
          </w:tcPr>
          <w:p w:rsidR="001E0B7C" w:rsidRDefault="001E0B7C" w:rsidP="00CF42C4">
            <w:pPr>
              <w:pStyle w:val="16"/>
              <w:jc w:val="both"/>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0,5</w:t>
            </w:r>
          </w:p>
        </w:tc>
      </w:tr>
      <w:tr w:rsidR="001E0B7C" w:rsidRPr="00C84465" w:rsidTr="00CF42C4">
        <w:trPr>
          <w:trHeight w:val="340"/>
        </w:trPr>
        <w:tc>
          <w:tcPr>
            <w:tcW w:w="2941" w:type="dxa"/>
            <w:vMerge/>
            <w:tcBorders>
              <w:left w:val="single" w:sz="12" w:space="0" w:color="auto"/>
              <w:bottom w:val="single" w:sz="12" w:space="0" w:color="auto"/>
              <w:right w:val="single" w:sz="12" w:space="0" w:color="auto"/>
            </w:tcBorders>
            <w:vAlign w:val="center"/>
            <w:hideMark/>
          </w:tcPr>
          <w:p w:rsidR="001E0B7C" w:rsidRPr="00C84465" w:rsidRDefault="001E0B7C" w:rsidP="00CF42C4">
            <w:pPr>
              <w:spacing w:after="0" w:line="240" w:lineRule="auto"/>
              <w:rPr>
                <w:rFonts w:ascii="Times New Roman" w:eastAsia="Calibri" w:hAnsi="Times New Roman" w:cs="Times New Roman"/>
                <w:sz w:val="24"/>
                <w:szCs w:val="24"/>
              </w:rPr>
            </w:pPr>
          </w:p>
        </w:tc>
        <w:tc>
          <w:tcPr>
            <w:tcW w:w="4678"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Литературное чтение на  родном языке</w:t>
            </w:r>
          </w:p>
        </w:tc>
        <w:tc>
          <w:tcPr>
            <w:tcW w:w="851" w:type="dxa"/>
            <w:tcBorders>
              <w:top w:val="single" w:sz="4" w:space="0" w:color="auto"/>
              <w:left w:val="single" w:sz="12"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p>
        </w:tc>
        <w:tc>
          <w:tcPr>
            <w:tcW w:w="851" w:type="dxa"/>
            <w:tcBorders>
              <w:top w:val="single" w:sz="4" w:space="0" w:color="auto"/>
              <w:left w:val="single" w:sz="12" w:space="0" w:color="auto"/>
              <w:bottom w:val="single" w:sz="4" w:space="0" w:color="auto"/>
              <w:right w:val="single" w:sz="12" w:space="0" w:color="auto"/>
            </w:tcBorders>
            <w:hideMark/>
          </w:tcPr>
          <w:p w:rsidR="001E0B7C" w:rsidRDefault="001E0B7C" w:rsidP="00CF42C4">
            <w:pPr>
              <w:pStyle w:val="16"/>
              <w:jc w:val="both"/>
              <w:rPr>
                <w:rFonts w:ascii="Times New Roman" w:hAnsi="Times New Roman" w:cs="Times New Roman"/>
                <w:sz w:val="24"/>
                <w:szCs w:val="24"/>
              </w:rPr>
            </w:pPr>
          </w:p>
        </w:tc>
        <w:tc>
          <w:tcPr>
            <w:tcW w:w="710" w:type="dxa"/>
            <w:tcBorders>
              <w:top w:val="single" w:sz="4" w:space="0" w:color="auto"/>
              <w:left w:val="single" w:sz="12" w:space="0" w:color="auto"/>
              <w:bottom w:val="single" w:sz="4" w:space="0" w:color="auto"/>
              <w:right w:val="single" w:sz="6" w:space="0" w:color="auto"/>
            </w:tcBorders>
            <w:hideMark/>
          </w:tcPr>
          <w:p w:rsidR="001E0B7C" w:rsidRDefault="001E0B7C" w:rsidP="00CF42C4">
            <w:pPr>
              <w:pStyle w:val="16"/>
              <w:jc w:val="both"/>
              <w:rPr>
                <w:rFonts w:ascii="Times New Roman" w:hAnsi="Times New Roman" w:cs="Times New Roman"/>
                <w:sz w:val="24"/>
                <w:szCs w:val="24"/>
              </w:rPr>
            </w:pPr>
          </w:p>
        </w:tc>
        <w:tc>
          <w:tcPr>
            <w:tcW w:w="709" w:type="dxa"/>
            <w:tcBorders>
              <w:top w:val="single" w:sz="4" w:space="0" w:color="auto"/>
              <w:left w:val="single" w:sz="6" w:space="0" w:color="auto"/>
              <w:bottom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0,5</w:t>
            </w:r>
          </w:p>
        </w:tc>
      </w:tr>
      <w:tr w:rsidR="001E0B7C" w:rsidRPr="00C84465" w:rsidTr="00CF42C4">
        <w:trPr>
          <w:trHeight w:val="375"/>
        </w:trPr>
        <w:tc>
          <w:tcPr>
            <w:tcW w:w="7619" w:type="dxa"/>
            <w:gridSpan w:val="2"/>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Итого</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r>
      <w:tr w:rsidR="001E0B7C" w:rsidRPr="00C84465" w:rsidTr="00CF42C4">
        <w:trPr>
          <w:trHeight w:val="375"/>
        </w:trPr>
        <w:tc>
          <w:tcPr>
            <w:tcW w:w="10740" w:type="dxa"/>
            <w:gridSpan w:val="6"/>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t>Внеурочная деятельность</w:t>
            </w:r>
          </w:p>
        </w:tc>
      </w:tr>
      <w:tr w:rsidR="001E0B7C" w:rsidRPr="00C84465" w:rsidTr="00CF42C4">
        <w:trPr>
          <w:trHeight w:val="198"/>
        </w:trPr>
        <w:tc>
          <w:tcPr>
            <w:tcW w:w="2941" w:type="dxa"/>
            <w:vMerge w:val="restart"/>
            <w:tcBorders>
              <w:top w:val="single" w:sz="12" w:space="0" w:color="auto"/>
              <w:left w:val="single" w:sz="12" w:space="0" w:color="auto"/>
              <w:bottom w:val="single" w:sz="12" w:space="0" w:color="auto"/>
              <w:right w:val="single" w:sz="4" w:space="0" w:color="auto"/>
            </w:tcBorders>
            <w:vAlign w:val="bottom"/>
            <w:hideMark/>
          </w:tcPr>
          <w:p w:rsidR="001E0B7C" w:rsidRPr="00C84465" w:rsidRDefault="001E0B7C" w:rsidP="00CF42C4">
            <w:pPr>
              <w:spacing w:after="0" w:line="240" w:lineRule="auto"/>
              <w:rPr>
                <w:rFonts w:ascii="Times New Roman" w:hAnsi="Times New Roman" w:cs="Times New Roman"/>
                <w:sz w:val="24"/>
                <w:szCs w:val="24"/>
              </w:rPr>
            </w:pPr>
            <w:r w:rsidRPr="00C84465">
              <w:rPr>
                <w:rFonts w:ascii="Times New Roman" w:hAnsi="Times New Roman" w:cs="Times New Roman"/>
                <w:bCs/>
                <w:sz w:val="24"/>
                <w:szCs w:val="24"/>
              </w:rPr>
              <w:t>Коррекционно-</w:t>
            </w:r>
          </w:p>
          <w:p w:rsidR="001E0B7C" w:rsidRPr="00C84465" w:rsidRDefault="001E0B7C" w:rsidP="00CF42C4">
            <w:pPr>
              <w:spacing w:after="0" w:line="240" w:lineRule="auto"/>
              <w:rPr>
                <w:rFonts w:ascii="Times New Roman" w:hAnsi="Times New Roman" w:cs="Times New Roman"/>
                <w:sz w:val="24"/>
                <w:szCs w:val="24"/>
              </w:rPr>
            </w:pPr>
            <w:r w:rsidRPr="00C84465">
              <w:rPr>
                <w:rFonts w:ascii="Times New Roman" w:hAnsi="Times New Roman" w:cs="Times New Roman"/>
                <w:bCs/>
                <w:sz w:val="24"/>
                <w:szCs w:val="24"/>
              </w:rPr>
              <w:t>развивающая область</w:t>
            </w:r>
          </w:p>
        </w:tc>
        <w:tc>
          <w:tcPr>
            <w:tcW w:w="4678" w:type="dxa"/>
            <w:tcBorders>
              <w:top w:val="single" w:sz="12" w:space="0" w:color="auto"/>
              <w:left w:val="single" w:sz="4" w:space="0" w:color="auto"/>
              <w:bottom w:val="single" w:sz="12" w:space="0" w:color="auto"/>
              <w:right w:val="single" w:sz="12" w:space="0" w:color="auto"/>
            </w:tcBorders>
            <w:vAlign w:val="bottom"/>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Произношение</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0B7C" w:rsidRPr="00C84465" w:rsidTr="00CF42C4">
        <w:trPr>
          <w:trHeight w:val="254"/>
        </w:trPr>
        <w:tc>
          <w:tcPr>
            <w:tcW w:w="2941" w:type="dxa"/>
            <w:vMerge/>
            <w:tcBorders>
              <w:top w:val="single" w:sz="12" w:space="0" w:color="auto"/>
              <w:left w:val="single" w:sz="12" w:space="0" w:color="auto"/>
              <w:bottom w:val="single" w:sz="12" w:space="0" w:color="auto"/>
              <w:right w:val="single" w:sz="4" w:space="0" w:color="auto"/>
            </w:tcBorders>
            <w:vAlign w:val="center"/>
            <w:hideMark/>
          </w:tcPr>
          <w:p w:rsidR="001E0B7C" w:rsidRPr="00C84465" w:rsidRDefault="001E0B7C" w:rsidP="00CF42C4">
            <w:pPr>
              <w:spacing w:after="0" w:line="240" w:lineRule="auto"/>
              <w:rPr>
                <w:rFonts w:ascii="Times New Roman" w:hAnsi="Times New Roman" w:cs="Times New Roman"/>
                <w:sz w:val="24"/>
                <w:szCs w:val="24"/>
              </w:rPr>
            </w:pPr>
          </w:p>
        </w:tc>
        <w:tc>
          <w:tcPr>
            <w:tcW w:w="4678" w:type="dxa"/>
            <w:tcBorders>
              <w:top w:val="single" w:sz="12" w:space="0" w:color="auto"/>
              <w:left w:val="single" w:sz="4" w:space="0" w:color="auto"/>
              <w:bottom w:val="single" w:sz="12" w:space="0" w:color="auto"/>
              <w:right w:val="single" w:sz="12" w:space="0" w:color="auto"/>
            </w:tcBorders>
            <w:vAlign w:val="bottom"/>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0B7C" w:rsidRPr="00C84465" w:rsidTr="00CF42C4">
        <w:trPr>
          <w:trHeight w:val="185"/>
        </w:trPr>
        <w:tc>
          <w:tcPr>
            <w:tcW w:w="2941" w:type="dxa"/>
            <w:vMerge/>
            <w:tcBorders>
              <w:top w:val="single" w:sz="12" w:space="0" w:color="auto"/>
              <w:left w:val="single" w:sz="12" w:space="0" w:color="auto"/>
              <w:bottom w:val="single" w:sz="12" w:space="0" w:color="auto"/>
              <w:right w:val="single" w:sz="4" w:space="0" w:color="auto"/>
            </w:tcBorders>
            <w:vAlign w:val="center"/>
            <w:hideMark/>
          </w:tcPr>
          <w:p w:rsidR="001E0B7C" w:rsidRPr="00C84465" w:rsidRDefault="001E0B7C" w:rsidP="00CF42C4">
            <w:pPr>
              <w:spacing w:after="0" w:line="240" w:lineRule="auto"/>
              <w:rPr>
                <w:rFonts w:ascii="Times New Roman" w:hAnsi="Times New Roman" w:cs="Times New Roman"/>
                <w:sz w:val="24"/>
                <w:szCs w:val="24"/>
              </w:rPr>
            </w:pPr>
          </w:p>
        </w:tc>
        <w:tc>
          <w:tcPr>
            <w:tcW w:w="4678" w:type="dxa"/>
            <w:tcBorders>
              <w:top w:val="single" w:sz="12" w:space="0" w:color="auto"/>
              <w:left w:val="single" w:sz="4" w:space="0" w:color="auto"/>
              <w:right w:val="single" w:sz="12" w:space="0" w:color="auto"/>
            </w:tcBorders>
            <w:vAlign w:val="bottom"/>
            <w:hideMark/>
          </w:tcPr>
          <w:p w:rsidR="001E0B7C" w:rsidRPr="00C84465" w:rsidRDefault="001E0B7C" w:rsidP="00CF42C4">
            <w:pPr>
              <w:spacing w:after="0" w:line="240" w:lineRule="auto"/>
              <w:rPr>
                <w:rFonts w:ascii="Times New Roman" w:hAnsi="Times New Roman" w:cs="Times New Roman"/>
                <w:sz w:val="24"/>
                <w:szCs w:val="24"/>
              </w:rPr>
            </w:pPr>
            <w:r>
              <w:rPr>
                <w:rFonts w:ascii="Times New Roman" w:hAnsi="Times New Roman" w:cs="Times New Roman"/>
                <w:sz w:val="24"/>
                <w:szCs w:val="24"/>
              </w:rPr>
              <w:t>Логопедическая ритмика</w:t>
            </w:r>
          </w:p>
        </w:tc>
        <w:tc>
          <w:tcPr>
            <w:tcW w:w="851" w:type="dxa"/>
            <w:tcBorders>
              <w:top w:val="single" w:sz="12" w:space="0" w:color="auto"/>
              <w:left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12" w:space="0" w:color="auto"/>
              <w:left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c>
          <w:tcPr>
            <w:tcW w:w="710" w:type="dxa"/>
            <w:tcBorders>
              <w:top w:val="single" w:sz="12" w:space="0" w:color="auto"/>
              <w:left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12" w:space="0" w:color="auto"/>
              <w:left w:val="single" w:sz="6"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1</w:t>
            </w:r>
          </w:p>
        </w:tc>
      </w:tr>
      <w:tr w:rsidR="001E0B7C" w:rsidRPr="00C84465" w:rsidTr="00CF42C4">
        <w:trPr>
          <w:trHeight w:val="649"/>
        </w:trPr>
        <w:tc>
          <w:tcPr>
            <w:tcW w:w="2941" w:type="dxa"/>
            <w:tcBorders>
              <w:top w:val="single" w:sz="12" w:space="0" w:color="auto"/>
              <w:left w:val="single" w:sz="12" w:space="0" w:color="auto"/>
              <w:bottom w:val="single" w:sz="12" w:space="0" w:color="auto"/>
              <w:right w:val="single" w:sz="4"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 xml:space="preserve">Спортивно-оздоровительное </w:t>
            </w:r>
          </w:p>
        </w:tc>
        <w:tc>
          <w:tcPr>
            <w:tcW w:w="4678" w:type="dxa"/>
            <w:tcBorders>
              <w:top w:val="single" w:sz="12" w:space="0" w:color="auto"/>
              <w:left w:val="single" w:sz="4"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Дружим с водо</w:t>
            </w:r>
            <w:r>
              <w:rPr>
                <w:rFonts w:ascii="Times New Roman" w:hAnsi="Times New Roman" w:cs="Times New Roman"/>
                <w:sz w:val="24"/>
                <w:szCs w:val="24"/>
              </w:rPr>
              <w:t>й</w:t>
            </w:r>
          </w:p>
        </w:tc>
        <w:tc>
          <w:tcPr>
            <w:tcW w:w="851" w:type="dxa"/>
            <w:tcBorders>
              <w:top w:val="single" w:sz="12" w:space="0" w:color="auto"/>
              <w:left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12" w:space="0" w:color="auto"/>
              <w:left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2</w:t>
            </w:r>
          </w:p>
        </w:tc>
        <w:tc>
          <w:tcPr>
            <w:tcW w:w="710" w:type="dxa"/>
            <w:tcBorders>
              <w:top w:val="single" w:sz="12" w:space="0" w:color="auto"/>
              <w:left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12" w:space="0" w:color="auto"/>
              <w:left w:val="single" w:sz="6"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Pr>
                <w:rFonts w:ascii="Times New Roman" w:hAnsi="Times New Roman" w:cs="Times New Roman"/>
                <w:sz w:val="24"/>
                <w:szCs w:val="24"/>
              </w:rPr>
              <w:t>2</w:t>
            </w:r>
          </w:p>
        </w:tc>
      </w:tr>
      <w:tr w:rsidR="001E0B7C" w:rsidRPr="00C84465" w:rsidTr="00CF42C4">
        <w:trPr>
          <w:trHeight w:val="276"/>
        </w:trPr>
        <w:tc>
          <w:tcPr>
            <w:tcW w:w="2941" w:type="dxa"/>
            <w:tcBorders>
              <w:top w:val="single" w:sz="12" w:space="0" w:color="auto"/>
              <w:left w:val="single" w:sz="12" w:space="0" w:color="auto"/>
              <w:bottom w:val="single" w:sz="12" w:space="0" w:color="auto"/>
              <w:right w:val="single" w:sz="4"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 xml:space="preserve"> Общеинтеллектуальное</w:t>
            </w:r>
          </w:p>
        </w:tc>
        <w:tc>
          <w:tcPr>
            <w:tcW w:w="4678" w:type="dxa"/>
            <w:tcBorders>
              <w:top w:val="single" w:sz="12" w:space="0" w:color="auto"/>
              <w:left w:val="single" w:sz="4"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Учись учиться</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w:t>
            </w:r>
          </w:p>
        </w:tc>
      </w:tr>
      <w:tr w:rsidR="001E0B7C" w:rsidRPr="00C84465" w:rsidTr="00CF42C4">
        <w:trPr>
          <w:trHeight w:val="240"/>
        </w:trPr>
        <w:tc>
          <w:tcPr>
            <w:tcW w:w="2941" w:type="dxa"/>
            <w:tcBorders>
              <w:top w:val="single" w:sz="12" w:space="0" w:color="auto"/>
              <w:left w:val="single" w:sz="12" w:space="0" w:color="auto"/>
              <w:bottom w:val="single" w:sz="12" w:space="0" w:color="auto"/>
              <w:right w:val="single" w:sz="4"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Общекультурное</w:t>
            </w:r>
          </w:p>
        </w:tc>
        <w:tc>
          <w:tcPr>
            <w:tcW w:w="4678" w:type="dxa"/>
            <w:tcBorders>
              <w:top w:val="single" w:sz="12" w:space="0" w:color="auto"/>
              <w:left w:val="single" w:sz="4"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Город мастеров</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2</w:t>
            </w:r>
          </w:p>
        </w:tc>
      </w:tr>
      <w:tr w:rsidR="001E0B7C" w:rsidRPr="00C84465" w:rsidTr="00CF42C4">
        <w:trPr>
          <w:trHeight w:val="297"/>
        </w:trPr>
        <w:tc>
          <w:tcPr>
            <w:tcW w:w="7619" w:type="dxa"/>
            <w:gridSpan w:val="2"/>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Итого</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10</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10</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10</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sz w:val="24"/>
                <w:szCs w:val="24"/>
              </w:rPr>
            </w:pPr>
            <w:r w:rsidRPr="00C84465">
              <w:rPr>
                <w:rFonts w:ascii="Times New Roman" w:hAnsi="Times New Roman" w:cs="Times New Roman"/>
                <w:sz w:val="24"/>
                <w:szCs w:val="24"/>
              </w:rPr>
              <w:t>10</w:t>
            </w:r>
          </w:p>
        </w:tc>
      </w:tr>
      <w:tr w:rsidR="001E0B7C" w:rsidRPr="00C84465" w:rsidTr="00CF42C4">
        <w:trPr>
          <w:trHeight w:val="259"/>
        </w:trPr>
        <w:tc>
          <w:tcPr>
            <w:tcW w:w="7619" w:type="dxa"/>
            <w:gridSpan w:val="2"/>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t>Максимально допустимая недельная нагрузка</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t>31</w:t>
            </w:r>
          </w:p>
        </w:tc>
        <w:tc>
          <w:tcPr>
            <w:tcW w:w="851" w:type="dxa"/>
            <w:tcBorders>
              <w:top w:val="single" w:sz="12" w:space="0" w:color="auto"/>
              <w:left w:val="single" w:sz="12"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t>33</w:t>
            </w:r>
          </w:p>
        </w:tc>
        <w:tc>
          <w:tcPr>
            <w:tcW w:w="710" w:type="dxa"/>
            <w:tcBorders>
              <w:top w:val="single" w:sz="12" w:space="0" w:color="auto"/>
              <w:left w:val="single" w:sz="12" w:space="0" w:color="auto"/>
              <w:bottom w:val="single" w:sz="12" w:space="0" w:color="auto"/>
              <w:right w:val="single" w:sz="6" w:space="0" w:color="auto"/>
            </w:tcBorders>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t>33</w:t>
            </w:r>
          </w:p>
        </w:tc>
        <w:tc>
          <w:tcPr>
            <w:tcW w:w="709" w:type="dxa"/>
            <w:tcBorders>
              <w:top w:val="single" w:sz="12" w:space="0" w:color="auto"/>
              <w:left w:val="single" w:sz="6" w:space="0" w:color="auto"/>
              <w:bottom w:val="single" w:sz="12" w:space="0" w:color="auto"/>
              <w:right w:val="single" w:sz="12" w:space="0" w:color="auto"/>
            </w:tcBorders>
            <w:hideMark/>
          </w:tcPr>
          <w:p w:rsidR="001E0B7C" w:rsidRPr="00C84465" w:rsidRDefault="001E0B7C" w:rsidP="00CF42C4">
            <w:pPr>
              <w:pStyle w:val="16"/>
              <w:jc w:val="both"/>
              <w:rPr>
                <w:rFonts w:ascii="Times New Roman" w:hAnsi="Times New Roman" w:cs="Times New Roman"/>
                <w:b/>
                <w:sz w:val="24"/>
                <w:szCs w:val="24"/>
              </w:rPr>
            </w:pPr>
            <w:r w:rsidRPr="00C84465">
              <w:rPr>
                <w:rFonts w:ascii="Times New Roman" w:hAnsi="Times New Roman" w:cs="Times New Roman"/>
                <w:b/>
                <w:sz w:val="24"/>
                <w:szCs w:val="24"/>
              </w:rPr>
              <w:t>33</w:t>
            </w:r>
          </w:p>
        </w:tc>
      </w:tr>
    </w:tbl>
    <w:p w:rsidR="001E0B7C" w:rsidRPr="00C84465" w:rsidRDefault="001E0B7C" w:rsidP="001E0B7C">
      <w:pPr>
        <w:spacing w:after="0" w:line="240" w:lineRule="auto"/>
        <w:rPr>
          <w:rFonts w:ascii="Times New Roman" w:hAnsi="Times New Roman" w:cs="Times New Roman"/>
          <w:sz w:val="24"/>
          <w:szCs w:val="24"/>
        </w:rPr>
      </w:pPr>
    </w:p>
    <w:p w:rsidR="001E0B7C" w:rsidRPr="00247755" w:rsidRDefault="001E0B7C" w:rsidP="001E0B7C">
      <w:pPr>
        <w:jc w:val="center"/>
        <w:rPr>
          <w:rFonts w:ascii="Times New Roman" w:hAnsi="Times New Roman" w:cs="Times New Roman"/>
          <w:b/>
          <w:sz w:val="24"/>
          <w:szCs w:val="24"/>
        </w:rPr>
      </w:pPr>
      <w:r>
        <w:rPr>
          <w:rFonts w:ascii="Times New Roman" w:hAnsi="Times New Roman" w:cs="Times New Roman"/>
          <w:b/>
          <w:sz w:val="24"/>
          <w:szCs w:val="24"/>
        </w:rPr>
        <w:t>Промежуточная аттестация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1364"/>
        <w:gridCol w:w="3685"/>
        <w:gridCol w:w="5121"/>
      </w:tblGrid>
      <w:tr w:rsidR="001E0B7C" w:rsidTr="00CF42C4">
        <w:trPr>
          <w:trHeight w:val="270"/>
        </w:trPr>
        <w:tc>
          <w:tcPr>
            <w:tcW w:w="663"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365"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3690"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Предмет</w:t>
            </w:r>
          </w:p>
        </w:tc>
        <w:tc>
          <w:tcPr>
            <w:tcW w:w="5128"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Форма проведения промежуточной аттестации</w:t>
            </w:r>
          </w:p>
        </w:tc>
      </w:tr>
      <w:tr w:rsidR="001E0B7C" w:rsidTr="00CF42C4">
        <w:trPr>
          <w:trHeight w:val="285"/>
        </w:trPr>
        <w:tc>
          <w:tcPr>
            <w:tcW w:w="663"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365"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1-ые</w:t>
            </w:r>
          </w:p>
        </w:tc>
        <w:tc>
          <w:tcPr>
            <w:tcW w:w="3690"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Русский язык</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5128"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Комбинированная  контрольная  работа</w:t>
            </w:r>
          </w:p>
        </w:tc>
      </w:tr>
      <w:tr w:rsidR="001E0B7C" w:rsidTr="00CF42C4">
        <w:trPr>
          <w:trHeight w:val="888"/>
        </w:trPr>
        <w:tc>
          <w:tcPr>
            <w:tcW w:w="663"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65"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2-ые</w:t>
            </w:r>
          </w:p>
        </w:tc>
        <w:tc>
          <w:tcPr>
            <w:tcW w:w="3690" w:type="dxa"/>
            <w:tcBorders>
              <w:top w:val="single" w:sz="12" w:space="0" w:color="auto"/>
              <w:left w:val="single" w:sz="12" w:space="0" w:color="auto"/>
              <w:bottom w:val="single" w:sz="12" w:space="0" w:color="auto"/>
              <w:right w:val="single" w:sz="12" w:space="0" w:color="auto"/>
            </w:tcBorders>
            <w:hideMark/>
          </w:tcPr>
          <w:p w:rsidR="001E0B7C" w:rsidRPr="001632BB" w:rsidRDefault="001E0B7C" w:rsidP="00CF42C4">
            <w:pPr>
              <w:pStyle w:val="aff5"/>
              <w:jc w:val="both"/>
              <w:rPr>
                <w:rFonts w:ascii="Times New Roman" w:hAnsi="Times New Roman" w:cs="Times New Roman"/>
                <w:sz w:val="24"/>
                <w:szCs w:val="24"/>
              </w:rPr>
            </w:pPr>
            <w:r w:rsidRPr="001632BB">
              <w:rPr>
                <w:rFonts w:ascii="Times New Roman" w:hAnsi="Times New Roman" w:cs="Times New Roman"/>
                <w:sz w:val="24"/>
                <w:szCs w:val="24"/>
              </w:rPr>
              <w:t>Русский язык</w:t>
            </w:r>
          </w:p>
          <w:p w:rsidR="001E0B7C" w:rsidRPr="001632BB" w:rsidRDefault="001E0B7C" w:rsidP="00CF42C4">
            <w:pPr>
              <w:pStyle w:val="aff5"/>
              <w:jc w:val="both"/>
              <w:rPr>
                <w:rFonts w:ascii="Times New Roman" w:hAnsi="Times New Roman" w:cs="Times New Roman"/>
                <w:sz w:val="24"/>
                <w:szCs w:val="24"/>
              </w:rPr>
            </w:pPr>
            <w:r w:rsidRPr="001632BB">
              <w:rPr>
                <w:rFonts w:ascii="Times New Roman" w:hAnsi="Times New Roman" w:cs="Times New Roman"/>
                <w:sz w:val="24"/>
                <w:szCs w:val="24"/>
              </w:rPr>
              <w:t>Математика</w:t>
            </w:r>
          </w:p>
          <w:p w:rsidR="001E0B7C" w:rsidRPr="001632BB" w:rsidRDefault="001E0B7C" w:rsidP="00CF42C4">
            <w:pPr>
              <w:pStyle w:val="aff5"/>
              <w:jc w:val="both"/>
              <w:rPr>
                <w:rFonts w:ascii="Times New Roman" w:hAnsi="Times New Roman" w:cs="Times New Roman"/>
                <w:sz w:val="24"/>
                <w:szCs w:val="24"/>
              </w:rPr>
            </w:pPr>
            <w:r w:rsidRPr="001632BB">
              <w:rPr>
                <w:rFonts w:ascii="Times New Roman" w:hAnsi="Times New Roman" w:cs="Times New Roman"/>
                <w:sz w:val="24"/>
                <w:szCs w:val="24"/>
              </w:rPr>
              <w:t>Окружающий мир</w:t>
            </w:r>
          </w:p>
        </w:tc>
        <w:tc>
          <w:tcPr>
            <w:tcW w:w="5128"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Контрольный диктант</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 xml:space="preserve">Комбинированная  контрольная  работа </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1E0B7C" w:rsidTr="00CF42C4">
        <w:trPr>
          <w:trHeight w:val="285"/>
        </w:trPr>
        <w:tc>
          <w:tcPr>
            <w:tcW w:w="663"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365"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3-ьи</w:t>
            </w:r>
          </w:p>
        </w:tc>
        <w:tc>
          <w:tcPr>
            <w:tcW w:w="3690" w:type="dxa"/>
            <w:tcBorders>
              <w:top w:val="single" w:sz="12" w:space="0" w:color="auto"/>
              <w:left w:val="single" w:sz="12" w:space="0" w:color="auto"/>
              <w:bottom w:val="single" w:sz="12" w:space="0" w:color="auto"/>
              <w:right w:val="single" w:sz="12" w:space="0" w:color="auto"/>
            </w:tcBorders>
            <w:hideMark/>
          </w:tcPr>
          <w:p w:rsidR="001E0B7C" w:rsidRPr="001632BB" w:rsidRDefault="001E0B7C" w:rsidP="00CF42C4">
            <w:pPr>
              <w:pStyle w:val="aff5"/>
              <w:jc w:val="both"/>
              <w:rPr>
                <w:rFonts w:ascii="Times New Roman" w:hAnsi="Times New Roman" w:cs="Times New Roman"/>
                <w:sz w:val="24"/>
                <w:szCs w:val="24"/>
              </w:rPr>
            </w:pPr>
            <w:r w:rsidRPr="001632BB">
              <w:rPr>
                <w:rFonts w:ascii="Times New Roman" w:hAnsi="Times New Roman" w:cs="Times New Roman"/>
                <w:sz w:val="24"/>
                <w:szCs w:val="24"/>
              </w:rPr>
              <w:t>Математика</w:t>
            </w:r>
          </w:p>
          <w:p w:rsidR="001E0B7C" w:rsidRPr="001632BB" w:rsidRDefault="001E0B7C" w:rsidP="00CF42C4">
            <w:pPr>
              <w:pStyle w:val="aff5"/>
              <w:jc w:val="both"/>
              <w:rPr>
                <w:rFonts w:ascii="Times New Roman" w:hAnsi="Times New Roman" w:cs="Times New Roman"/>
                <w:sz w:val="24"/>
                <w:szCs w:val="24"/>
              </w:rPr>
            </w:pPr>
            <w:r w:rsidRPr="001632BB">
              <w:rPr>
                <w:rFonts w:ascii="Times New Roman" w:hAnsi="Times New Roman" w:cs="Times New Roman"/>
                <w:sz w:val="24"/>
                <w:szCs w:val="24"/>
              </w:rPr>
              <w:t>Русский язык</w:t>
            </w:r>
          </w:p>
          <w:p w:rsidR="001E0B7C" w:rsidRPr="001632BB" w:rsidRDefault="001E0B7C" w:rsidP="00CF42C4">
            <w:pPr>
              <w:pStyle w:val="aff5"/>
              <w:jc w:val="both"/>
              <w:rPr>
                <w:rFonts w:ascii="Times New Roman" w:hAnsi="Times New Roman" w:cs="Times New Roman"/>
                <w:sz w:val="24"/>
                <w:szCs w:val="24"/>
              </w:rPr>
            </w:pPr>
            <w:r w:rsidRPr="001632BB">
              <w:rPr>
                <w:rFonts w:ascii="Times New Roman" w:hAnsi="Times New Roman" w:cs="Times New Roman"/>
                <w:sz w:val="24"/>
                <w:szCs w:val="24"/>
              </w:rPr>
              <w:t>Технология</w:t>
            </w:r>
          </w:p>
        </w:tc>
        <w:tc>
          <w:tcPr>
            <w:tcW w:w="5128"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Комбинированная  контрольная  работа Контрольный диктант</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Тестирование</w:t>
            </w:r>
          </w:p>
        </w:tc>
      </w:tr>
      <w:tr w:rsidR="001E0B7C" w:rsidTr="00CF42C4">
        <w:trPr>
          <w:trHeight w:val="285"/>
        </w:trPr>
        <w:tc>
          <w:tcPr>
            <w:tcW w:w="663"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65"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4-ые</w:t>
            </w:r>
          </w:p>
        </w:tc>
        <w:tc>
          <w:tcPr>
            <w:tcW w:w="3690"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Русский язык</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Окружающий мир</w:t>
            </w:r>
          </w:p>
        </w:tc>
        <w:tc>
          <w:tcPr>
            <w:tcW w:w="5128"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ВПР</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ВПР</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ВПР</w:t>
            </w:r>
          </w:p>
        </w:tc>
      </w:tr>
    </w:tbl>
    <w:p w:rsidR="001E0B7C" w:rsidRDefault="001E0B7C" w:rsidP="001E0B7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E0B7C" w:rsidRPr="00247755" w:rsidRDefault="001E0B7C" w:rsidP="001E0B7C">
      <w:pPr>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Итоговая оценка качества освоения ООП НОО</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1265"/>
        <w:gridCol w:w="3571"/>
        <w:gridCol w:w="4961"/>
      </w:tblGrid>
      <w:tr w:rsidR="001E0B7C" w:rsidTr="00CF42C4">
        <w:trPr>
          <w:trHeight w:val="270"/>
        </w:trPr>
        <w:tc>
          <w:tcPr>
            <w:tcW w:w="623"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1265"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3571"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Предмет</w:t>
            </w:r>
          </w:p>
        </w:tc>
        <w:tc>
          <w:tcPr>
            <w:tcW w:w="4961" w:type="dxa"/>
            <w:tcBorders>
              <w:top w:val="single" w:sz="12" w:space="0" w:color="auto"/>
              <w:left w:val="single" w:sz="12" w:space="0" w:color="auto"/>
              <w:bottom w:val="single" w:sz="12" w:space="0" w:color="auto"/>
              <w:right w:val="single" w:sz="12" w:space="0" w:color="auto"/>
            </w:tcBorders>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Форма проведения промежуточной аттестации</w:t>
            </w:r>
          </w:p>
        </w:tc>
      </w:tr>
      <w:tr w:rsidR="001E0B7C" w:rsidTr="00CF42C4">
        <w:trPr>
          <w:trHeight w:val="285"/>
        </w:trPr>
        <w:tc>
          <w:tcPr>
            <w:tcW w:w="623"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265" w:type="dxa"/>
            <w:tcBorders>
              <w:top w:val="single" w:sz="12" w:space="0" w:color="auto"/>
              <w:left w:val="single" w:sz="12" w:space="0" w:color="auto"/>
              <w:bottom w:val="single" w:sz="12" w:space="0" w:color="auto"/>
              <w:right w:val="single" w:sz="12" w:space="0" w:color="auto"/>
            </w:tcBorders>
            <w:vAlign w:val="center"/>
            <w:hideMark/>
          </w:tcPr>
          <w:p w:rsidR="001E0B7C" w:rsidRDefault="001E0B7C" w:rsidP="00CF42C4">
            <w:pPr>
              <w:jc w:val="center"/>
              <w:rPr>
                <w:rFonts w:ascii="Times New Roman" w:hAnsi="Times New Roman" w:cs="Times New Roman"/>
                <w:b/>
                <w:bCs/>
                <w:sz w:val="24"/>
                <w:szCs w:val="24"/>
              </w:rPr>
            </w:pPr>
            <w:r>
              <w:rPr>
                <w:rFonts w:ascii="Times New Roman" w:hAnsi="Times New Roman" w:cs="Times New Roman"/>
                <w:b/>
                <w:bCs/>
                <w:sz w:val="24"/>
                <w:szCs w:val="24"/>
              </w:rPr>
              <w:t>4-ые</w:t>
            </w:r>
          </w:p>
        </w:tc>
        <w:tc>
          <w:tcPr>
            <w:tcW w:w="3571"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Русский язык</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 xml:space="preserve">Математика </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4961" w:type="dxa"/>
            <w:tcBorders>
              <w:top w:val="single" w:sz="12" w:space="0" w:color="auto"/>
              <w:left w:val="single" w:sz="12" w:space="0" w:color="auto"/>
              <w:bottom w:val="single" w:sz="12" w:space="0" w:color="auto"/>
              <w:right w:val="single" w:sz="12" w:space="0" w:color="auto"/>
            </w:tcBorders>
            <w:hideMark/>
          </w:tcPr>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Комбинированная  контрольная  работа Контрольный диктант</w:t>
            </w:r>
          </w:p>
          <w:p w:rsidR="001E0B7C" w:rsidRDefault="001E0B7C" w:rsidP="00CF42C4">
            <w:pPr>
              <w:pStyle w:val="aff5"/>
              <w:jc w:val="both"/>
              <w:rPr>
                <w:rFonts w:ascii="Times New Roman" w:hAnsi="Times New Roman" w:cs="Times New Roman"/>
                <w:sz w:val="24"/>
                <w:szCs w:val="24"/>
              </w:rPr>
            </w:pPr>
            <w:r>
              <w:rPr>
                <w:rFonts w:ascii="Times New Roman" w:hAnsi="Times New Roman" w:cs="Times New Roman"/>
                <w:sz w:val="24"/>
                <w:szCs w:val="24"/>
              </w:rPr>
              <w:t>Контрольная работа</w:t>
            </w:r>
          </w:p>
        </w:tc>
      </w:tr>
    </w:tbl>
    <w:p w:rsidR="001E0B7C" w:rsidRDefault="001E0B7C" w:rsidP="001E0B7C">
      <w:pPr>
        <w:rPr>
          <w:rFonts w:ascii="Times New Roman" w:hAnsi="Times New Roman" w:cs="Times New Roman"/>
          <w:b/>
          <w:bCs/>
          <w:sz w:val="24"/>
          <w:szCs w:val="24"/>
        </w:rPr>
      </w:pPr>
    </w:p>
    <w:p w:rsidR="001E0B7C" w:rsidRPr="00247755" w:rsidRDefault="001E0B7C" w:rsidP="001E0B7C">
      <w:pPr>
        <w:pStyle w:val="Bodytext1"/>
        <w:shd w:val="clear" w:color="auto" w:fill="auto"/>
        <w:spacing w:line="240" w:lineRule="auto"/>
        <w:ind w:firstLine="709"/>
        <w:jc w:val="both"/>
        <w:rPr>
          <w:rStyle w:val="Bodytext"/>
          <w:sz w:val="24"/>
          <w:szCs w:val="24"/>
        </w:rPr>
      </w:pPr>
      <w:r>
        <w:rPr>
          <w:rStyle w:val="Bodytext"/>
          <w:color w:val="000000"/>
          <w:sz w:val="24"/>
          <w:szCs w:val="24"/>
        </w:rPr>
        <w:t>Промежуточная аттестация в 1-3 классах проводится в форме комбинированных контрольных работ по математике, тестирования по литературному чтению, технологии, окружающему миру, контрольных диктантов по русскому язык</w:t>
      </w:r>
      <w:r w:rsidR="00092FC9">
        <w:rPr>
          <w:rStyle w:val="Bodytext"/>
          <w:color w:val="000000"/>
          <w:sz w:val="24"/>
          <w:szCs w:val="24"/>
        </w:rPr>
        <w:t>у в период определённый учебным графиком,</w:t>
      </w:r>
      <w:r w:rsidRPr="00412BA4">
        <w:rPr>
          <w:rStyle w:val="Bodytext"/>
          <w:color w:val="000000"/>
          <w:sz w:val="24"/>
          <w:szCs w:val="24"/>
        </w:rPr>
        <w:t xml:space="preserve"> </w:t>
      </w:r>
      <w:r>
        <w:rPr>
          <w:rStyle w:val="Bodytext"/>
          <w:color w:val="000000"/>
          <w:sz w:val="24"/>
          <w:szCs w:val="24"/>
        </w:rPr>
        <w:t xml:space="preserve">без  прекращения образовательного процесса  </w:t>
      </w:r>
      <w:r w:rsidRPr="00C84465">
        <w:rPr>
          <w:rStyle w:val="Bodytext"/>
          <w:sz w:val="24"/>
          <w:szCs w:val="24"/>
        </w:rPr>
        <w:t>и с</w:t>
      </w:r>
      <w:r w:rsidRPr="00C84465">
        <w:rPr>
          <w:sz w:val="24"/>
          <w:szCs w:val="24"/>
        </w:rPr>
        <w:t xml:space="preserve"> учетом возможных специфичес</w:t>
      </w:r>
      <w:r>
        <w:rPr>
          <w:sz w:val="24"/>
          <w:szCs w:val="24"/>
        </w:rPr>
        <w:t>ких трудностей обучающегося с ТН</w:t>
      </w:r>
      <w:r w:rsidRPr="00C84465">
        <w:rPr>
          <w:sz w:val="24"/>
          <w:szCs w:val="24"/>
        </w:rPr>
        <w:t>Р в овладении письмом, чтением</w:t>
      </w:r>
      <w:r>
        <w:rPr>
          <w:sz w:val="24"/>
          <w:szCs w:val="24"/>
        </w:rPr>
        <w:t xml:space="preserve"> </w:t>
      </w:r>
      <w:r w:rsidRPr="00C84465">
        <w:rPr>
          <w:sz w:val="24"/>
          <w:szCs w:val="24"/>
        </w:rPr>
        <w:t xml:space="preserve"> или счетом.</w:t>
      </w:r>
    </w:p>
    <w:p w:rsidR="001E0B7C" w:rsidRPr="00247755" w:rsidRDefault="001E0B7C" w:rsidP="001E0B7C">
      <w:pPr>
        <w:pStyle w:val="Bodytext1"/>
        <w:shd w:val="clear" w:color="auto" w:fill="auto"/>
        <w:spacing w:line="240" w:lineRule="auto"/>
        <w:ind w:firstLine="709"/>
        <w:jc w:val="both"/>
      </w:pPr>
      <w:r>
        <w:rPr>
          <w:rStyle w:val="Bodytext"/>
          <w:color w:val="000000"/>
          <w:sz w:val="24"/>
          <w:szCs w:val="24"/>
        </w:rPr>
        <w:lastRenderedPageBreak/>
        <w:t xml:space="preserve">В качестве результатов промежуточной аттестации в 4-ых классах учитываются результаты ВПР, проводимых по расписанию, определённому приказом </w:t>
      </w:r>
      <w:r>
        <w:rPr>
          <w:bCs/>
          <w:sz w:val="24"/>
          <w:szCs w:val="24"/>
        </w:rPr>
        <w:t xml:space="preserve">Министерства </w:t>
      </w:r>
      <w:r>
        <w:rPr>
          <w:sz w:val="24"/>
          <w:szCs w:val="24"/>
        </w:rPr>
        <w:t>просвещения</w:t>
      </w:r>
      <w:r>
        <w:rPr>
          <w:bCs/>
          <w:sz w:val="24"/>
          <w:szCs w:val="24"/>
        </w:rPr>
        <w:t xml:space="preserve"> РФ "О проведении мониторинга качества образования"</w:t>
      </w:r>
      <w:r>
        <w:rPr>
          <w:rStyle w:val="Bodytext"/>
          <w:color w:val="000000"/>
          <w:sz w:val="24"/>
          <w:szCs w:val="24"/>
        </w:rPr>
        <w:t>.</w:t>
      </w:r>
    </w:p>
    <w:p w:rsidR="001E0B7C" w:rsidRPr="00C84465" w:rsidRDefault="001E0B7C" w:rsidP="001E0B7C">
      <w:pPr>
        <w:spacing w:after="0" w:line="240" w:lineRule="auto"/>
        <w:ind w:firstLine="708"/>
        <w:rPr>
          <w:rFonts w:ascii="Times New Roman" w:hAnsi="Times New Roman" w:cs="Times New Roman"/>
          <w:sz w:val="24"/>
          <w:szCs w:val="24"/>
        </w:rPr>
      </w:pPr>
      <w:r w:rsidRPr="00C84465">
        <w:rPr>
          <w:rFonts w:ascii="Times New Roman" w:hAnsi="Times New Roman" w:cs="Times New Roman"/>
          <w:sz w:val="24"/>
          <w:szCs w:val="24"/>
        </w:rPr>
        <w:t>Вывод об успешности овладения содержани</w:t>
      </w:r>
      <w:r>
        <w:rPr>
          <w:rFonts w:ascii="Times New Roman" w:hAnsi="Times New Roman" w:cs="Times New Roman"/>
          <w:sz w:val="24"/>
          <w:szCs w:val="24"/>
        </w:rPr>
        <w:t>ем АООП НОО для обучающихся с ТН</w:t>
      </w:r>
      <w:r w:rsidRPr="00C84465">
        <w:rPr>
          <w:rFonts w:ascii="Times New Roman" w:hAnsi="Times New Roman" w:cs="Times New Roman"/>
          <w:sz w:val="24"/>
          <w:szCs w:val="24"/>
        </w:rPr>
        <w:t>Р должен делаться на основании положительной индивидуальной динамики.</w:t>
      </w:r>
    </w:p>
    <w:p w:rsidR="00AB0BA3" w:rsidRDefault="001E0B7C" w:rsidP="001E0B7C">
      <w:pPr>
        <w:spacing w:after="0" w:line="240" w:lineRule="auto"/>
        <w:rPr>
          <w:rFonts w:ascii="Times New Roman" w:hAnsi="Times New Roman" w:cs="Times New Roman"/>
          <w:sz w:val="24"/>
          <w:szCs w:val="24"/>
        </w:rPr>
      </w:pPr>
      <w:r>
        <w:rPr>
          <w:sz w:val="24"/>
          <w:szCs w:val="24"/>
        </w:rPr>
        <w:t xml:space="preserve">             </w:t>
      </w:r>
      <w:r w:rsidR="00AB0BA3" w:rsidRPr="003C4E8C">
        <w:rPr>
          <w:rFonts w:ascii="Times New Roman" w:hAnsi="Times New Roman" w:cs="Times New Roman"/>
          <w:sz w:val="24"/>
          <w:szCs w:val="24"/>
        </w:rPr>
        <w:t xml:space="preserve">Неспособность обучающихся к полноценному усвоению отдельных учебных предметов адаптированной основной общеобразовательной программы не должна служить препятствием для </w:t>
      </w:r>
      <w:r w:rsidR="002120EB" w:rsidRPr="003C4E8C">
        <w:rPr>
          <w:rFonts w:ascii="Times New Roman" w:hAnsi="Times New Roman" w:cs="Times New Roman"/>
          <w:sz w:val="24"/>
          <w:szCs w:val="24"/>
        </w:rPr>
        <w:t>продолжения обучения в образовательной организации.</w:t>
      </w:r>
    </w:p>
    <w:p w:rsidR="001E0B7C" w:rsidRPr="003C4E8C" w:rsidRDefault="001E0B7C" w:rsidP="001E0B7C">
      <w:pPr>
        <w:spacing w:after="0" w:line="240" w:lineRule="auto"/>
        <w:rPr>
          <w:rFonts w:ascii="Times New Roman" w:hAnsi="Times New Roman" w:cs="Times New Roman"/>
          <w:sz w:val="24"/>
          <w:szCs w:val="24"/>
        </w:rPr>
      </w:pPr>
    </w:p>
    <w:p w:rsidR="00AB0BA3" w:rsidRPr="003C4E8C" w:rsidRDefault="00AB0BA3" w:rsidP="003C4E8C">
      <w:pPr>
        <w:autoSpaceDE w:val="0"/>
        <w:autoSpaceDN w:val="0"/>
        <w:adjustRightInd w:val="0"/>
        <w:spacing w:after="0" w:line="240" w:lineRule="auto"/>
        <w:jc w:val="center"/>
        <w:rPr>
          <w:rFonts w:ascii="Times New Roman" w:hAnsi="Times New Roman" w:cs="Times New Roman"/>
          <w:b/>
          <w:bCs/>
          <w:sz w:val="24"/>
          <w:szCs w:val="24"/>
        </w:rPr>
      </w:pPr>
      <w:r w:rsidRPr="003C4E8C">
        <w:rPr>
          <w:rFonts w:ascii="Times New Roman" w:hAnsi="Times New Roman" w:cs="Times New Roman"/>
          <w:b/>
          <w:bCs/>
          <w:sz w:val="24"/>
          <w:szCs w:val="24"/>
        </w:rPr>
        <w:t>2.3.2. Система условий реализации адаптированной основной общеобразовательной программы начального общего образования</w:t>
      </w:r>
    </w:p>
    <w:p w:rsidR="00AB0BA3" w:rsidRPr="003C4E8C" w:rsidRDefault="00AB0BA3" w:rsidP="003C4E8C">
      <w:pPr>
        <w:autoSpaceDE w:val="0"/>
        <w:autoSpaceDN w:val="0"/>
        <w:adjustRightInd w:val="0"/>
        <w:spacing w:after="0" w:line="240" w:lineRule="auto"/>
        <w:jc w:val="center"/>
        <w:rPr>
          <w:rFonts w:ascii="Times New Roman" w:hAnsi="Times New Roman" w:cs="Times New Roman"/>
          <w:b/>
          <w:bCs/>
          <w:sz w:val="24"/>
          <w:szCs w:val="24"/>
        </w:rPr>
      </w:pPr>
      <w:r w:rsidRPr="003C4E8C">
        <w:rPr>
          <w:rFonts w:ascii="Times New Roman" w:hAnsi="Times New Roman" w:cs="Times New Roman"/>
          <w:b/>
          <w:bCs/>
          <w:sz w:val="24"/>
          <w:szCs w:val="24"/>
        </w:rPr>
        <w:t>обучающихся с тяжелыми нарушениями речи</w:t>
      </w:r>
    </w:p>
    <w:p w:rsidR="00AB0BA3" w:rsidRPr="003C4E8C" w:rsidRDefault="00AB0BA3" w:rsidP="003C4E8C">
      <w:pPr>
        <w:pStyle w:val="Default"/>
      </w:pPr>
      <w:r w:rsidRPr="003C4E8C">
        <w:rPr>
          <w:b/>
          <w:bCs/>
          <w:i/>
          <w:iCs/>
        </w:rPr>
        <w:t xml:space="preserve">Нормативные условия </w:t>
      </w:r>
    </w:p>
    <w:p w:rsidR="00AB0BA3" w:rsidRPr="003C4E8C" w:rsidRDefault="00AB0BA3" w:rsidP="003C4E8C">
      <w:pPr>
        <w:pStyle w:val="Default"/>
      </w:pPr>
      <w:r w:rsidRPr="003C4E8C">
        <w:t xml:space="preserve">В рамках данного направления формируется банк нормативно-правовых документов федерального, регионального, муниципального и школьного уровней. </w:t>
      </w:r>
    </w:p>
    <w:p w:rsidR="00AB0BA3" w:rsidRPr="003C4E8C" w:rsidRDefault="00AB0BA3" w:rsidP="003C4E8C">
      <w:pPr>
        <w:pStyle w:val="Default"/>
      </w:pPr>
      <w:r w:rsidRPr="003C4E8C">
        <w:t xml:space="preserve">Разработан и реализуется мониторинг метапредметных универсальных учебных действий (УУД) на уровне начального общего образования (данную работу проводит педагог-психолог совместно с учителями начальных классов). </w:t>
      </w:r>
    </w:p>
    <w:p w:rsidR="00AB0BA3" w:rsidRPr="003C4E8C" w:rsidRDefault="00AB0BA3" w:rsidP="003C4E8C">
      <w:pPr>
        <w:pStyle w:val="Default"/>
      </w:pPr>
      <w:r w:rsidRPr="003C4E8C">
        <w:t xml:space="preserve">Разработаны и реализуются рабочие программы при получении начального общего обучения по учебным предметам, курсам внеурочной деятельности, курсам коррекционно-развивающей области. </w:t>
      </w:r>
    </w:p>
    <w:p w:rsidR="00AB0BA3" w:rsidRPr="003C4E8C" w:rsidRDefault="00AB0BA3" w:rsidP="003C4E8C">
      <w:pPr>
        <w:pStyle w:val="Default"/>
      </w:pPr>
      <w:r w:rsidRPr="003C4E8C">
        <w:rPr>
          <w:b/>
          <w:bCs/>
          <w:i/>
          <w:iCs/>
        </w:rPr>
        <w:t xml:space="preserve">Организационно-содержательные условия </w:t>
      </w:r>
    </w:p>
    <w:p w:rsidR="00AB0BA3" w:rsidRPr="003C4E8C" w:rsidRDefault="00AB0BA3" w:rsidP="003C4E8C">
      <w:pPr>
        <w:pStyle w:val="Default"/>
      </w:pPr>
      <w:r w:rsidRPr="003C4E8C">
        <w:t xml:space="preserve">В рамках ШМО учителей начальных классов на заседаниях рассматриваются различные вопросы </w:t>
      </w:r>
      <w:r w:rsidR="00092FC9">
        <w:t>реализации АООП НОО (Вариант 5.1</w:t>
      </w:r>
      <w:r w:rsidRPr="003C4E8C">
        <w:t xml:space="preserve">), работа по самообразованию педагогов планируется с учетом необходимости реализации коррекционной направленности учебно-воспитательного процесса. </w:t>
      </w:r>
    </w:p>
    <w:p w:rsidR="00AB0BA3" w:rsidRPr="003C4E8C" w:rsidRDefault="00AB0BA3" w:rsidP="003C4E8C">
      <w:pPr>
        <w:pStyle w:val="Default"/>
      </w:pPr>
      <w:r w:rsidRPr="003C4E8C">
        <w:t xml:space="preserve">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личностно-ориентированного, деятельностного, дифференцированного подходов в обучении, ИКТ технологий. </w:t>
      </w:r>
    </w:p>
    <w:p w:rsidR="00AB0BA3" w:rsidRPr="003C4E8C" w:rsidRDefault="00AB0BA3" w:rsidP="003C4E8C">
      <w:pPr>
        <w:pStyle w:val="Default"/>
      </w:pPr>
      <w:r w:rsidRPr="003C4E8C">
        <w:t xml:space="preserve">Формируется электронная база методических материалов, виртуальный методический кабинет с рабочими программами на уровень обучения и календарно-тематическим планированием по учебным предметам, курсам внеурочной деятельности, курсам коррекционно-развивающей области. </w:t>
      </w:r>
    </w:p>
    <w:p w:rsidR="00AB0BA3" w:rsidRPr="003C4E8C" w:rsidRDefault="00AB0BA3" w:rsidP="003C4E8C">
      <w:pPr>
        <w:pStyle w:val="Default"/>
      </w:pPr>
      <w:r w:rsidRPr="003C4E8C">
        <w:t xml:space="preserve">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учитель-логопед, педагог-психолог и др.), происходит оптимизация внутренних ресурсов школы. </w:t>
      </w:r>
    </w:p>
    <w:p w:rsidR="00AB0BA3" w:rsidRPr="003C4E8C" w:rsidRDefault="00AB0BA3" w:rsidP="003C4E8C">
      <w:pPr>
        <w:pStyle w:val="Default"/>
      </w:pPr>
      <w:r w:rsidRPr="003C4E8C">
        <w:rPr>
          <w:b/>
          <w:bCs/>
          <w:i/>
          <w:iCs/>
        </w:rPr>
        <w:t xml:space="preserve">Кадровые условия </w:t>
      </w:r>
    </w:p>
    <w:p w:rsidR="00AB0BA3" w:rsidRPr="003C4E8C" w:rsidRDefault="00AB0BA3" w:rsidP="003C4E8C">
      <w:pPr>
        <w:pStyle w:val="Default"/>
      </w:pPr>
      <w:r w:rsidRPr="003C4E8C">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Уровень квалификации работников школы соответствует квалификационным характеристикам по соответствующей должности. </w:t>
      </w:r>
    </w:p>
    <w:p w:rsidR="00AB0BA3" w:rsidRPr="003C4E8C" w:rsidRDefault="00AB0BA3" w:rsidP="003C4E8C">
      <w:pPr>
        <w:pStyle w:val="Default"/>
      </w:pPr>
      <w:r w:rsidRPr="003C4E8C">
        <w:t xml:space="preserve">Учителя начальной школы, учителя-предметники, специалисты имеют высшее профессиональное образование, планово поэтапно проходят курсовую переподготовку.  Это творческий коллектив единомышленников, который отличается высоким уровнем профессионализма, обладает высоким инновационным потенциалом, использует в своей работе современные методики и технологии организации учебно-воспитательного процесса. </w:t>
      </w:r>
    </w:p>
    <w:p w:rsidR="00AB0BA3" w:rsidRPr="003C4E8C" w:rsidRDefault="00AB0BA3" w:rsidP="003C4E8C">
      <w:pPr>
        <w:pStyle w:val="Default"/>
      </w:pPr>
      <w:r w:rsidRPr="003C4E8C">
        <w:t xml:space="preserve">Педагогические работники школы систематически повышают свой профессионализм, проводят семинары, конференции, мастер-классы по передаче практического опыта в работе с детьми. </w:t>
      </w:r>
    </w:p>
    <w:p w:rsidR="00AB0BA3" w:rsidRPr="003C4E8C" w:rsidRDefault="00AB0BA3" w:rsidP="003C4E8C">
      <w:pPr>
        <w:pStyle w:val="Default"/>
      </w:pPr>
      <w:r w:rsidRPr="003C4E8C">
        <w:rPr>
          <w:b/>
          <w:bCs/>
          <w:i/>
          <w:iCs/>
        </w:rPr>
        <w:t xml:space="preserve">Психолого-педагогические условия реализации АООП: </w:t>
      </w:r>
    </w:p>
    <w:p w:rsidR="00AB0BA3" w:rsidRPr="003C4E8C" w:rsidRDefault="00AB0BA3" w:rsidP="003C4E8C">
      <w:pPr>
        <w:pStyle w:val="Default"/>
      </w:pPr>
      <w:r w:rsidRPr="003C4E8C">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 </w:t>
      </w:r>
    </w:p>
    <w:p w:rsidR="00AB0BA3" w:rsidRPr="003C4E8C" w:rsidRDefault="00AB0BA3" w:rsidP="003C4E8C">
      <w:pPr>
        <w:pStyle w:val="Default"/>
      </w:pPr>
      <w:r w:rsidRPr="003C4E8C">
        <w:t xml:space="preserve">• обеспечение психолого-педагогических условий (коррекционная направленность учебно-воспитательного процесса; учѐт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AB0BA3" w:rsidRPr="003C4E8C" w:rsidRDefault="00AB0BA3" w:rsidP="003C4E8C">
      <w:pPr>
        <w:pStyle w:val="Default"/>
      </w:pPr>
      <w:r w:rsidRPr="003C4E8C">
        <w:lastRenderedPageBreak/>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AB0BA3" w:rsidRPr="003C4E8C" w:rsidRDefault="00AB0BA3" w:rsidP="003C4E8C">
      <w:pPr>
        <w:pStyle w:val="Default"/>
      </w:pPr>
      <w:r w:rsidRPr="003C4E8C">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AB0BA3" w:rsidRPr="003C4E8C" w:rsidRDefault="00AB0BA3" w:rsidP="003C4E8C">
      <w:pPr>
        <w:pStyle w:val="Default"/>
      </w:pPr>
      <w:r w:rsidRPr="003C4E8C">
        <w:t xml:space="preserve">•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AB0BA3" w:rsidRPr="003C4E8C" w:rsidRDefault="00AB0BA3" w:rsidP="003C4E8C">
      <w:pPr>
        <w:pStyle w:val="Default"/>
      </w:pPr>
      <w:r w:rsidRPr="003C4E8C">
        <w:t xml:space="preserve">• развитие системы обучения и воспитания детей, имеющих сложные нарушения психического и (или) физического развития. </w:t>
      </w:r>
    </w:p>
    <w:p w:rsidR="00AB0BA3" w:rsidRPr="003C4E8C" w:rsidRDefault="00AB0BA3" w:rsidP="003C4E8C">
      <w:pPr>
        <w:pStyle w:val="Default"/>
      </w:pPr>
      <w:r w:rsidRPr="003C4E8C">
        <w:rPr>
          <w:b/>
          <w:bCs/>
          <w:i/>
          <w:iCs/>
        </w:rPr>
        <w:t xml:space="preserve">Программно-методическое обеспечение </w:t>
      </w:r>
    </w:p>
    <w:p w:rsidR="00AB0BA3" w:rsidRPr="003C4E8C" w:rsidRDefault="00AB0BA3" w:rsidP="003C4E8C">
      <w:pPr>
        <w:pStyle w:val="Default"/>
      </w:pPr>
      <w:r w:rsidRPr="003C4E8C">
        <w:t xml:space="preserve">В процессе реализации программы коррекционной работы используются: </w:t>
      </w:r>
    </w:p>
    <w:p w:rsidR="00AB0BA3" w:rsidRPr="003C4E8C" w:rsidRDefault="00AB0BA3" w:rsidP="003C4E8C">
      <w:pPr>
        <w:pStyle w:val="Default"/>
      </w:pPr>
      <w:r w:rsidRPr="003C4E8C">
        <w:t xml:space="preserve">• адаптированные основные общеобразовательные программы начального общего образования, </w:t>
      </w:r>
    </w:p>
    <w:p w:rsidR="00AB0BA3" w:rsidRPr="003C4E8C" w:rsidRDefault="00AB0BA3" w:rsidP="003C4E8C">
      <w:pPr>
        <w:pStyle w:val="Default"/>
      </w:pPr>
      <w:r w:rsidRPr="003C4E8C">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 </w:t>
      </w:r>
    </w:p>
    <w:p w:rsidR="00AB0BA3" w:rsidRPr="003C4E8C" w:rsidRDefault="00AB0BA3" w:rsidP="003C4E8C">
      <w:pPr>
        <w:pStyle w:val="Default"/>
      </w:pPr>
      <w:r w:rsidRPr="003C4E8C">
        <w:rPr>
          <w:b/>
          <w:bCs/>
          <w:i/>
          <w:iCs/>
        </w:rPr>
        <w:t xml:space="preserve">Материально-технического условия </w:t>
      </w:r>
    </w:p>
    <w:p w:rsidR="00AB0BA3" w:rsidRPr="003C4E8C" w:rsidRDefault="00AB0BA3" w:rsidP="003C4E8C">
      <w:pPr>
        <w:pStyle w:val="Default"/>
      </w:pPr>
      <w:r w:rsidRPr="003C4E8C">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 </w:t>
      </w:r>
    </w:p>
    <w:p w:rsidR="00AB0BA3" w:rsidRPr="003C4E8C" w:rsidRDefault="00AB0BA3" w:rsidP="003C4E8C">
      <w:pPr>
        <w:pStyle w:val="Default"/>
      </w:pPr>
      <w:r w:rsidRPr="003C4E8C">
        <w:t xml:space="preserve">• наличие кабинета для занятий с педагогом-психологом; </w:t>
      </w:r>
    </w:p>
    <w:p w:rsidR="00AB0BA3" w:rsidRPr="003C4E8C" w:rsidRDefault="00AB0BA3" w:rsidP="003C4E8C">
      <w:pPr>
        <w:pStyle w:val="Default"/>
      </w:pPr>
      <w:r w:rsidRPr="003C4E8C">
        <w:t xml:space="preserve">• наличие кабинета для логопедических занятий. </w:t>
      </w:r>
    </w:p>
    <w:p w:rsidR="00AB0BA3" w:rsidRPr="003C4E8C" w:rsidRDefault="00AB0BA3" w:rsidP="003C4E8C">
      <w:pPr>
        <w:pStyle w:val="Default"/>
      </w:pPr>
      <w:r w:rsidRPr="003C4E8C">
        <w:t xml:space="preserve">В  школе создаются благоприятные социально-педагогических условия: </w:t>
      </w:r>
    </w:p>
    <w:p w:rsidR="00AB0BA3" w:rsidRPr="003C4E8C" w:rsidRDefault="00AB0BA3" w:rsidP="003C4E8C">
      <w:pPr>
        <w:pStyle w:val="Default"/>
      </w:pPr>
      <w:r w:rsidRPr="003C4E8C">
        <w:t xml:space="preserve">• обучение в первую смену; </w:t>
      </w:r>
    </w:p>
    <w:p w:rsidR="00AB0BA3" w:rsidRPr="003C4E8C" w:rsidRDefault="00AB0BA3" w:rsidP="003C4E8C">
      <w:pPr>
        <w:pStyle w:val="Default"/>
      </w:pPr>
      <w:r w:rsidRPr="003C4E8C">
        <w:t xml:space="preserve">• пятидневная рабочая неделя; </w:t>
      </w:r>
    </w:p>
    <w:p w:rsidR="00AB0BA3" w:rsidRPr="003C4E8C" w:rsidRDefault="00AB0BA3" w:rsidP="003C4E8C">
      <w:pPr>
        <w:pStyle w:val="Default"/>
      </w:pPr>
      <w:r w:rsidRPr="003C4E8C">
        <w:t xml:space="preserve">• организованное питание, обеспечение учебниками; </w:t>
      </w:r>
    </w:p>
    <w:p w:rsidR="00AB0BA3" w:rsidRPr="003C4E8C" w:rsidRDefault="00AB0BA3" w:rsidP="003C4E8C">
      <w:pPr>
        <w:pStyle w:val="Default"/>
      </w:pPr>
      <w:r w:rsidRPr="003C4E8C">
        <w:t xml:space="preserve">• соблюдение режимных моментов (прогулка, динамические паузы). </w:t>
      </w:r>
    </w:p>
    <w:p w:rsidR="00AB0BA3" w:rsidRPr="003C4E8C" w:rsidRDefault="00AB0BA3" w:rsidP="003C4E8C">
      <w:pPr>
        <w:pStyle w:val="Default"/>
        <w:rPr>
          <w:b/>
        </w:rPr>
      </w:pPr>
      <w:r w:rsidRPr="003C4E8C">
        <w:rPr>
          <w:b/>
          <w:i/>
          <w:iCs/>
        </w:rPr>
        <w:t xml:space="preserve">Информационное обеспечение </w:t>
      </w:r>
    </w:p>
    <w:p w:rsidR="00AB0BA3" w:rsidRPr="003C4E8C" w:rsidRDefault="00AB0BA3" w:rsidP="003C4E8C">
      <w:pPr>
        <w:pStyle w:val="Default"/>
      </w:pPr>
      <w:r w:rsidRPr="003C4E8C">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AB0BA3" w:rsidRPr="003C4E8C" w:rsidRDefault="00AB0BA3" w:rsidP="003C4E8C">
      <w:pPr>
        <w:pStyle w:val="Default"/>
      </w:pPr>
      <w:r w:rsidRPr="003C4E8C">
        <w:t xml:space="preserve">Особенности организации образовательной деятельности в классах АООП НОО размещаются на сайте школы; рассматриваются в ежегодном публичном отчёте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 </w:t>
      </w:r>
    </w:p>
    <w:p w:rsidR="00AB0BA3" w:rsidRPr="003C4E8C" w:rsidRDefault="00AB0BA3" w:rsidP="003C4E8C">
      <w:pPr>
        <w:pStyle w:val="Default"/>
      </w:pPr>
      <w:r w:rsidRPr="003C4E8C">
        <w:t xml:space="preserve">Школа  знакомит родителей (законных представителей) обучающихся (участников образовательных отношений): </w:t>
      </w:r>
    </w:p>
    <w:p w:rsidR="00AB0BA3" w:rsidRPr="003C4E8C" w:rsidRDefault="00AB0BA3" w:rsidP="003C4E8C">
      <w:pPr>
        <w:pStyle w:val="Default"/>
      </w:pPr>
      <w:r w:rsidRPr="003C4E8C">
        <w:t xml:space="preserve">• с Уставом и другими документами, регламентирующими осуществление образовательного процесса в школе; </w:t>
      </w:r>
    </w:p>
    <w:p w:rsidR="00AB0BA3" w:rsidRPr="003C4E8C" w:rsidRDefault="00AB0BA3" w:rsidP="003C4E8C">
      <w:pPr>
        <w:pStyle w:val="Default"/>
      </w:pPr>
      <w:r w:rsidRPr="003C4E8C">
        <w:lastRenderedPageBreak/>
        <w:t xml:space="preserve">• с их правами и обязанностями в части формирования и реализации АООП НОО, установленными законодательством Российской Федерации и Уставом школы. </w:t>
      </w:r>
    </w:p>
    <w:p w:rsidR="00AB0BA3" w:rsidRPr="003C4E8C" w:rsidRDefault="00AB0BA3" w:rsidP="003C4E8C">
      <w:pPr>
        <w:autoSpaceDE w:val="0"/>
        <w:autoSpaceDN w:val="0"/>
        <w:adjustRightInd w:val="0"/>
        <w:spacing w:after="0" w:line="240" w:lineRule="auto"/>
        <w:jc w:val="center"/>
        <w:rPr>
          <w:rFonts w:ascii="Times New Roman" w:hAnsi="Times New Roman" w:cs="Times New Roman"/>
          <w:color w:val="000000"/>
          <w:sz w:val="24"/>
          <w:szCs w:val="24"/>
        </w:rPr>
      </w:pPr>
    </w:p>
    <w:p w:rsidR="00F72933" w:rsidRPr="003C4E8C" w:rsidRDefault="00F72933" w:rsidP="003C4E8C">
      <w:pPr>
        <w:spacing w:after="0" w:line="240" w:lineRule="auto"/>
        <w:ind w:firstLine="708"/>
        <w:rPr>
          <w:rFonts w:ascii="Times New Roman" w:hAnsi="Times New Roman" w:cs="Times New Roman"/>
          <w:sz w:val="24"/>
          <w:szCs w:val="24"/>
        </w:rPr>
      </w:pPr>
    </w:p>
    <w:sectPr w:rsidR="00F72933" w:rsidRPr="003C4E8C" w:rsidSect="00953CAC">
      <w:footerReference w:type="default" r:id="rId9"/>
      <w:pgSz w:w="11906" w:h="16838"/>
      <w:pgMar w:top="284" w:right="686" w:bottom="426" w:left="709"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E5" w:rsidRDefault="00807CE5">
      <w:pPr>
        <w:spacing w:after="0" w:line="240" w:lineRule="auto"/>
      </w:pPr>
      <w:r>
        <w:separator/>
      </w:r>
    </w:p>
  </w:endnote>
  <w:endnote w:type="continuationSeparator" w:id="1">
    <w:p w:rsidR="00807CE5" w:rsidRDefault="0080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C4" w:rsidRDefault="0016685C">
    <w:pPr>
      <w:pStyle w:val="af7"/>
      <w:jc w:val="center"/>
    </w:pPr>
    <w:fldSimple w:instr=" PAGE   \* MERGEFORMAT ">
      <w:r w:rsidR="00C00E3E">
        <w:rPr>
          <w:noProof/>
        </w:rPr>
        <w:t>19</w:t>
      </w:r>
    </w:fldSimple>
  </w:p>
  <w:p w:rsidR="00CF42C4" w:rsidRDefault="00CF42C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E5" w:rsidRDefault="00807CE5">
      <w:pPr>
        <w:spacing w:after="0" w:line="240" w:lineRule="auto"/>
      </w:pPr>
      <w:r>
        <w:separator/>
      </w:r>
    </w:p>
  </w:footnote>
  <w:footnote w:type="continuationSeparator" w:id="1">
    <w:p w:rsidR="00807CE5" w:rsidRDefault="00807C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4DE55CB"/>
    <w:multiLevelType w:val="hybridMultilevel"/>
    <w:tmpl w:val="B23E9B9A"/>
    <w:lvl w:ilvl="0" w:tplc="F090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380356"/>
    <w:multiLevelType w:val="hybridMultilevel"/>
    <w:tmpl w:val="34D66EA0"/>
    <w:lvl w:ilvl="0" w:tplc="7C7E8104">
      <w:start w:val="1"/>
      <w:numFmt w:val="bullet"/>
      <w:lvlText w:val="­"/>
      <w:lvlJc w:val="left"/>
      <w:pPr>
        <w:tabs>
          <w:tab w:val="num" w:pos="2209"/>
        </w:tabs>
        <w:ind w:left="2209"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4">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5">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2161369"/>
    <w:multiLevelType w:val="hybridMultilevel"/>
    <w:tmpl w:val="5B9CD2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848488E"/>
    <w:multiLevelType w:val="hybridMultilevel"/>
    <w:tmpl w:val="F7E24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40">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41">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3">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7817615D"/>
    <w:multiLevelType w:val="hybridMultilevel"/>
    <w:tmpl w:val="D41CCDCE"/>
    <w:lvl w:ilvl="0" w:tplc="DD8498A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11"/>
  </w:num>
  <w:num w:numId="4">
    <w:abstractNumId w:val="22"/>
  </w:num>
  <w:num w:numId="5">
    <w:abstractNumId w:val="20"/>
  </w:num>
  <w:num w:numId="6">
    <w:abstractNumId w:val="38"/>
  </w:num>
  <w:num w:numId="7">
    <w:abstractNumId w:val="17"/>
  </w:num>
  <w:num w:numId="8">
    <w:abstractNumId w:val="44"/>
  </w:num>
  <w:num w:numId="9">
    <w:abstractNumId w:val="16"/>
  </w:num>
  <w:num w:numId="10">
    <w:abstractNumId w:val="19"/>
  </w:num>
  <w:num w:numId="11">
    <w:abstractNumId w:val="29"/>
  </w:num>
  <w:num w:numId="12">
    <w:abstractNumId w:val="36"/>
  </w:num>
  <w:num w:numId="13">
    <w:abstractNumId w:val="26"/>
  </w:num>
  <w:num w:numId="14">
    <w:abstractNumId w:val="32"/>
  </w:num>
  <w:num w:numId="15">
    <w:abstractNumId w:val="15"/>
  </w:num>
  <w:num w:numId="16">
    <w:abstractNumId w:val="37"/>
  </w:num>
  <w:num w:numId="17">
    <w:abstractNumId w:val="34"/>
  </w:num>
  <w:num w:numId="18">
    <w:abstractNumId w:val="31"/>
  </w:num>
  <w:num w:numId="19">
    <w:abstractNumId w:val="42"/>
  </w:num>
  <w:num w:numId="20">
    <w:abstractNumId w:val="21"/>
  </w:num>
  <w:num w:numId="21">
    <w:abstractNumId w:val="28"/>
  </w:num>
  <w:num w:numId="22">
    <w:abstractNumId w:val="14"/>
  </w:num>
  <w:num w:numId="23">
    <w:abstractNumId w:val="46"/>
  </w:num>
  <w:num w:numId="24">
    <w:abstractNumId w:val="18"/>
  </w:num>
  <w:num w:numId="25">
    <w:abstractNumId w:val="41"/>
  </w:num>
  <w:num w:numId="26">
    <w:abstractNumId w:val="39"/>
  </w:num>
  <w:num w:numId="27">
    <w:abstractNumId w:val="10"/>
  </w:num>
  <w:num w:numId="28">
    <w:abstractNumId w:val="30"/>
  </w:num>
  <w:num w:numId="29">
    <w:abstractNumId w:val="0"/>
  </w:num>
  <w:num w:numId="30">
    <w:abstractNumId w:val="13"/>
  </w:num>
  <w:num w:numId="31">
    <w:abstractNumId w:val="24"/>
  </w:num>
  <w:num w:numId="32">
    <w:abstractNumId w:val="40"/>
  </w:num>
  <w:num w:numId="33">
    <w:abstractNumId w:val="25"/>
  </w:num>
  <w:num w:numId="34">
    <w:abstractNumId w:val="43"/>
  </w:num>
  <w:num w:numId="35">
    <w:abstractNumId w:val="33"/>
  </w:num>
  <w:num w:numId="36">
    <w:abstractNumId w:val="35"/>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55298"/>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036"/>
    <w:rsid w:val="0001323F"/>
    <w:rsid w:val="00015636"/>
    <w:rsid w:val="00017356"/>
    <w:rsid w:val="0001740F"/>
    <w:rsid w:val="00017D79"/>
    <w:rsid w:val="00021A20"/>
    <w:rsid w:val="00022E7A"/>
    <w:rsid w:val="00023CDE"/>
    <w:rsid w:val="000269F3"/>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6EB"/>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2FC9"/>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BD7"/>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3DF6"/>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685C"/>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0B6C"/>
    <w:rsid w:val="001813B8"/>
    <w:rsid w:val="001823E9"/>
    <w:rsid w:val="001824B8"/>
    <w:rsid w:val="001827A6"/>
    <w:rsid w:val="0018340F"/>
    <w:rsid w:val="00183520"/>
    <w:rsid w:val="001838AD"/>
    <w:rsid w:val="00184C78"/>
    <w:rsid w:val="00184DEA"/>
    <w:rsid w:val="0018523F"/>
    <w:rsid w:val="00185F3E"/>
    <w:rsid w:val="0018642D"/>
    <w:rsid w:val="001867E4"/>
    <w:rsid w:val="00186ECB"/>
    <w:rsid w:val="00190C04"/>
    <w:rsid w:val="00190F93"/>
    <w:rsid w:val="001923FC"/>
    <w:rsid w:val="00192575"/>
    <w:rsid w:val="001926CA"/>
    <w:rsid w:val="00193F82"/>
    <w:rsid w:val="00194740"/>
    <w:rsid w:val="00195F74"/>
    <w:rsid w:val="00195FBB"/>
    <w:rsid w:val="00197C25"/>
    <w:rsid w:val="001A00D9"/>
    <w:rsid w:val="001A3A14"/>
    <w:rsid w:val="001A41B7"/>
    <w:rsid w:val="001A4950"/>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0B7C"/>
    <w:rsid w:val="001E1817"/>
    <w:rsid w:val="001E2CF3"/>
    <w:rsid w:val="001E4D32"/>
    <w:rsid w:val="001E56B7"/>
    <w:rsid w:val="001E695E"/>
    <w:rsid w:val="001E6E0B"/>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0EB"/>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5D57"/>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4DA"/>
    <w:rsid w:val="002B78A5"/>
    <w:rsid w:val="002C2937"/>
    <w:rsid w:val="002C2CE0"/>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C1A"/>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B7D44"/>
    <w:rsid w:val="003C0437"/>
    <w:rsid w:val="003C0813"/>
    <w:rsid w:val="003C0B2F"/>
    <w:rsid w:val="003C1A14"/>
    <w:rsid w:val="003C1D0C"/>
    <w:rsid w:val="003C35F6"/>
    <w:rsid w:val="003C3B7E"/>
    <w:rsid w:val="003C429A"/>
    <w:rsid w:val="003C45AE"/>
    <w:rsid w:val="003C48C2"/>
    <w:rsid w:val="003C4E8C"/>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2DE0"/>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67088"/>
    <w:rsid w:val="004706F5"/>
    <w:rsid w:val="004718A9"/>
    <w:rsid w:val="00471FA4"/>
    <w:rsid w:val="00472EE8"/>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3B2"/>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57CE"/>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A38"/>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025"/>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34AD"/>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3BB5"/>
    <w:rsid w:val="006051D4"/>
    <w:rsid w:val="006058B7"/>
    <w:rsid w:val="00605C0A"/>
    <w:rsid w:val="00610394"/>
    <w:rsid w:val="00610426"/>
    <w:rsid w:val="00610966"/>
    <w:rsid w:val="00611922"/>
    <w:rsid w:val="00612257"/>
    <w:rsid w:val="00612402"/>
    <w:rsid w:val="006128C0"/>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BFA"/>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4DF3"/>
    <w:rsid w:val="00655519"/>
    <w:rsid w:val="0065560A"/>
    <w:rsid w:val="006559AE"/>
    <w:rsid w:val="0065626A"/>
    <w:rsid w:val="006562C7"/>
    <w:rsid w:val="0065635C"/>
    <w:rsid w:val="00657F1E"/>
    <w:rsid w:val="00660E11"/>
    <w:rsid w:val="00661910"/>
    <w:rsid w:val="0066292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D7B06"/>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254"/>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436E"/>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1D91"/>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7F787C"/>
    <w:rsid w:val="008000BB"/>
    <w:rsid w:val="008020A6"/>
    <w:rsid w:val="00802A55"/>
    <w:rsid w:val="0080331A"/>
    <w:rsid w:val="0080360B"/>
    <w:rsid w:val="00803D9A"/>
    <w:rsid w:val="008045B2"/>
    <w:rsid w:val="00806408"/>
    <w:rsid w:val="00807793"/>
    <w:rsid w:val="0080786C"/>
    <w:rsid w:val="00807B1E"/>
    <w:rsid w:val="00807CE5"/>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57D3C"/>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5FD4"/>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2FB7"/>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3CAC"/>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6872"/>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1C8"/>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643"/>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0A"/>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0F51"/>
    <w:rsid w:val="00A613E1"/>
    <w:rsid w:val="00A61FD2"/>
    <w:rsid w:val="00A64893"/>
    <w:rsid w:val="00A64ED7"/>
    <w:rsid w:val="00A65318"/>
    <w:rsid w:val="00A671D4"/>
    <w:rsid w:val="00A67B5D"/>
    <w:rsid w:val="00A67F4B"/>
    <w:rsid w:val="00A71691"/>
    <w:rsid w:val="00A71DFE"/>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6E58"/>
    <w:rsid w:val="00A875D0"/>
    <w:rsid w:val="00A87A57"/>
    <w:rsid w:val="00A90127"/>
    <w:rsid w:val="00A90743"/>
    <w:rsid w:val="00A90DF5"/>
    <w:rsid w:val="00A90E4F"/>
    <w:rsid w:val="00A91814"/>
    <w:rsid w:val="00A9338E"/>
    <w:rsid w:val="00A9390B"/>
    <w:rsid w:val="00A953D6"/>
    <w:rsid w:val="00A95AAB"/>
    <w:rsid w:val="00A9689C"/>
    <w:rsid w:val="00A97B4A"/>
    <w:rsid w:val="00A97BF1"/>
    <w:rsid w:val="00AA0452"/>
    <w:rsid w:val="00AA129E"/>
    <w:rsid w:val="00AA24EE"/>
    <w:rsid w:val="00AA2A08"/>
    <w:rsid w:val="00AA37B3"/>
    <w:rsid w:val="00AA3B24"/>
    <w:rsid w:val="00AA4DAC"/>
    <w:rsid w:val="00AA5CBD"/>
    <w:rsid w:val="00AA5D3E"/>
    <w:rsid w:val="00AA6DF5"/>
    <w:rsid w:val="00AA7072"/>
    <w:rsid w:val="00AB0478"/>
    <w:rsid w:val="00AB0BA3"/>
    <w:rsid w:val="00AB1068"/>
    <w:rsid w:val="00AB1755"/>
    <w:rsid w:val="00AB4A5E"/>
    <w:rsid w:val="00AB5D0A"/>
    <w:rsid w:val="00AB6995"/>
    <w:rsid w:val="00AB79E7"/>
    <w:rsid w:val="00AB7B47"/>
    <w:rsid w:val="00AC10CA"/>
    <w:rsid w:val="00AC1FD9"/>
    <w:rsid w:val="00AC22B6"/>
    <w:rsid w:val="00AC508D"/>
    <w:rsid w:val="00AC5B28"/>
    <w:rsid w:val="00AC6517"/>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E72B4"/>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8FA"/>
    <w:rsid w:val="00B42E4C"/>
    <w:rsid w:val="00B44BDE"/>
    <w:rsid w:val="00B45699"/>
    <w:rsid w:val="00B460B1"/>
    <w:rsid w:val="00B50226"/>
    <w:rsid w:val="00B502BD"/>
    <w:rsid w:val="00B509C8"/>
    <w:rsid w:val="00B50C60"/>
    <w:rsid w:val="00B5149C"/>
    <w:rsid w:val="00B51528"/>
    <w:rsid w:val="00B51889"/>
    <w:rsid w:val="00B5228D"/>
    <w:rsid w:val="00B523BC"/>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1FB3"/>
    <w:rsid w:val="00BA2797"/>
    <w:rsid w:val="00BA2943"/>
    <w:rsid w:val="00BA31AD"/>
    <w:rsid w:val="00BA640A"/>
    <w:rsid w:val="00BA6544"/>
    <w:rsid w:val="00BA7FE5"/>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C7B29"/>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E3E"/>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0AF"/>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11A"/>
    <w:rsid w:val="00C82401"/>
    <w:rsid w:val="00C82B0D"/>
    <w:rsid w:val="00C83C55"/>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125E"/>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2C4"/>
    <w:rsid w:val="00CF446D"/>
    <w:rsid w:val="00CF472D"/>
    <w:rsid w:val="00CF63E7"/>
    <w:rsid w:val="00CF6696"/>
    <w:rsid w:val="00CF6DD4"/>
    <w:rsid w:val="00CF781B"/>
    <w:rsid w:val="00CF79A3"/>
    <w:rsid w:val="00CF7B1A"/>
    <w:rsid w:val="00D00247"/>
    <w:rsid w:val="00D0031C"/>
    <w:rsid w:val="00D03063"/>
    <w:rsid w:val="00D031B0"/>
    <w:rsid w:val="00D03F1F"/>
    <w:rsid w:val="00D04261"/>
    <w:rsid w:val="00D04FCC"/>
    <w:rsid w:val="00D052F8"/>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1DD"/>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125A"/>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5FD0"/>
    <w:rsid w:val="00DD76FC"/>
    <w:rsid w:val="00DE1336"/>
    <w:rsid w:val="00DE1CB9"/>
    <w:rsid w:val="00DE2CE1"/>
    <w:rsid w:val="00DE42DA"/>
    <w:rsid w:val="00DE4553"/>
    <w:rsid w:val="00DE5034"/>
    <w:rsid w:val="00DE53CC"/>
    <w:rsid w:val="00DE55E6"/>
    <w:rsid w:val="00DE5DEC"/>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27C09"/>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5E0"/>
    <w:rsid w:val="00ED366E"/>
    <w:rsid w:val="00ED3AB6"/>
    <w:rsid w:val="00ED3C15"/>
    <w:rsid w:val="00ED42F9"/>
    <w:rsid w:val="00ED49DA"/>
    <w:rsid w:val="00ED4EDC"/>
    <w:rsid w:val="00ED5951"/>
    <w:rsid w:val="00ED5DC7"/>
    <w:rsid w:val="00ED5E5B"/>
    <w:rsid w:val="00ED5F0C"/>
    <w:rsid w:val="00ED5F0F"/>
    <w:rsid w:val="00ED7824"/>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5C8"/>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C6B8C"/>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rsid w:val="00AB0BA3"/>
    <w:rPr>
      <w:rFonts w:cs="Arial"/>
      <w:b/>
      <w:bCs/>
      <w:i/>
      <w:sz w:val="28"/>
      <w:szCs w:val="28"/>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rPr>
  </w:style>
  <w:style w:type="paragraph" w:customStyle="1" w:styleId="a3">
    <w:name w:val="Абзац"/>
    <w:basedOn w:val="a"/>
    <w:uiPriority w:val="99"/>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uiPriority w:val="99"/>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uiPriority w:val="99"/>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uiPriority w:val="99"/>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uiPriority w:val="99"/>
    <w:rsid w:val="00AB0BA3"/>
    <w:rPr>
      <w:sz w:val="24"/>
      <w:szCs w:val="24"/>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1">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uiPriority w:val="99"/>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uiPriority w:val="99"/>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unhideWhenUsed/>
    <w:rsid w:val="0094734D"/>
    <w:pPr>
      <w:spacing w:after="120"/>
    </w:pPr>
    <w:rPr>
      <w:rFonts w:cs="Times New Roman"/>
    </w:rPr>
  </w:style>
  <w:style w:type="character" w:customStyle="1" w:styleId="ae">
    <w:name w:val="Основной текст Знак"/>
    <w:link w:val="ad"/>
    <w:uiPriority w:val="99"/>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character" w:customStyle="1" w:styleId="af0">
    <w:name w:val="Основной Знак"/>
    <w:link w:val="af"/>
    <w:rsid w:val="000269F3"/>
    <w:rPr>
      <w:rFonts w:ascii="NewtonCSanPin" w:hAnsi="NewtonCSanPin" w:cs="NewtonCSanPin"/>
      <w:color w:val="000000"/>
      <w:sz w:val="21"/>
      <w:szCs w:val="21"/>
    </w:rPr>
  </w:style>
  <w:style w:type="paragraph" w:customStyle="1" w:styleId="af1">
    <w:name w:val="Буллит"/>
    <w:basedOn w:val="af"/>
    <w:uiPriority w:val="99"/>
    <w:rsid w:val="0094734D"/>
    <w:pPr>
      <w:ind w:firstLine="244"/>
    </w:pPr>
  </w:style>
  <w:style w:type="paragraph" w:styleId="af2">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uiPriority w:val="99"/>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561811"/>
    <w:rPr>
      <w:b w:val="0"/>
      <w:bCs w:val="0"/>
    </w:rPr>
  </w:style>
  <w:style w:type="paragraph" w:customStyle="1" w:styleId="af3">
    <w:name w:val="Сноска"/>
    <w:basedOn w:val="af"/>
    <w:uiPriority w:val="99"/>
    <w:rsid w:val="00561811"/>
    <w:pPr>
      <w:spacing w:line="174" w:lineRule="atLeast"/>
    </w:pPr>
    <w:rPr>
      <w:sz w:val="17"/>
      <w:szCs w:val="17"/>
    </w:rPr>
  </w:style>
  <w:style w:type="paragraph" w:customStyle="1" w:styleId="af4">
    <w:name w:val="Подзаг"/>
    <w:basedOn w:val="af"/>
    <w:uiPriority w:val="99"/>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uiPriority w:val="99"/>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99"/>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6">
    <w:name w:val="Без интервала2"/>
    <w:aliases w:val="основа"/>
    <w:uiPriority w:val="1"/>
    <w:qFormat/>
    <w:rsid w:val="00C769D6"/>
    <w:rPr>
      <w:rFonts w:ascii="Calibri" w:eastAsia="Calibri" w:hAnsi="Calibri"/>
      <w:sz w:val="22"/>
      <w:szCs w:val="22"/>
      <w:lang w:eastAsia="en-US"/>
    </w:rPr>
  </w:style>
  <w:style w:type="paragraph" w:customStyle="1" w:styleId="afa">
    <w:name w:val="А ОСН ТЕКСТ"/>
    <w:basedOn w:val="a"/>
    <w:link w:val="afb"/>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b">
    <w:name w:val="А ОСН ТЕКСТ Знак"/>
    <w:link w:val="afa"/>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uiPriority w:val="99"/>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4E6891"/>
    <w:rPr>
      <w:vertAlign w:val="superscript"/>
    </w:rPr>
  </w:style>
  <w:style w:type="paragraph" w:customStyle="1" w:styleId="afc">
    <w:name w:val="Знак"/>
    <w:basedOn w:val="a"/>
    <w:uiPriority w:val="99"/>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uiPriority w:val="99"/>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aliases w:val="Основной текст с отступом1 Знак1,Основной текст с отступом11 Знак1,Body Text Indent Знак1,Знак1 Знак1,Body Text Indent1 Знак1"/>
    <w:uiPriority w:val="99"/>
    <w:rsid w:val="00C001F3"/>
    <w:rPr>
      <w:caps/>
      <w:lang w:eastAsia="ar-SA"/>
    </w:rPr>
  </w:style>
  <w:style w:type="character" w:customStyle="1" w:styleId="afd">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e">
    <w:name w:val="Основной текст + Полужирный"/>
    <w:semiHidden/>
    <w:rsid w:val="0027525A"/>
    <w:rPr>
      <w:rFonts w:ascii="Century Schoolbook" w:hAnsi="Century Schoolbook"/>
      <w:b/>
      <w:bCs/>
      <w:sz w:val="24"/>
      <w:szCs w:val="24"/>
      <w:lang w:bidi="ar-SA"/>
    </w:rPr>
  </w:style>
  <w:style w:type="paragraph" w:customStyle="1" w:styleId="28">
    <w:name w:val="Абзац списка2"/>
    <w:basedOn w:val="a"/>
    <w:uiPriority w:val="99"/>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4">
    <w:name w:val="Без интервала3"/>
    <w:uiPriority w:val="99"/>
    <w:rsid w:val="007533B2"/>
    <w:rPr>
      <w:rFonts w:ascii="Calibri" w:hAnsi="Calibri" w:cs="Calibri"/>
      <w:sz w:val="22"/>
      <w:szCs w:val="22"/>
      <w:lang w:eastAsia="en-US"/>
    </w:rPr>
  </w:style>
  <w:style w:type="paragraph" w:customStyle="1" w:styleId="msolistparagraph0">
    <w:name w:val="msolistparagraph"/>
    <w:basedOn w:val="a"/>
    <w:uiPriority w:val="99"/>
    <w:rsid w:val="004265E4"/>
    <w:pPr>
      <w:suppressAutoHyphens w:val="0"/>
      <w:ind w:left="720"/>
      <w:contextualSpacing/>
    </w:pPr>
    <w:rPr>
      <w:rFonts w:eastAsia="Calibri" w:cs="Times New Roman"/>
      <w:color w:val="auto"/>
      <w:kern w:val="0"/>
    </w:rPr>
  </w:style>
  <w:style w:type="paragraph" w:customStyle="1" w:styleId="u-2-msonormal">
    <w:name w:val="u-2-msonormal"/>
    <w:basedOn w:val="a"/>
    <w:uiPriority w:val="99"/>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uiPriority w:val="99"/>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f">
    <w:name w:val="page number"/>
    <w:basedOn w:val="a0"/>
    <w:rsid w:val="004265E4"/>
  </w:style>
  <w:style w:type="paragraph" w:customStyle="1" w:styleId="29">
    <w:name w:val="Заг 2"/>
    <w:basedOn w:val="1a"/>
    <w:uiPriority w:val="99"/>
    <w:rsid w:val="004265E4"/>
    <w:pPr>
      <w:pageBreakBefore w:val="0"/>
      <w:spacing w:before="283"/>
    </w:pPr>
    <w:rPr>
      <w:caps w:val="0"/>
    </w:rPr>
  </w:style>
  <w:style w:type="paragraph" w:customStyle="1" w:styleId="1a">
    <w:name w:val="Заг 1"/>
    <w:basedOn w:val="af"/>
    <w:uiPriority w:val="99"/>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uiPriority w:val="99"/>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a">
    <w:name w:val="Основной текст (2)_"/>
    <w:link w:val="2b"/>
    <w:rsid w:val="004265E4"/>
    <w:rPr>
      <w:rFonts w:ascii="Trebuchet MS" w:hAnsi="Trebuchet MS"/>
      <w:b/>
      <w:bCs/>
      <w:lang w:bidi="ar-SA"/>
    </w:rPr>
  </w:style>
  <w:style w:type="paragraph" w:customStyle="1" w:styleId="2b">
    <w:name w:val="Основной текст (2)"/>
    <w:basedOn w:val="a"/>
    <w:link w:val="2a"/>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character" w:customStyle="1" w:styleId="2c">
    <w:name w:val="Заголовок №2_"/>
    <w:link w:val="2d"/>
    <w:rsid w:val="004265E4"/>
    <w:rPr>
      <w:sz w:val="21"/>
      <w:szCs w:val="21"/>
      <w:lang w:bidi="ar-SA"/>
    </w:rPr>
  </w:style>
  <w:style w:type="paragraph" w:customStyle="1" w:styleId="2d">
    <w:name w:val="Заголовок №2"/>
    <w:basedOn w:val="a"/>
    <w:link w:val="2c"/>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0">
    <w:name w:val="Текст выноски Знак"/>
    <w:uiPriority w:val="99"/>
    <w:rsid w:val="004265E4"/>
    <w:rPr>
      <w:rFonts w:ascii="Tahoma" w:hAnsi="Tahoma" w:cs="Tahoma"/>
      <w:sz w:val="16"/>
      <w:szCs w:val="16"/>
    </w:rPr>
  </w:style>
  <w:style w:type="paragraph" w:customStyle="1" w:styleId="1d">
    <w:name w:val="Обычный1"/>
    <w:uiPriority w:val="99"/>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uiPriority w:val="99"/>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1">
    <w:name w:val="Title"/>
    <w:basedOn w:val="a"/>
    <w:next w:val="a"/>
    <w:link w:val="aff2"/>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2">
    <w:name w:val="Название Знак"/>
    <w:basedOn w:val="a0"/>
    <w:link w:val="aff1"/>
    <w:uiPriority w:val="99"/>
    <w:rsid w:val="00B871D3"/>
    <w:rPr>
      <w:rFonts w:ascii="Cambria" w:eastAsia="Calibri" w:hAnsi="Cambria"/>
      <w:b/>
      <w:bCs/>
      <w:kern w:val="28"/>
      <w:sz w:val="32"/>
      <w:szCs w:val="32"/>
    </w:rPr>
  </w:style>
  <w:style w:type="paragraph" w:customStyle="1" w:styleId="style19">
    <w:name w:val="style19"/>
    <w:basedOn w:val="a"/>
    <w:rsid w:val="00194740"/>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styleId="aff3">
    <w:name w:val="Subtitle"/>
    <w:basedOn w:val="a"/>
    <w:next w:val="a"/>
    <w:link w:val="aff4"/>
    <w:qFormat/>
    <w:rsid w:val="000269F3"/>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4">
    <w:name w:val="Подзаголовок Знак"/>
    <w:basedOn w:val="a0"/>
    <w:link w:val="aff3"/>
    <w:rsid w:val="000269F3"/>
    <w:rPr>
      <w:rFonts w:eastAsia="MS Gothic"/>
      <w:b/>
      <w:sz w:val="28"/>
      <w:szCs w:val="24"/>
    </w:rPr>
  </w:style>
  <w:style w:type="paragraph" w:styleId="aff5">
    <w:name w:val="Plain Text"/>
    <w:basedOn w:val="a"/>
    <w:link w:val="aff6"/>
    <w:uiPriority w:val="99"/>
    <w:unhideWhenUsed/>
    <w:rsid w:val="00AB0BA3"/>
    <w:pPr>
      <w:suppressAutoHyphens w:val="0"/>
      <w:spacing w:after="0" w:line="240" w:lineRule="auto"/>
    </w:pPr>
    <w:rPr>
      <w:rFonts w:ascii="Courier New" w:eastAsia="MS Mincho" w:hAnsi="Courier New" w:cs="Courier New"/>
      <w:color w:val="auto"/>
      <w:kern w:val="0"/>
      <w:sz w:val="20"/>
      <w:szCs w:val="20"/>
      <w:lang w:eastAsia="ja-JP"/>
    </w:rPr>
  </w:style>
  <w:style w:type="character" w:customStyle="1" w:styleId="aff6">
    <w:name w:val="Текст Знак"/>
    <w:basedOn w:val="a0"/>
    <w:link w:val="aff5"/>
    <w:uiPriority w:val="99"/>
    <w:rsid w:val="00AB0BA3"/>
    <w:rPr>
      <w:rFonts w:ascii="Courier New" w:eastAsia="MS Mincho" w:hAnsi="Courier New" w:cs="Courier New"/>
      <w:lang w:eastAsia="ja-JP"/>
    </w:rPr>
  </w:style>
  <w:style w:type="character" w:customStyle="1" w:styleId="Bodytext">
    <w:name w:val="Body text_"/>
    <w:link w:val="Bodytext1"/>
    <w:locked/>
    <w:rsid w:val="00AB0BA3"/>
    <w:rPr>
      <w:shd w:val="clear" w:color="auto" w:fill="FFFFFF"/>
    </w:rPr>
  </w:style>
  <w:style w:type="paragraph" w:customStyle="1" w:styleId="Bodytext1">
    <w:name w:val="Body text1"/>
    <w:basedOn w:val="a"/>
    <w:link w:val="Bodytext"/>
    <w:rsid w:val="00AB0BA3"/>
    <w:pPr>
      <w:widowControl w:val="0"/>
      <w:shd w:val="clear" w:color="auto" w:fill="FFFFFF"/>
      <w:suppressAutoHyphens w:val="0"/>
      <w:spacing w:after="0" w:line="278" w:lineRule="exact"/>
      <w:ind w:hanging="700"/>
      <w:jc w:val="center"/>
    </w:pPr>
    <w:rPr>
      <w:rFonts w:ascii="Times New Roman" w:eastAsia="Times New Roman" w:hAnsi="Times New Roman" w:cs="Times New Roman"/>
      <w:color w:val="auto"/>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C6075-22BB-40A7-B73C-1835A69A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89</Pages>
  <Words>52457</Words>
  <Characters>299008</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350764</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Ефремова</cp:lastModifiedBy>
  <cp:revision>32</cp:revision>
  <cp:lastPrinted>2019-10-08T11:23:00Z</cp:lastPrinted>
  <dcterms:created xsi:type="dcterms:W3CDTF">2015-12-29T08:35:00Z</dcterms:created>
  <dcterms:modified xsi:type="dcterms:W3CDTF">2019-10-11T05:25:00Z</dcterms:modified>
</cp:coreProperties>
</file>